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45BB7B" w14:textId="4D0F96CA" w:rsidR="002A3E5E" w:rsidRDefault="00AF20AE" w:rsidP="00A16882">
      <w:pPr>
        <w:pStyle w:val="Heading1"/>
        <w:spacing w:after="240"/>
      </w:pPr>
      <w:r>
        <w:t xml:space="preserve">Transcript: </w:t>
      </w:r>
      <w:r w:rsidR="00D66E31" w:rsidRPr="00D66E31">
        <w:t>IT Podcast - Ep 65 - Revisiting Your Why</w:t>
      </w:r>
    </w:p>
    <w:p w14:paraId="623641DC" w14:textId="77777777" w:rsidR="009F0E58" w:rsidRPr="00D66E31" w:rsidRDefault="002F7AA8" w:rsidP="004F6984">
      <w:pPr>
        <w:shd w:val="clear" w:color="auto" w:fill="DEEAF6" w:themeFill="accent1" w:themeFillTint="33"/>
        <w:rPr>
          <w:i/>
          <w:iCs/>
          <w:sz w:val="20"/>
          <w:szCs w:val="20"/>
        </w:rPr>
      </w:pPr>
      <w:r w:rsidRPr="00D66E31">
        <w:rPr>
          <w:i/>
          <w:iCs/>
          <w:sz w:val="20"/>
          <w:szCs w:val="20"/>
        </w:rPr>
        <w:t>The following transcript is a verbatim account of the video or audio file accompanying this transcript.</w:t>
      </w:r>
    </w:p>
    <w:p w14:paraId="56898F81" w14:textId="61651767" w:rsidR="00203D86" w:rsidRDefault="00AF20AE" w:rsidP="0068571E">
      <w:pPr>
        <w:pStyle w:val="SpeakerInformation"/>
        <w:spacing w:after="120" w:line="240" w:lineRule="auto"/>
      </w:pPr>
      <w:r w:rsidRPr="00145E60">
        <w:t xml:space="preserve">Speaker </w:t>
      </w:r>
      <w:r w:rsidR="3B02DE4E" w:rsidRPr="00145E60">
        <w:t>#</w:t>
      </w:r>
      <w:r w:rsidR="005E68BD">
        <w:t>1</w:t>
      </w:r>
      <w:r w:rsidRPr="00145E60">
        <w:t xml:space="preserve"> (</w:t>
      </w:r>
      <w:r w:rsidR="005E68BD">
        <w:t>Narrator</w:t>
      </w:r>
      <w:r w:rsidRPr="00145E60">
        <w:t>):</w:t>
      </w:r>
      <w:r>
        <w:t xml:space="preserve"> </w:t>
      </w:r>
    </w:p>
    <w:p w14:paraId="7DD2E4D5" w14:textId="77777777" w:rsidR="002B58A4" w:rsidRDefault="00D66E31" w:rsidP="00D66E31">
      <w:pPr>
        <w:rPr>
          <w:rFonts w:cstheme="minorHAnsi"/>
          <w:noProof/>
          <w:sz w:val="22"/>
          <w:szCs w:val="22"/>
          <w:lang w:bidi="he-IL"/>
        </w:rPr>
      </w:pPr>
      <w:r w:rsidRPr="00530C55">
        <w:rPr>
          <w:rFonts w:cstheme="minorHAnsi"/>
          <w:noProof/>
          <w:sz w:val="22"/>
          <w:szCs w:val="22"/>
          <w:lang w:bidi="he-IL"/>
        </w:rPr>
        <w:t>WGU's IT Audio Series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Flexible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portable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profound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</w:p>
    <w:p w14:paraId="5A71B43F" w14:textId="20217FCA" w:rsidR="005E68BD" w:rsidRDefault="005E68BD" w:rsidP="005E68BD">
      <w:pPr>
        <w:pStyle w:val="SpeakerInformation"/>
        <w:spacing w:after="120" w:line="240" w:lineRule="auto"/>
      </w:pPr>
      <w:r w:rsidRPr="00145E60">
        <w:t>Speaker # (</w:t>
      </w:r>
      <w:r>
        <w:t>Julianne Koch</w:t>
      </w:r>
      <w:r w:rsidRPr="00145E60">
        <w:t>):</w:t>
      </w:r>
      <w:r>
        <w:t xml:space="preserve"> </w:t>
      </w:r>
    </w:p>
    <w:p w14:paraId="077225B5" w14:textId="77777777" w:rsidR="00F51CAE" w:rsidRDefault="00D66E31" w:rsidP="00D66E31">
      <w:pPr>
        <w:rPr>
          <w:rFonts w:cstheme="minorHAnsi"/>
          <w:noProof/>
          <w:sz w:val="22"/>
          <w:szCs w:val="22"/>
          <w:lang w:bidi="he-IL"/>
        </w:rPr>
      </w:pPr>
      <w:r w:rsidRPr="00530C55">
        <w:rPr>
          <w:rFonts w:cstheme="minorHAnsi"/>
          <w:noProof/>
          <w:sz w:val="22"/>
          <w:szCs w:val="22"/>
          <w:lang w:bidi="he-IL"/>
        </w:rPr>
        <w:t>Hello and welcome to the IT Audio Series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 xml:space="preserve">My name is Julianne </w:t>
      </w:r>
      <w:r w:rsidR="002B58A4">
        <w:rPr>
          <w:rFonts w:cstheme="minorHAnsi"/>
          <w:noProof/>
          <w:sz w:val="22"/>
          <w:szCs w:val="22"/>
          <w:lang w:bidi="he-IL"/>
        </w:rPr>
        <w:t>Koch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and I'm a program mentor in the IT College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Today I wanted to talk about revisiting your why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When we start something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we do it for a reason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Something made you look up online college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Something made you apply for WGU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Something motivated you to answer the phone and talk toyour enrollment counselor and set a date to start courses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then finish up orientation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and register for your classes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Something was motivating you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Everyone has a different reason for starting their program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But there are few things that are more common than others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For example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most people I talk to you when they start aregetting their degree because they want a better job or a promotion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That's great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Let's do that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But what is your real motivator</w:t>
      </w:r>
      <w:r>
        <w:rPr>
          <w:rFonts w:cstheme="minorHAnsi"/>
          <w:noProof/>
          <w:sz w:val="22"/>
          <w:szCs w:val="22"/>
          <w:lang w:bidi="he-IL"/>
        </w:rPr>
        <w:t xml:space="preserve">? </w:t>
      </w:r>
      <w:r w:rsidRPr="00530C55">
        <w:rPr>
          <w:rFonts w:cstheme="minorHAnsi"/>
          <w:noProof/>
          <w:sz w:val="22"/>
          <w:szCs w:val="22"/>
          <w:lang w:bidi="he-IL"/>
        </w:rPr>
        <w:t>Maybe something that'll make your life easier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If you get a new job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maybe you work fewer hours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maybe you have a shorter commute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maybe you have less stress about money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maybe you don't have to deal with that boss that you hate anymore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The real motivator isn't just new job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it's more time with family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more time for hobbies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more money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less stress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support my family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Some people tell me it's beena personal goal of theirs for a long time to get their degree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Why's that in your goal</w:t>
      </w:r>
      <w:r>
        <w:rPr>
          <w:rFonts w:cstheme="minorHAnsi"/>
          <w:noProof/>
          <w:sz w:val="22"/>
          <w:szCs w:val="22"/>
          <w:lang w:bidi="he-IL"/>
        </w:rPr>
        <w:t xml:space="preserve">? </w:t>
      </w:r>
      <w:r w:rsidRPr="00530C55">
        <w:rPr>
          <w:rFonts w:cstheme="minorHAnsi"/>
          <w:noProof/>
          <w:sz w:val="22"/>
          <w:szCs w:val="22"/>
          <w:lang w:bidi="he-IL"/>
        </w:rPr>
        <w:t>For some it's because I grew up in a family that highly valued education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Or maybe they didn't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and they feel like they have something to prove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Maybe they had a sister who has a bachelor's degree and they're tired of always hearing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"So when is it your turn</w:t>
      </w:r>
      <w:r>
        <w:rPr>
          <w:rFonts w:cstheme="minorHAnsi"/>
          <w:noProof/>
          <w:sz w:val="22"/>
          <w:szCs w:val="22"/>
          <w:lang w:bidi="he-IL"/>
        </w:rPr>
        <w:t xml:space="preserve">? </w:t>
      </w:r>
      <w:r w:rsidRPr="00530C55">
        <w:rPr>
          <w:rFonts w:cstheme="minorHAnsi"/>
          <w:noProof/>
          <w:sz w:val="22"/>
          <w:szCs w:val="22"/>
          <w:lang w:bidi="he-IL"/>
        </w:rPr>
        <w:t>"At Thanksgiving dinners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Maybe it's because they promised their dad that they finish their degreeand accomplish something no one else in their family has been able to achieve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Maybe it's a memory of their grandmother who always believed in them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When you first start your degree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your why is there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It's in your mind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it's in your soul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You can feel it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and it's pushing you to click that button to start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But later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that why can change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it can evolve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It can turn into something a little different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or you get so caught up in things that you can'tremember what it was that was motivating you in the first place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Today think about it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What was motivating you to click that button when you started this degree</w:t>
      </w:r>
      <w:r>
        <w:rPr>
          <w:rFonts w:cstheme="minorHAnsi"/>
          <w:noProof/>
          <w:sz w:val="22"/>
          <w:szCs w:val="22"/>
          <w:lang w:bidi="he-IL"/>
        </w:rPr>
        <w:t xml:space="preserve">? </w:t>
      </w:r>
      <w:r w:rsidRPr="00530C55">
        <w:rPr>
          <w:rFonts w:cstheme="minorHAnsi"/>
          <w:noProof/>
          <w:sz w:val="22"/>
          <w:szCs w:val="22"/>
          <w:lang w:bidi="he-IL"/>
        </w:rPr>
        <w:t>Is it still</w:t>
      </w:r>
      <w:r>
        <w:rPr>
          <w:rFonts w:cstheme="minorHAnsi"/>
          <w:noProof/>
          <w:sz w:val="22"/>
          <w:szCs w:val="22"/>
          <w:lang w:bidi="he-IL"/>
        </w:rPr>
        <w:t xml:space="preserve">? </w:t>
      </w:r>
      <w:r w:rsidRPr="00530C55">
        <w:rPr>
          <w:rFonts w:cstheme="minorHAnsi"/>
          <w:noProof/>
          <w:sz w:val="22"/>
          <w:szCs w:val="22"/>
          <w:lang w:bidi="he-IL"/>
        </w:rPr>
        <w:t>Write it down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Don't forget it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Don't let it get away from you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Pause this if you need to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find a sharpie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find this post-it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write it down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Is it a job title</w:t>
      </w:r>
      <w:r>
        <w:rPr>
          <w:rFonts w:cstheme="minorHAnsi"/>
          <w:noProof/>
          <w:sz w:val="22"/>
          <w:szCs w:val="22"/>
          <w:lang w:bidi="he-IL"/>
        </w:rPr>
        <w:t xml:space="preserve">? </w:t>
      </w:r>
      <w:r w:rsidRPr="00530C55">
        <w:rPr>
          <w:rFonts w:cstheme="minorHAnsi"/>
          <w:noProof/>
          <w:sz w:val="22"/>
          <w:szCs w:val="22"/>
          <w:lang w:bidi="he-IL"/>
        </w:rPr>
        <w:t>Is it a salary</w:t>
      </w:r>
      <w:r>
        <w:rPr>
          <w:rFonts w:cstheme="minorHAnsi"/>
          <w:noProof/>
          <w:sz w:val="22"/>
          <w:szCs w:val="22"/>
          <w:lang w:bidi="he-IL"/>
        </w:rPr>
        <w:t xml:space="preserve">? </w:t>
      </w:r>
      <w:r w:rsidRPr="00530C55">
        <w:rPr>
          <w:rFonts w:cstheme="minorHAnsi"/>
          <w:noProof/>
          <w:sz w:val="22"/>
          <w:szCs w:val="22"/>
          <w:lang w:bidi="he-IL"/>
        </w:rPr>
        <w:t>Is it your daughter's soccer game</w:t>
      </w:r>
      <w:r>
        <w:rPr>
          <w:rFonts w:cstheme="minorHAnsi"/>
          <w:noProof/>
          <w:sz w:val="22"/>
          <w:szCs w:val="22"/>
          <w:lang w:bidi="he-IL"/>
        </w:rPr>
        <w:t xml:space="preserve">? </w:t>
      </w:r>
      <w:r w:rsidRPr="00530C55">
        <w:rPr>
          <w:rFonts w:cstheme="minorHAnsi"/>
          <w:noProof/>
          <w:sz w:val="22"/>
          <w:szCs w:val="22"/>
          <w:lang w:bidi="he-IL"/>
        </w:rPr>
        <w:t>Is it picking up the phone to tell your grandma that you did it</w:t>
      </w:r>
      <w:r>
        <w:rPr>
          <w:rFonts w:cstheme="minorHAnsi"/>
          <w:noProof/>
          <w:sz w:val="22"/>
          <w:szCs w:val="22"/>
          <w:lang w:bidi="he-IL"/>
        </w:rPr>
        <w:t xml:space="preserve">? </w:t>
      </w:r>
      <w:r w:rsidRPr="00530C55">
        <w:rPr>
          <w:rFonts w:cstheme="minorHAnsi"/>
          <w:noProof/>
          <w:sz w:val="22"/>
          <w:szCs w:val="22"/>
          <w:lang w:bidi="he-IL"/>
        </w:rPr>
        <w:t>Write it down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Put it somewhere where you can see it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I like putting my why on the bathroom mirror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I use a dry erase marker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so that it's not permanent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But there are lots of other ways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You can put a sticky note on your computer monitor</w:t>
      </w:r>
      <w:r>
        <w:rPr>
          <w:rFonts w:cstheme="minorHAnsi"/>
          <w:noProof/>
          <w:sz w:val="22"/>
          <w:szCs w:val="22"/>
          <w:lang w:bidi="he-IL"/>
        </w:rPr>
        <w:t xml:space="preserve">, . </w:t>
      </w:r>
      <w:r w:rsidRPr="00530C55">
        <w:rPr>
          <w:rFonts w:cstheme="minorHAnsi"/>
          <w:noProof/>
          <w:sz w:val="22"/>
          <w:szCs w:val="22"/>
          <w:lang w:bidi="he-IL"/>
        </w:rPr>
        <w:t>you can have Alexa remind you with your morning alarm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you can put it as the screensaver on your television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or make it the lock screen on your phone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Not only that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but tell people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Tell your mentor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tell your friends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tell your boss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That one might depend on what the why is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But get it out there and make a part of your conversations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Knowing that there are people who are out there whoknow about what you are doing and why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lastRenderedPageBreak/>
        <w:t>can help motivate you to keep on track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Remember your why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Remember how you felt when you started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When it was on your mind and in your soul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Remember how that felt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You can get your degree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Don't lose sight of what you are here for and why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You can do this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Thanks for listening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It's giggle time with your program mentor to explore more deeply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</w:p>
    <w:p w14:paraId="790D98DF" w14:textId="77777777" w:rsidR="00F51CAE" w:rsidRDefault="00F51CAE" w:rsidP="00F51CAE">
      <w:pPr>
        <w:pStyle w:val="SpeakerInformation"/>
        <w:spacing w:after="120" w:line="240" w:lineRule="auto"/>
      </w:pPr>
      <w:r w:rsidRPr="00145E60">
        <w:t>Speaker #</w:t>
      </w:r>
      <w:r>
        <w:t>1</w:t>
      </w:r>
      <w:r w:rsidRPr="00145E60">
        <w:t xml:space="preserve"> (</w:t>
      </w:r>
      <w:r>
        <w:t>Narrator</w:t>
      </w:r>
      <w:r w:rsidRPr="00145E60">
        <w:t>):</w:t>
      </w:r>
      <w:r>
        <w:t xml:space="preserve"> </w:t>
      </w:r>
    </w:p>
    <w:p w14:paraId="26989D60" w14:textId="004E1FE4" w:rsidR="00FD4A34" w:rsidRPr="00F51CAE" w:rsidRDefault="00D66E31" w:rsidP="00203D86">
      <w:pPr>
        <w:rPr>
          <w:rFonts w:cstheme="minorHAnsi"/>
          <w:noProof/>
          <w:sz w:val="22"/>
          <w:szCs w:val="22"/>
        </w:rPr>
      </w:pPr>
      <w:r w:rsidRPr="00530C55">
        <w:rPr>
          <w:rFonts w:cstheme="minorHAnsi"/>
          <w:noProof/>
          <w:sz w:val="22"/>
          <w:szCs w:val="22"/>
          <w:lang w:bidi="he-IL"/>
        </w:rPr>
        <w:t>WGU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a new kind of you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="6618A772" w:rsidRPr="1F2341BF">
        <w:rPr>
          <w:sz w:val="22"/>
          <w:szCs w:val="22"/>
        </w:rPr>
        <w:t xml:space="preserve"> </w:t>
      </w:r>
    </w:p>
    <w:sectPr w:rsidR="00FD4A34" w:rsidRPr="00F51CAE">
      <w:footerReference w:type="default" r:id="rId10"/>
      <w:pgSz w:w="12240" w:h="15840" w:code="1"/>
      <w:pgMar w:top="1440" w:right="1440" w:bottom="1440" w:left="144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E3A8B0" w14:textId="77777777" w:rsidR="00D66E31" w:rsidRDefault="00D66E31">
      <w:pPr>
        <w:spacing w:after="0" w:line="240" w:lineRule="auto"/>
      </w:pPr>
      <w:r>
        <w:separator/>
      </w:r>
    </w:p>
  </w:endnote>
  <w:endnote w:type="continuationSeparator" w:id="0">
    <w:p w14:paraId="6F452E57" w14:textId="77777777" w:rsidR="00D66E31" w:rsidRDefault="00D66E31">
      <w:pPr>
        <w:spacing w:after="0" w:line="240" w:lineRule="auto"/>
      </w:pPr>
      <w:r>
        <w:continuationSeparator/>
      </w:r>
    </w:p>
  </w:endnote>
  <w:endnote w:type="continuationNotice" w:id="1">
    <w:p w14:paraId="107B30B1" w14:textId="77777777" w:rsidR="00D66E31" w:rsidRDefault="00D66E3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 (Headings CS)">
    <w:altName w:val="Tahoma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0E9D31" w14:textId="77777777" w:rsidR="008F22E5" w:rsidRDefault="00FD4A34">
    <w:pPr>
      <w:pStyle w:val="Footer"/>
      <w:pBdr>
        <w:top w:val="single" w:sz="4" w:space="1" w:color="D9D9D9" w:themeColor="background1" w:themeShade="D9"/>
      </w:pBdr>
      <w:jc w:val="right"/>
    </w:pPr>
    <w:r>
      <w:rPr>
        <w:noProof w:val="0"/>
      </w:rPr>
      <w:t>Western Governors University</w:t>
    </w:r>
    <w:r>
      <w:rPr>
        <w:noProof w:val="0"/>
      </w:rPr>
      <w:tab/>
    </w:r>
    <w:r>
      <w:rPr>
        <w:noProof w:val="0"/>
      </w:rPr>
      <w:tab/>
    </w:r>
    <w:r>
      <w:rPr>
        <w:noProof w:val="0"/>
      </w:rPr>
      <w:tab/>
    </w:r>
    <w:r>
      <w:rPr>
        <w:noProof w:val="0"/>
      </w:rPr>
      <w:tab/>
    </w:r>
    <w:r>
      <w:rPr>
        <w:noProof w:val="0"/>
      </w:rPr>
      <w:tab/>
    </w:r>
    <w:r>
      <w:rPr>
        <w:noProof w:val="0"/>
      </w:rPr>
      <w:tab/>
    </w:r>
    <w:r>
      <w:rPr>
        <w:noProof w:val="0"/>
      </w:rPr>
      <w:tab/>
      <w:t xml:space="preserve"> </w:t>
    </w:r>
    <w:sdt>
      <w:sdtPr>
        <w:rPr>
          <w:noProof w:val="0"/>
        </w:rPr>
        <w:id w:val="-1717198998"/>
        <w:docPartObj>
          <w:docPartGallery w:val="Page Numbers (Bottom of Page)"/>
          <w:docPartUnique/>
        </w:docPartObj>
      </w:sdtPr>
      <w:sdtEndPr>
        <w:rPr>
          <w:noProof/>
          <w:color w:val="7F7F7F" w:themeColor="background1" w:themeShade="7F"/>
          <w:spacing w:val="60"/>
        </w:rPr>
      </w:sdtEndPr>
      <w:sdtContent>
        <w:r w:rsidR="008F22E5">
          <w:rPr>
            <w:noProof w:val="0"/>
          </w:rPr>
          <w:fldChar w:fldCharType="begin"/>
        </w:r>
        <w:r w:rsidR="008F22E5">
          <w:instrText xml:space="preserve"> PAGE   \* MERGEFORMAT </w:instrText>
        </w:r>
        <w:r w:rsidR="008F22E5">
          <w:rPr>
            <w:noProof w:val="0"/>
          </w:rPr>
          <w:fldChar w:fldCharType="separate"/>
        </w:r>
        <w:r w:rsidR="008F22E5">
          <w:t>2</w:t>
        </w:r>
        <w:r w:rsidR="008F22E5">
          <w:fldChar w:fldCharType="end"/>
        </w:r>
        <w:r w:rsidR="008F22E5">
          <w:t xml:space="preserve"> | </w:t>
        </w:r>
        <w:r w:rsidR="008F22E5">
          <w:rPr>
            <w:color w:val="7F7F7F" w:themeColor="background1" w:themeShade="7F"/>
            <w:spacing w:val="60"/>
          </w:rPr>
          <w:t>Page</w:t>
        </w:r>
      </w:sdtContent>
    </w:sdt>
  </w:p>
  <w:p w14:paraId="6EB1692B" w14:textId="77777777" w:rsidR="001E042A" w:rsidRDefault="001E042A" w:rsidP="001E04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DA36F4" w14:textId="77777777" w:rsidR="00D66E31" w:rsidRDefault="00D66E31">
      <w:pPr>
        <w:spacing w:after="0" w:line="240" w:lineRule="auto"/>
      </w:pPr>
      <w:r>
        <w:separator/>
      </w:r>
    </w:p>
  </w:footnote>
  <w:footnote w:type="continuationSeparator" w:id="0">
    <w:p w14:paraId="2006E819" w14:textId="77777777" w:rsidR="00D66E31" w:rsidRDefault="00D66E31">
      <w:pPr>
        <w:spacing w:after="0" w:line="240" w:lineRule="auto"/>
      </w:pPr>
      <w:r>
        <w:continuationSeparator/>
      </w:r>
    </w:p>
  </w:footnote>
  <w:footnote w:type="continuationNotice" w:id="1">
    <w:p w14:paraId="3C2E1E69" w14:textId="77777777" w:rsidR="00D66E31" w:rsidRDefault="00D66E3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4A24C1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53210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47C49E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FFFFFF7F"/>
    <w:multiLevelType w:val="multilevel"/>
    <w:tmpl w:val="C2E0BE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FFFFFF80"/>
    <w:multiLevelType w:val="hybridMultilevel"/>
    <w:tmpl w:val="054207C2"/>
    <w:lvl w:ilvl="0" w:tplc="DA30DFDE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 w:tplc="EA2C1DE6">
      <w:numFmt w:val="decimal"/>
      <w:lvlText w:val=""/>
      <w:lvlJc w:val="left"/>
    </w:lvl>
    <w:lvl w:ilvl="2" w:tplc="49D00E78">
      <w:numFmt w:val="decimal"/>
      <w:lvlText w:val=""/>
      <w:lvlJc w:val="left"/>
    </w:lvl>
    <w:lvl w:ilvl="3" w:tplc="60C6E6A8">
      <w:numFmt w:val="decimal"/>
      <w:lvlText w:val=""/>
      <w:lvlJc w:val="left"/>
    </w:lvl>
    <w:lvl w:ilvl="4" w:tplc="7E96CA30">
      <w:numFmt w:val="decimal"/>
      <w:lvlText w:val=""/>
      <w:lvlJc w:val="left"/>
    </w:lvl>
    <w:lvl w:ilvl="5" w:tplc="1ECE118E">
      <w:numFmt w:val="decimal"/>
      <w:lvlText w:val=""/>
      <w:lvlJc w:val="left"/>
    </w:lvl>
    <w:lvl w:ilvl="6" w:tplc="F4CCEDCC">
      <w:numFmt w:val="decimal"/>
      <w:lvlText w:val=""/>
      <w:lvlJc w:val="left"/>
    </w:lvl>
    <w:lvl w:ilvl="7" w:tplc="3050EFD2">
      <w:numFmt w:val="decimal"/>
      <w:lvlText w:val=""/>
      <w:lvlJc w:val="left"/>
    </w:lvl>
    <w:lvl w:ilvl="8" w:tplc="15EA3918">
      <w:numFmt w:val="decimal"/>
      <w:lvlText w:val=""/>
      <w:lvlJc w:val="left"/>
    </w:lvl>
  </w:abstractNum>
  <w:abstractNum w:abstractNumId="5" w15:restartNumberingAfterBreak="0">
    <w:nsid w:val="FFFFFF81"/>
    <w:multiLevelType w:val="singleLevel"/>
    <w:tmpl w:val="137AAA3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31E90D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8A6F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hybridMultilevel"/>
    <w:tmpl w:val="1C7877E4"/>
    <w:lvl w:ilvl="0" w:tplc="3BFC81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A7E899A">
      <w:numFmt w:val="decimal"/>
      <w:lvlText w:val=""/>
      <w:lvlJc w:val="left"/>
    </w:lvl>
    <w:lvl w:ilvl="2" w:tplc="7AFEE72E">
      <w:numFmt w:val="decimal"/>
      <w:lvlText w:val=""/>
      <w:lvlJc w:val="left"/>
    </w:lvl>
    <w:lvl w:ilvl="3" w:tplc="79DC83E0">
      <w:numFmt w:val="decimal"/>
      <w:lvlText w:val=""/>
      <w:lvlJc w:val="left"/>
    </w:lvl>
    <w:lvl w:ilvl="4" w:tplc="AB30BE04">
      <w:numFmt w:val="decimal"/>
      <w:lvlText w:val=""/>
      <w:lvlJc w:val="left"/>
    </w:lvl>
    <w:lvl w:ilvl="5" w:tplc="442A61FE">
      <w:numFmt w:val="decimal"/>
      <w:lvlText w:val=""/>
      <w:lvlJc w:val="left"/>
    </w:lvl>
    <w:lvl w:ilvl="6" w:tplc="EA542992">
      <w:numFmt w:val="decimal"/>
      <w:lvlText w:val=""/>
      <w:lvlJc w:val="left"/>
    </w:lvl>
    <w:lvl w:ilvl="7" w:tplc="2474F2B8">
      <w:numFmt w:val="decimal"/>
      <w:lvlText w:val=""/>
      <w:lvlJc w:val="left"/>
    </w:lvl>
    <w:lvl w:ilvl="8" w:tplc="30E08072">
      <w:numFmt w:val="decimal"/>
      <w:lvlText w:val=""/>
      <w:lvlJc w:val="left"/>
    </w:lvl>
  </w:abstractNum>
  <w:abstractNum w:abstractNumId="9" w15:restartNumberingAfterBreak="0">
    <w:nsid w:val="FFFFFF89"/>
    <w:multiLevelType w:val="singleLevel"/>
    <w:tmpl w:val="7E04C5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BD582D"/>
    <w:multiLevelType w:val="hybridMultilevel"/>
    <w:tmpl w:val="E36C5F02"/>
    <w:lvl w:ilvl="0" w:tplc="E6640B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787987"/>
    <w:multiLevelType w:val="multilevel"/>
    <w:tmpl w:val="DBDC051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2E74B5" w:themeColor="accent1" w:themeShade="BF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color w:val="2E74B5" w:themeColor="accent1" w:themeShade="BF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hint="default"/>
        <w:color w:val="2E74B5" w:themeColor="accent1" w:themeShade="BF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color w:val="2E74B5" w:themeColor="accent1" w:themeShade="BF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  <w:color w:val="2E74B5" w:themeColor="accent1" w:themeShade="BF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hint="default"/>
        <w:color w:val="2E74B5" w:themeColor="accent1" w:themeShade="BF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color w:val="2E74B5" w:themeColor="accent1" w:themeShade="BF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  <w:color w:val="2E74B5" w:themeColor="accent1" w:themeShade="BF"/>
      </w:rPr>
    </w:lvl>
    <w:lvl w:ilvl="8">
      <w:start w:val="1"/>
      <w:numFmt w:val="decimal"/>
      <w:lvlText w:val="%9."/>
      <w:lvlJc w:val="right"/>
      <w:pPr>
        <w:ind w:left="6480" w:hanging="180"/>
      </w:pPr>
      <w:rPr>
        <w:rFonts w:hint="default"/>
        <w:color w:val="2E74B5" w:themeColor="accent1" w:themeShade="BF"/>
      </w:rPr>
    </w:lvl>
  </w:abstractNum>
  <w:abstractNum w:abstractNumId="12" w15:restartNumberingAfterBreak="0">
    <w:nsid w:val="657E5D71"/>
    <w:multiLevelType w:val="multilevel"/>
    <w:tmpl w:val="5F92E4C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432" w:hanging="288"/>
      </w:pPr>
      <w:rPr>
        <w:rFonts w:ascii="Symbol" w:hAnsi="Symbol" w:hint="default"/>
        <w:color w:val="2E74B5" w:themeColor="accent1" w:themeShade="BF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2E74B5" w:themeColor="accent1" w:themeShade="BF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2E74B5" w:themeColor="accent1" w:themeShade="BF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2E74B5" w:themeColor="accent1" w:themeShade="BF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  <w:color w:val="2E74B5" w:themeColor="accent1" w:themeShade="B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  <w:color w:val="2E74B5" w:themeColor="accent1" w:themeShade="BF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  <w:color w:val="2E74B5" w:themeColor="accent1" w:themeShade="BF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  <w:color w:val="2E74B5" w:themeColor="accent1" w:themeShade="BF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  <w:color w:val="2E74B5" w:themeColor="accent1" w:themeShade="BF"/>
      </w:rPr>
    </w:lvl>
  </w:abstractNum>
  <w:num w:numId="1">
    <w:abstractNumId w:val="9"/>
  </w:num>
  <w:num w:numId="2">
    <w:abstractNumId w:val="12"/>
  </w:num>
  <w:num w:numId="3">
    <w:abstractNumId w:val="12"/>
    <w:lvlOverride w:ilvl="0">
      <w:startOverride w:val="1"/>
    </w:lvlOverride>
  </w:num>
  <w:num w:numId="4">
    <w:abstractNumId w:val="10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E31"/>
    <w:rsid w:val="00083B37"/>
    <w:rsid w:val="000A0612"/>
    <w:rsid w:val="00145E60"/>
    <w:rsid w:val="001A728E"/>
    <w:rsid w:val="001E042A"/>
    <w:rsid w:val="001E15AB"/>
    <w:rsid w:val="00203D86"/>
    <w:rsid w:val="00225505"/>
    <w:rsid w:val="00275F75"/>
    <w:rsid w:val="00290E23"/>
    <w:rsid w:val="002A3E5E"/>
    <w:rsid w:val="002B58A4"/>
    <w:rsid w:val="002C1D4B"/>
    <w:rsid w:val="002F7AA8"/>
    <w:rsid w:val="003312ED"/>
    <w:rsid w:val="003C6760"/>
    <w:rsid w:val="003C7E09"/>
    <w:rsid w:val="003D02CC"/>
    <w:rsid w:val="004018C1"/>
    <w:rsid w:val="00401A7F"/>
    <w:rsid w:val="004727F4"/>
    <w:rsid w:val="004A0A8D"/>
    <w:rsid w:val="004F6984"/>
    <w:rsid w:val="00575B92"/>
    <w:rsid w:val="005A1F96"/>
    <w:rsid w:val="005D4DC9"/>
    <w:rsid w:val="005E68BD"/>
    <w:rsid w:val="005F7999"/>
    <w:rsid w:val="00626EDA"/>
    <w:rsid w:val="006438D5"/>
    <w:rsid w:val="00654C11"/>
    <w:rsid w:val="0068571E"/>
    <w:rsid w:val="006D7FF8"/>
    <w:rsid w:val="00704472"/>
    <w:rsid w:val="00791457"/>
    <w:rsid w:val="007F372E"/>
    <w:rsid w:val="008615B8"/>
    <w:rsid w:val="008D5E06"/>
    <w:rsid w:val="008D6D77"/>
    <w:rsid w:val="008F22E5"/>
    <w:rsid w:val="00954BFF"/>
    <w:rsid w:val="009F0E58"/>
    <w:rsid w:val="00A16882"/>
    <w:rsid w:val="00A30AF3"/>
    <w:rsid w:val="00A458AA"/>
    <w:rsid w:val="00A95AF2"/>
    <w:rsid w:val="00AA316B"/>
    <w:rsid w:val="00AF20AE"/>
    <w:rsid w:val="00B637F4"/>
    <w:rsid w:val="00B656F7"/>
    <w:rsid w:val="00BC1FD2"/>
    <w:rsid w:val="00C8119B"/>
    <w:rsid w:val="00C92C41"/>
    <w:rsid w:val="00D57E3E"/>
    <w:rsid w:val="00D66E31"/>
    <w:rsid w:val="00D76E31"/>
    <w:rsid w:val="00DB24CB"/>
    <w:rsid w:val="00DF5013"/>
    <w:rsid w:val="00E11BCE"/>
    <w:rsid w:val="00E233C2"/>
    <w:rsid w:val="00E82D66"/>
    <w:rsid w:val="00E9640A"/>
    <w:rsid w:val="00EA0E11"/>
    <w:rsid w:val="00F1586E"/>
    <w:rsid w:val="00F200E4"/>
    <w:rsid w:val="00F51CAE"/>
    <w:rsid w:val="00F9647F"/>
    <w:rsid w:val="00FD4A34"/>
    <w:rsid w:val="1F2341BF"/>
    <w:rsid w:val="3B02DE4E"/>
    <w:rsid w:val="5AE747DF"/>
    <w:rsid w:val="638CF078"/>
    <w:rsid w:val="6618A772"/>
    <w:rsid w:val="664B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68E04A0"/>
  <w15:chartTrackingRefBased/>
  <w15:docId w15:val="{24AB02D7-E0A9-4C8E-AA0B-29AFEA180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szCs w:val="18"/>
        <w:lang w:val="en-US" w:eastAsia="ja-JP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uiPriority="1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042A"/>
  </w:style>
  <w:style w:type="paragraph" w:styleId="Heading1">
    <w:name w:val="heading 1"/>
    <w:basedOn w:val="Title"/>
    <w:next w:val="Normal"/>
    <w:link w:val="Heading1Char"/>
    <w:uiPriority w:val="9"/>
    <w:qFormat/>
    <w:rsid w:val="003C7E09"/>
    <w:pPr>
      <w:keepNext/>
      <w:keepLines/>
      <w:spacing w:after="120" w:line="240" w:lineRule="auto"/>
      <w:outlineLvl w:val="0"/>
    </w:pPr>
    <w:rPr>
      <w:rFonts w:cs="Tahoma (Headings CS)"/>
      <w:b/>
      <w:bCs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5E60"/>
    <w:pPr>
      <w:keepNext/>
      <w:keepLines/>
      <w:spacing w:before="360" w:after="120" w:line="240" w:lineRule="auto"/>
      <w:ind w:left="360" w:hanging="360"/>
      <w:outlineLvl w:val="1"/>
    </w:pPr>
    <w:rPr>
      <w:b/>
      <w:bCs/>
      <w:color w:val="2E74B5" w:themeColor="accent1" w:themeShade="BF"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D5E0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D5E0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D5E0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D5E0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D5E0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pPr>
      <w:pBdr>
        <w:left w:val="double" w:sz="18" w:space="4" w:color="1F4E79" w:themeColor="accent1" w:themeShade="80"/>
      </w:pBdr>
      <w:spacing w:after="0" w:line="420" w:lineRule="exact"/>
    </w:pPr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</w:rPr>
  </w:style>
  <w:style w:type="character" w:customStyle="1" w:styleId="TitleChar">
    <w:name w:val="Title Char"/>
    <w:basedOn w:val="DefaultParagraphFont"/>
    <w:link w:val="Title"/>
    <w:uiPriority w:val="1"/>
    <w:rsid w:val="008D6D77"/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2"/>
    <w:qFormat/>
    <w:rsid w:val="008D5E06"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color w:val="2E74B5" w:themeColor="accent1" w:themeShade="BF"/>
      <w:sz w:val="24"/>
    </w:rPr>
  </w:style>
  <w:style w:type="character" w:customStyle="1" w:styleId="SubtitleChar">
    <w:name w:val="Subtitle Char"/>
    <w:basedOn w:val="DefaultParagraphFont"/>
    <w:link w:val="Subtitle"/>
    <w:uiPriority w:val="2"/>
    <w:rsid w:val="008D5E06"/>
    <w:rPr>
      <w:b/>
      <w:bCs/>
      <w:color w:val="2E74B5" w:themeColor="accent1" w:themeShade="BF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C7E09"/>
    <w:rPr>
      <w:rFonts w:asciiTheme="majorHAnsi" w:eastAsiaTheme="majorEastAsia" w:hAnsiTheme="majorHAnsi" w:cs="Tahoma (Headings CS)"/>
      <w:b/>
      <w:bCs/>
      <w:caps/>
      <w:color w:val="1F4E79" w:themeColor="accent1" w:themeShade="80"/>
      <w:kern w:val="28"/>
      <w:sz w:val="28"/>
    </w:rPr>
  </w:style>
  <w:style w:type="table" w:customStyle="1" w:styleId="TipTable">
    <w:name w:val="Tip Table"/>
    <w:basedOn w:val="TableNormal"/>
    <w:uiPriority w:val="99"/>
    <w:pPr>
      <w:spacing w:after="0" w:line="240" w:lineRule="auto"/>
    </w:pPr>
    <w:tblPr>
      <w:tblCellMar>
        <w:top w:w="144" w:type="dxa"/>
        <w:left w:w="0" w:type="dxa"/>
        <w:right w:w="0" w:type="dxa"/>
      </w:tblCellMar>
    </w:tblPr>
    <w:tcPr>
      <w:shd w:val="clear" w:color="auto" w:fill="DEEAF6" w:themeFill="accent1" w:themeFillTint="33"/>
    </w:tcPr>
    <w:tblStylePr w:type="firstCol">
      <w:pPr>
        <w:wordWrap/>
        <w:jc w:val="center"/>
      </w:pPr>
    </w:tblStylePr>
  </w:style>
  <w:style w:type="paragraph" w:customStyle="1" w:styleId="TipText">
    <w:name w:val="Tip Text"/>
    <w:basedOn w:val="Normal"/>
    <w:uiPriority w:val="19"/>
    <w:rsid w:val="008D5E06"/>
    <w:pPr>
      <w:spacing w:after="160" w:line="264" w:lineRule="auto"/>
      <w:ind w:right="576"/>
    </w:pPr>
    <w:rPr>
      <w:i/>
      <w:iCs/>
      <w:color w:val="595959" w:themeColor="text1" w:themeTint="A6"/>
      <w:sz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rsid w:val="008D5E0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45E60"/>
    <w:rPr>
      <w:b/>
      <w:bCs/>
      <w:color w:val="2E74B5" w:themeColor="accent1" w:themeShade="BF"/>
      <w:sz w:val="24"/>
    </w:rPr>
  </w:style>
  <w:style w:type="paragraph" w:styleId="ListBullet">
    <w:name w:val="List Bullet"/>
    <w:basedOn w:val="Normal"/>
    <w:uiPriority w:val="11"/>
    <w:unhideWhenUsed/>
    <w:qFormat/>
    <w:pPr>
      <w:numPr>
        <w:numId w:val="2"/>
      </w:numPr>
      <w:spacing w:after="60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rsid w:val="001E042A"/>
    <w:pPr>
      <w:spacing w:before="200" w:after="0" w:line="240" w:lineRule="auto"/>
      <w:ind w:left="-216"/>
      <w:contextualSpacing/>
    </w:pPr>
    <w:rPr>
      <w:rFonts w:asciiTheme="majorHAnsi" w:eastAsiaTheme="majorEastAsia" w:hAnsiTheme="majorHAnsi" w:cstheme="majorBidi"/>
      <w:noProof/>
      <w:color w:val="1F4E79" w:themeColor="accent1" w:themeShade="80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1E042A"/>
    <w:rPr>
      <w:rFonts w:asciiTheme="majorHAnsi" w:eastAsiaTheme="majorEastAsia" w:hAnsiTheme="majorHAnsi" w:cstheme="majorBidi"/>
      <w:noProof/>
      <w:color w:val="1F4E79" w:themeColor="accent1" w:themeShade="80"/>
      <w:sz w:val="20"/>
    </w:rPr>
  </w:style>
  <w:style w:type="table" w:styleId="GridTable4-Accent1">
    <w:name w:val="Grid Table 4 Accent 1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GridLight">
    <w:name w:val="Grid Table Light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rojectScopeTable">
    <w:name w:val="Project Scope Table"/>
    <w:basedOn w:val="TableNormal"/>
    <w:uiPriority w:val="99"/>
    <w:pPr>
      <w:spacing w:before="120" w:after="120" w:line="240" w:lineRule="auto"/>
    </w:pPr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5B9BD5" w:themeFill="accent1"/>
      </w:tcPr>
    </w:tblStylePr>
  </w:style>
  <w:style w:type="character" w:customStyle="1" w:styleId="Heading4Char">
    <w:name w:val="Heading 4 Char"/>
    <w:basedOn w:val="DefaultParagraphFont"/>
    <w:link w:val="Heading4"/>
    <w:uiPriority w:val="9"/>
    <w:semiHidden/>
    <w:rsid w:val="008D5E0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D5E06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D5E06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D5E06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8D5E06"/>
    <w:rPr>
      <w:i/>
      <w:iCs/>
      <w:color w:val="2E74B5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8D5E06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/>
      <w:ind w:left="864" w:right="864"/>
      <w:jc w:val="center"/>
    </w:pPr>
    <w:rPr>
      <w:i/>
      <w:iCs/>
      <w:color w:val="2E74B5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D5E06"/>
    <w:rPr>
      <w:i/>
      <w:iCs/>
      <w:color w:val="2E74B5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8D5E06"/>
    <w:rPr>
      <w:b/>
      <w:bCs/>
      <w:caps w:val="0"/>
      <w:smallCaps/>
      <w:color w:val="2E74B5" w:themeColor="accent1" w:themeShade="BF"/>
      <w:spacing w:val="5"/>
    </w:rPr>
  </w:style>
  <w:style w:type="paragraph" w:styleId="BlockText">
    <w:name w:val="Block Text"/>
    <w:basedOn w:val="Normal"/>
    <w:uiPriority w:val="99"/>
    <w:semiHidden/>
    <w:unhideWhenUsed/>
    <w:rsid w:val="008D5E06"/>
    <w:pPr>
      <w:pBdr>
        <w:top w:val="single" w:sz="2" w:space="10" w:color="2E74B5" w:themeColor="accent1" w:themeShade="BF"/>
        <w:left w:val="single" w:sz="2" w:space="10" w:color="2E74B5" w:themeColor="accent1" w:themeShade="BF"/>
        <w:bottom w:val="single" w:sz="2" w:space="10" w:color="2E74B5" w:themeColor="accent1" w:themeShade="BF"/>
        <w:right w:val="single" w:sz="2" w:space="10" w:color="2E74B5" w:themeColor="accent1" w:themeShade="BF"/>
      </w:pBdr>
      <w:ind w:left="1152" w:right="1152"/>
    </w:pPr>
    <w:rPr>
      <w:rFonts w:eastAsiaTheme="minorEastAsia"/>
      <w:i/>
      <w:iCs/>
      <w:color w:val="2E74B5" w:themeColor="accent1" w:themeShade="BF"/>
    </w:rPr>
  </w:style>
  <w:style w:type="character" w:styleId="Hyperlink">
    <w:name w:val="Hyperlink"/>
    <w:basedOn w:val="DefaultParagraphFont"/>
    <w:uiPriority w:val="99"/>
    <w:unhideWhenUsed/>
    <w:rsid w:val="008D5E06"/>
    <w:rPr>
      <w:color w:val="D7230D" w:themeColor="accent6" w:themeShade="B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D5E06"/>
    <w:rPr>
      <w:color w:val="595959" w:themeColor="text1" w:themeTint="A6"/>
      <w:shd w:val="clear" w:color="auto" w:fill="E1DFDD"/>
    </w:rPr>
  </w:style>
  <w:style w:type="paragraph" w:styleId="ListNumber">
    <w:name w:val="List Number"/>
    <w:basedOn w:val="Normal"/>
    <w:uiPriority w:val="11"/>
    <w:rsid w:val="00704472"/>
    <w:pPr>
      <w:numPr>
        <w:numId w:val="15"/>
      </w:numPr>
      <w:contextualSpacing/>
    </w:pPr>
  </w:style>
  <w:style w:type="table" w:styleId="PlainTable4">
    <w:name w:val="Plain Table 4"/>
    <w:basedOn w:val="TableNormal"/>
    <w:uiPriority w:val="44"/>
    <w:rsid w:val="00083B37"/>
    <w:pP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rPr>
        <w:b w:val="0"/>
        <w:bCs/>
        <w:i w:val="0"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B656F7"/>
    <w:rPr>
      <w:color w:val="605E5C"/>
      <w:shd w:val="clear" w:color="auto" w:fill="E1DFDD"/>
    </w:rPr>
  </w:style>
  <w:style w:type="paragraph" w:customStyle="1" w:styleId="SpeakerInformation">
    <w:name w:val="Speaker Information"/>
    <w:basedOn w:val="Normal"/>
    <w:autoRedefine/>
    <w:qFormat/>
    <w:rsid w:val="0068571E"/>
    <w:rPr>
      <w:b/>
      <w:color w:val="1F4E79" w:themeColor="accent1" w:themeShade="8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ie.davidson\Onedrive%20-%20Western%20Governors%20University\Documents\Custom%20Office%20Templates\Transcript%20Template.dotx" TargetMode="External"/></Relationships>
</file>

<file path=word/theme/theme1.xml><?xml version="1.0" encoding="utf-8"?>
<a:theme xmlns:a="http://schemas.openxmlformats.org/drawingml/2006/main" name="Office Theme">
  <a:themeElements>
    <a:clrScheme name="Proposal">
      <a:dk1>
        <a:sysClr val="windowText" lastClr="000000"/>
      </a:dk1>
      <a:lt1>
        <a:sysClr val="window" lastClr="FFFFFF"/>
      </a:lt1>
      <a:dk2>
        <a:srgbClr val="2C283A"/>
      </a:dk2>
      <a:lt2>
        <a:srgbClr val="F1EAE6"/>
      </a:lt2>
      <a:accent1>
        <a:srgbClr val="5B9BD5"/>
      </a:accent1>
      <a:accent2>
        <a:srgbClr val="86BB40"/>
      </a:accent2>
      <a:accent3>
        <a:srgbClr val="F4BF2E"/>
      </a:accent3>
      <a:accent4>
        <a:srgbClr val="F3866C"/>
      </a:accent4>
      <a:accent5>
        <a:srgbClr val="92588D"/>
      </a:accent5>
      <a:accent6>
        <a:srgbClr val="F3533F"/>
      </a:accent6>
      <a:hlink>
        <a:srgbClr val="40ACD1"/>
      </a:hlink>
      <a:folHlink>
        <a:srgbClr val="92588D"/>
      </a:folHlink>
    </a:clrScheme>
    <a:fontScheme name="Arial Black-Arial">
      <a:majorFont>
        <a:latin typeface="Arial Black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E26DE1506F2D4886FB2DDD0627B969" ma:contentTypeVersion="11" ma:contentTypeDescription="Create a new document." ma:contentTypeScope="" ma:versionID="cadf9731c0cadd3b429b8d42c27ac041">
  <xsd:schema xmlns:xsd="http://www.w3.org/2001/XMLSchema" xmlns:xs="http://www.w3.org/2001/XMLSchema" xmlns:p="http://schemas.microsoft.com/office/2006/metadata/properties" xmlns:ns2="c9ba7e0e-4d64-42de-b4ce-5aa74a8e5e0e" xmlns:ns3="2aece527-44e6-457a-ba5e-6cdc7653f3f1" targetNamespace="http://schemas.microsoft.com/office/2006/metadata/properties" ma:root="true" ma:fieldsID="a39ab26f1996435f5e861e9f8a743608" ns2:_="" ns3:_="">
    <xsd:import namespace="c9ba7e0e-4d64-42de-b4ce-5aa74a8e5e0e"/>
    <xsd:import namespace="2aece527-44e6-457a-ba5e-6cdc7653f3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ba7e0e-4d64-42de-b4ce-5aa74a8e5e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ece527-44e6-457a-ba5e-6cdc7653f3f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aece527-44e6-457a-ba5e-6cdc7653f3f1">
      <UserInfo>
        <DisplayName>Ningchun Han</DisplayName>
        <AccountId>635</AccountId>
        <AccountType/>
      </UserInfo>
      <UserInfo>
        <DisplayName>Bren Sadler</DisplayName>
        <AccountId>379</AccountId>
        <AccountType/>
      </UserInfo>
      <UserInfo>
        <DisplayName>Toni Anderson</DisplayName>
        <AccountId>1735</AccountId>
        <AccountType/>
      </UserInfo>
      <UserInfo>
        <DisplayName>Jordan Cameron</DisplayName>
        <AccountId>52</AccountId>
        <AccountType/>
      </UserInfo>
      <UserInfo>
        <DisplayName>Charlotte Morrissey</DisplayName>
        <AccountId>1047</AccountId>
        <AccountType/>
      </UserInfo>
      <UserInfo>
        <DisplayName>Sherri Hartzell</DisplayName>
        <AccountId>50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D2B239-83B5-4789-8DA7-169C234B5D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ba7e0e-4d64-42de-b4ce-5aa74a8e5e0e"/>
    <ds:schemaRef ds:uri="2aece527-44e6-457a-ba5e-6cdc7653f3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427BF5-7200-41BD-8C5D-7F9DB0139660}">
  <ds:schemaRefs>
    <ds:schemaRef ds:uri="http://schemas.microsoft.com/office/2006/metadata/properties"/>
    <ds:schemaRef ds:uri="http://schemas.microsoft.com/office/infopath/2007/PartnerControls"/>
    <ds:schemaRef ds:uri="2aece527-44e6-457a-ba5e-6cdc7653f3f1"/>
  </ds:schemaRefs>
</ds:datastoreItem>
</file>

<file path=customXml/itemProps3.xml><?xml version="1.0" encoding="utf-8"?>
<ds:datastoreItem xmlns:ds="http://schemas.openxmlformats.org/officeDocument/2006/customXml" ds:itemID="{04D1EE71-67AA-416B-B1EB-F015DBD8DD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Transcript Template</Template>
  <TotalTime>0</TotalTime>
  <Pages>2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Josie Davidson</dc:creator>
  <cp:keywords/>
  <cp:lastModifiedBy>Josie Davidson</cp:lastModifiedBy>
  <cp:revision>2</cp:revision>
  <dcterms:created xsi:type="dcterms:W3CDTF">2021-09-15T21:12:00Z</dcterms:created>
  <dcterms:modified xsi:type="dcterms:W3CDTF">2021-09-15T21:12:00Z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0x01010093E26DE1506F2D4886FB2DDD0627B969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