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63ED" w14:textId="5B048615" w:rsidR="002A3E5E" w:rsidRDefault="00AF20AE" w:rsidP="00A16882">
      <w:pPr>
        <w:pStyle w:val="Heading1"/>
        <w:spacing w:after="240"/>
      </w:pPr>
      <w:r>
        <w:t xml:space="preserve">Transcript: </w:t>
      </w:r>
      <w:r w:rsidR="00CB68EC">
        <w:t>it podcast – ep 78 - Leaders</w:t>
      </w:r>
    </w:p>
    <w:p w14:paraId="53496CD7" w14:textId="77777777" w:rsidR="009F0E58" w:rsidRPr="00CB68EC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CB68EC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42E1439B" w14:textId="47E2F1BC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CB68EC">
        <w:t>1</w:t>
      </w:r>
      <w:r w:rsidRPr="00145E60">
        <w:t xml:space="preserve"> (</w:t>
      </w:r>
      <w:r w:rsidR="00CB68EC">
        <w:t>Narrator</w:t>
      </w:r>
      <w:r w:rsidRPr="00145E60">
        <w:t>):</w:t>
      </w:r>
      <w:r>
        <w:t xml:space="preserve"> </w:t>
      </w:r>
    </w:p>
    <w:p w14:paraId="56EB606F" w14:textId="47215E3A" w:rsidR="00AF20AE" w:rsidRPr="008F22E5" w:rsidRDefault="00D01B7B" w:rsidP="008F22E5">
      <w:r>
        <w:rPr>
          <w:rFonts w:cstheme="minorHAnsi"/>
          <w:noProof/>
          <w:sz w:val="22"/>
          <w:szCs w:val="22"/>
          <w:lang w:bidi="he-IL"/>
        </w:rPr>
        <w:t>Welcome to the IT Leadership podcast. W</w:t>
      </w:r>
      <w:r w:rsidR="00E55026">
        <w:rPr>
          <w:rFonts w:cstheme="minorHAnsi"/>
          <w:noProof/>
          <w:sz w:val="22"/>
          <w:szCs w:val="22"/>
          <w:lang w:bidi="he-IL"/>
        </w:rPr>
        <w:t>here we focus on providing insights to sharpen your IT Leadership skills</w:t>
      </w:r>
      <w:r w:rsidR="00F211A8">
        <w:rPr>
          <w:rFonts w:cstheme="minorHAnsi"/>
          <w:noProof/>
          <w:sz w:val="22"/>
          <w:szCs w:val="22"/>
          <w:lang w:bidi="he-IL"/>
        </w:rPr>
        <w:t xml:space="preserve">. We will hear input into both technology and business from successful IT leaders. </w:t>
      </w:r>
      <w:r>
        <w:rPr>
          <w:rFonts w:cstheme="minorHAnsi"/>
          <w:noProof/>
          <w:sz w:val="22"/>
          <w:szCs w:val="22"/>
          <w:lang w:bidi="he-IL"/>
        </w:rPr>
        <w:t xml:space="preserve"> </w:t>
      </w:r>
      <w:r w:rsidR="00CB68EC" w:rsidRPr="00530C55">
        <w:rPr>
          <w:rFonts w:cstheme="minorHAnsi"/>
          <w:noProof/>
          <w:sz w:val="22"/>
          <w:szCs w:val="22"/>
          <w:lang w:bidi="he-IL"/>
        </w:rPr>
        <w:t>WGU's IT Audio Series, flexible, portable, profound.</w:t>
      </w:r>
      <w:r w:rsidR="00CB68EC">
        <w:rPr>
          <w:rFonts w:cstheme="minorHAnsi"/>
          <w:sz w:val="22"/>
          <w:szCs w:val="22"/>
          <w:lang w:bidi="he-IL"/>
        </w:rPr>
        <w:t xml:space="preserve"> </w:t>
      </w:r>
      <w:r w:rsidR="00CB68EC">
        <w:rPr>
          <w:rFonts w:cstheme="minorHAnsi"/>
          <w:noProof/>
          <w:sz w:val="22"/>
          <w:szCs w:val="22"/>
        </w:rPr>
        <w:t xml:space="preserve"> </w:t>
      </w:r>
    </w:p>
    <w:p w14:paraId="1EDF54F9" w14:textId="44D54314" w:rsidR="00203D86" w:rsidRDefault="00AF20AE" w:rsidP="0068571E">
      <w:pPr>
        <w:pStyle w:val="SpeakerInformation"/>
        <w:spacing w:after="120" w:line="240" w:lineRule="auto"/>
      </w:pPr>
      <w:r>
        <w:t>Speaker #</w:t>
      </w:r>
      <w:r w:rsidR="00CB68EC">
        <w:t>2</w:t>
      </w:r>
      <w:r>
        <w:t xml:space="preserve"> (</w:t>
      </w:r>
      <w:r w:rsidR="00CB68EC">
        <w:t>Ryan Whisler</w:t>
      </w:r>
      <w:r>
        <w:t xml:space="preserve">): </w:t>
      </w:r>
    </w:p>
    <w:p w14:paraId="7C7FE61F" w14:textId="469ABA57" w:rsidR="00CB68EC" w:rsidRDefault="00DC60AC" w:rsidP="00DC60AC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Hello and welcome to another episode of the IT Audio Series.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My name is Ryan </w:t>
      </w:r>
      <w:r w:rsidR="0069125E">
        <w:rPr>
          <w:rFonts w:cstheme="minorHAnsi"/>
          <w:noProof/>
          <w:sz w:val="22"/>
          <w:szCs w:val="22"/>
          <w:lang w:bidi="he-IL"/>
        </w:rPr>
        <w:t>Whisler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and I'm the program chair for the masters in IT management,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and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I have with me someone from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a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small little firm you might have heard of before, named Google,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Stephen</w:t>
      </w:r>
      <w:r w:rsidRPr="00530C55">
        <w:rPr>
          <w:rFonts w:cstheme="minorHAnsi"/>
          <w:noProof/>
          <w:sz w:val="22"/>
          <w:szCs w:val="22"/>
          <w:lang w:bidi="he-IL"/>
        </w:rPr>
        <w:t>, who want to talk to you a little bit today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about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where the IT industry is heading and the role of the CIO.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Excellent. </w:t>
      </w:r>
    </w:p>
    <w:p w14:paraId="78C30734" w14:textId="40235E10" w:rsidR="00CB68EC" w:rsidRDefault="00CB68EC" w:rsidP="00CB68EC">
      <w:pPr>
        <w:pStyle w:val="SpeakerInformation"/>
        <w:spacing w:after="120" w:line="240" w:lineRule="auto"/>
      </w:pPr>
      <w:r>
        <w:t xml:space="preserve">Speaker #3 (Stephen Gucci): </w:t>
      </w:r>
    </w:p>
    <w:p w14:paraId="6E2DD5D8" w14:textId="77777777" w:rsidR="00BD5654" w:rsidRDefault="00DC60AC" w:rsidP="00DC60AC">
      <w:pPr>
        <w:rPr>
          <w:rFonts w:cstheme="minorHAnsi"/>
          <w:noProof/>
          <w:sz w:val="22"/>
          <w:szCs w:val="22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Thank you for having me Ryan,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my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name is Stephen Gucci and I lead our education team for Google Cloud,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and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I'm really excited to be with you today so looking for the conversation.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</w:p>
    <w:p w14:paraId="6F71C0DE" w14:textId="3C89A223" w:rsidR="00BD5654" w:rsidRDefault="00BD5654" w:rsidP="00BD5654">
      <w:pPr>
        <w:pStyle w:val="SpeakerInformation"/>
        <w:spacing w:after="120" w:line="240" w:lineRule="auto"/>
      </w:pPr>
      <w:r>
        <w:t xml:space="preserve">Speaker #2 (Ryan </w:t>
      </w:r>
      <w:r w:rsidR="0069125E">
        <w:t>Whisler</w:t>
      </w:r>
      <w:r>
        <w:t xml:space="preserve">): </w:t>
      </w:r>
    </w:p>
    <w:p w14:paraId="1B961EF5" w14:textId="77777777" w:rsidR="005549F5" w:rsidRDefault="00DC60AC" w:rsidP="00DC60AC">
      <w:pPr>
        <w:rPr>
          <w:rFonts w:cstheme="minorHAnsi"/>
          <w:noProof/>
          <w:sz w:val="22"/>
          <w:szCs w:val="22"/>
        </w:rPr>
      </w:pPr>
      <w:r w:rsidRPr="00530C55">
        <w:rPr>
          <w:rFonts w:cstheme="minorHAnsi"/>
          <w:noProof/>
          <w:sz w:val="22"/>
          <w:szCs w:val="22"/>
          <w:lang w:bidi="he-IL"/>
        </w:rPr>
        <w:t>Stephen, how do you see the role of the CIO changing and your work at Google?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</w:p>
    <w:p w14:paraId="0F43845B" w14:textId="77777777" w:rsidR="00BF58BD" w:rsidRDefault="00BF58BD" w:rsidP="00BF58BD">
      <w:pPr>
        <w:pStyle w:val="SpeakerInformation"/>
        <w:spacing w:after="120" w:line="240" w:lineRule="auto"/>
      </w:pPr>
      <w:r>
        <w:t xml:space="preserve">Speaker #3 (Stephen Gucci): </w:t>
      </w:r>
    </w:p>
    <w:p w14:paraId="4A9D3F55" w14:textId="77777777" w:rsidR="004F6888" w:rsidRDefault="00DC60AC" w:rsidP="00DC60AC">
      <w:pPr>
        <w:rPr>
          <w:rFonts w:cstheme="minorHAnsi"/>
          <w:noProof/>
          <w:sz w:val="22"/>
          <w:szCs w:val="22"/>
        </w:rPr>
      </w:pPr>
      <w:r w:rsidRPr="00530C55">
        <w:rPr>
          <w:rFonts w:cstheme="minorHAnsi"/>
          <w:noProof/>
          <w:sz w:val="22"/>
          <w:szCs w:val="22"/>
          <w:lang w:bidi="he-IL"/>
        </w:rPr>
        <w:t>It's a great question. I think that the pandemic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has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changed it quite a bit, to be honest.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What I think that's happening is it's changing from the CIOs,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they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keep the networks on,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they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make sure everything is working.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 can connect to your computer to really becoming a true business partner.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That shift from order taking more reactive to more proactive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has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become really prevalent because just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imagine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if the pandemic had happened a decade before.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We all are joining into classes,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learning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via conference calls.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There'll be those funny videos.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Imagine a real life conference call where people knock at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a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conference door and then all of a sudden just disappear from the table.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I'm so fortunate, and we are also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fortunate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that technology has changed quite a bit in the past 10 years,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but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I think that many presidents and CEOs are realizing this isn't just,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“</w:t>
      </w:r>
      <w:r w:rsidRPr="00530C55">
        <w:rPr>
          <w:rFonts w:cstheme="minorHAnsi"/>
          <w:noProof/>
          <w:sz w:val="22"/>
          <w:szCs w:val="22"/>
          <w:lang w:bidi="he-IL"/>
        </w:rPr>
        <w:t>Oh, we need to get set up a network and realize how to connect our computers."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This is really vital to how our institution or company is working.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Thinking about the role of the CIO changing even the position of that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whereas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before they might be a few levels below the CEO or the president.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Now, they're part of the CEOs carpet because they're just recognized as vital to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the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way that our business works and the way that we,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in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order to stay competitive,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even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for consumers of how they engage with our business,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we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need to have great technology.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</w:p>
    <w:p w14:paraId="0D936C3C" w14:textId="23340028" w:rsidR="004F6888" w:rsidRDefault="004F6888" w:rsidP="004F6888">
      <w:pPr>
        <w:pStyle w:val="SpeakerInformation"/>
        <w:spacing w:after="120" w:line="240" w:lineRule="auto"/>
      </w:pPr>
      <w:r>
        <w:t xml:space="preserve">Speaker #2 (Ryan </w:t>
      </w:r>
      <w:r w:rsidR="0069125E">
        <w:t>Whisler</w:t>
      </w:r>
      <w:r>
        <w:t xml:space="preserve">): </w:t>
      </w:r>
    </w:p>
    <w:p w14:paraId="659FD33E" w14:textId="77777777" w:rsidR="0004660B" w:rsidRDefault="00DC60AC" w:rsidP="00DC60AC">
      <w:pPr>
        <w:rPr>
          <w:rFonts w:cstheme="minorHAnsi"/>
          <w:noProof/>
          <w:sz w:val="22"/>
          <w:szCs w:val="22"/>
        </w:rPr>
      </w:pPr>
      <w:r w:rsidRPr="00530C55">
        <w:rPr>
          <w:rFonts w:cstheme="minorHAnsi"/>
          <w:noProof/>
          <w:sz w:val="22"/>
          <w:szCs w:val="22"/>
          <w:lang w:bidi="he-IL"/>
        </w:rPr>
        <w:t>Stephen, I really appreciate your perspective.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They're related to being reactive versus proactive, basically leading out.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That sounds like such a simple thing to say,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but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in reality </w:t>
      </w: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there's a lot there that's not an easy transition,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and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yet it's so vital that organizations make that transition.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really look around and I think even though a lot of firms,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maybe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they're in other industries that are outside of the technology space,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and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they may think that their product is not a technology product per se,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it’s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important that they recognize that in this day and age,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technology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is embedded in everything,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Internet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of things,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and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just the different possibilities of how we interact with our users and our customers.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We just need to realize the IT is a core part of our business.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It is vital that we get IT right if our organization is going to succeed.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</w:p>
    <w:p w14:paraId="3F77DF25" w14:textId="77777777" w:rsidR="0004660B" w:rsidRDefault="0004660B" w:rsidP="0004660B">
      <w:pPr>
        <w:pStyle w:val="SpeakerInformation"/>
        <w:spacing w:after="120" w:line="240" w:lineRule="auto"/>
      </w:pPr>
      <w:r>
        <w:t xml:space="preserve">Speaker #3 (Stephen Gucci): </w:t>
      </w:r>
    </w:p>
    <w:p w14:paraId="5991A392" w14:textId="77777777" w:rsidR="00E144DD" w:rsidRDefault="00DC60AC" w:rsidP="00DC60AC">
      <w:pPr>
        <w:rPr>
          <w:rFonts w:cstheme="minorHAnsi"/>
          <w:noProof/>
          <w:sz w:val="22"/>
          <w:szCs w:val="22"/>
        </w:rPr>
      </w:pPr>
      <w:r w:rsidRPr="00530C55">
        <w:rPr>
          <w:rFonts w:cstheme="minorHAnsi"/>
          <w:noProof/>
          <w:sz w:val="22"/>
          <w:szCs w:val="22"/>
          <w:lang w:bidi="he-IL"/>
        </w:rPr>
        <w:t>You're so right in thinking about your pride, even just imagine,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look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at some of the hot companies that are out there today and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they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will often describes himself not in terms of the industry.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They're going to say if they are a technology company, for example,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I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don't think Uber, even though it's around transportation,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I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think they probably say if they’re a technology company before they are a transportation company,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same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with Airbnb, which is in hospitality,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but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I think they think of themselves more as a technology company.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think you're spot on as you're saying that it's not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just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what technology is providing a function.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It really is integral to their go to market and how they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help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customers not only find them but engage with them,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purchase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through them, etc.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</w:p>
    <w:p w14:paraId="433D074F" w14:textId="41736D3D" w:rsidR="00E144DD" w:rsidRDefault="00E144DD" w:rsidP="00E144DD">
      <w:pPr>
        <w:pStyle w:val="SpeakerInformation"/>
        <w:spacing w:after="120" w:line="240" w:lineRule="auto"/>
      </w:pPr>
      <w:r>
        <w:t xml:space="preserve">Speaker #2 (Ryan </w:t>
      </w:r>
      <w:r w:rsidR="0069125E">
        <w:t>Whisler</w:t>
      </w:r>
      <w:r>
        <w:t xml:space="preserve">): </w:t>
      </w:r>
    </w:p>
    <w:p w14:paraId="1B9D2B52" w14:textId="77777777" w:rsidR="00E144DD" w:rsidRDefault="00DC60AC" w:rsidP="00DC60AC">
      <w:pPr>
        <w:rPr>
          <w:rFonts w:cstheme="minorHAnsi"/>
          <w:noProof/>
          <w:sz w:val="22"/>
          <w:szCs w:val="22"/>
        </w:rPr>
      </w:pPr>
      <w:r w:rsidRPr="00530C55">
        <w:rPr>
          <w:rFonts w:cstheme="minorHAnsi"/>
          <w:noProof/>
          <w:sz w:val="22"/>
          <w:szCs w:val="22"/>
          <w:lang w:bidi="he-IL"/>
        </w:rPr>
        <w:t>Well, yeah, that's a really powerful point because Airbnb,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Uber</w:t>
      </w:r>
      <w:r w:rsidRPr="00530C55">
        <w:rPr>
          <w:rFonts w:cstheme="minorHAnsi"/>
          <w:noProof/>
          <w:sz w:val="22"/>
          <w:szCs w:val="22"/>
          <w:lang w:bidi="he-IL"/>
        </w:rPr>
        <w:t>, like on the surface,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the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services they offer seems simple and straightforward,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but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the reality is the technology to make those reality,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that’s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really their competitive advantage.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That's really what sets them apart and makes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the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services they offer work for their customers?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</w:p>
    <w:p w14:paraId="7793B1B1" w14:textId="77777777" w:rsidR="00E144DD" w:rsidRDefault="00E144DD" w:rsidP="00E144DD">
      <w:pPr>
        <w:pStyle w:val="SpeakerInformation"/>
        <w:spacing w:after="120" w:line="240" w:lineRule="auto"/>
      </w:pPr>
      <w:r>
        <w:t xml:space="preserve">Speaker #3 (Stephen Gucci): </w:t>
      </w:r>
    </w:p>
    <w:p w14:paraId="3FE9DEDF" w14:textId="77777777" w:rsidR="00EE0858" w:rsidRDefault="00DC60AC" w:rsidP="00DC60AC">
      <w:pPr>
        <w:rPr>
          <w:rFonts w:cstheme="minorHAnsi"/>
          <w:noProof/>
          <w:sz w:val="22"/>
          <w:szCs w:val="22"/>
        </w:rPr>
      </w:pPr>
      <w:r w:rsidRPr="00530C55">
        <w:rPr>
          <w:rFonts w:cstheme="minorHAnsi"/>
          <w:noProof/>
          <w:sz w:val="22"/>
          <w:szCs w:val="22"/>
          <w:lang w:bidi="he-IL"/>
        </w:rPr>
        <w:t>Yeah. Well, and specifically as it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relates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to the role of the CIO is as mentioned earlier,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technology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is getting a forefront to the CEO cabinet.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It's becoming top of mind if it wasn't already in.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see that the CIO is much more of a strategic advisor and getting things done,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but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I think to your question,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how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will technology affect us in the coming years?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My team work specifically with universities and Ad tech companies.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We're finding that there are so many conversations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happening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now and many more than before on digital transformation.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way that our expectations have changed from the pandemic,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one thing that I can mention is that before you have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our containerized lives or we'd go to work and we'd use the technology at work,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and then we'd go home and use our technology at home,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we'd have different expectations on that,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but now I'm working from home,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and so just like I think I can go and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know I can order food and it will be at my doorstep in 20 minutes from an app,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why isn't that easy to add a class or drop a class or change my major?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If you think about other industries as well,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retail</w:t>
      </w:r>
      <w:r w:rsidRPr="00530C55">
        <w:rPr>
          <w:rFonts w:cstheme="minorHAnsi"/>
          <w:noProof/>
          <w:sz w:val="22"/>
          <w:szCs w:val="22"/>
          <w:lang w:bidi="he-IL"/>
        </w:rPr>
        <w:t>, the way people are shopping.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Now you're online and you might go check out something in store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and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then you might go back home and buy it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online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because they don't have the size you want.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So there's much more of this hybrid experience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between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the online and technological world and the in-store,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in</w:t>
      </w:r>
      <w:r w:rsidRPr="00530C55">
        <w:rPr>
          <w:rFonts w:cstheme="minorHAnsi"/>
          <w:noProof/>
          <w:sz w:val="22"/>
          <w:szCs w:val="22"/>
          <w:lang w:bidi="he-IL"/>
        </w:rPr>
        <w:t>-person experience, and I think we're seeing that,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lastRenderedPageBreak/>
        <w:t>especially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with the pandemic,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those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lines are blurring a lot more that we don't just stay in one lane.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CIO is going to be really important as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institutions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and companies think about how they digitally transform,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but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then also it's going to be really important to actually help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these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institutions quickly to changing market demands, and changing needs,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and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be able to launch things,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and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get things done quickly,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and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so I think that those are the two areas of technology.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That one, how are we helping this digital transformation?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What is the strategy behind?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How do we think two to three years out of what people want?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second piece is how do we actually then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make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progress and get things done because somebody's projects are not easy.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There's a whole bunch of data that you have to clean up that bind that siloed.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It'll be the role of the CIO to make sure that progress can be made,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meaningful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progress, in quick time periods.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</w:p>
    <w:p w14:paraId="0A17D5F3" w14:textId="26501039" w:rsidR="00EE0858" w:rsidRDefault="00EE0858" w:rsidP="00EE0858">
      <w:pPr>
        <w:pStyle w:val="SpeakerInformation"/>
        <w:spacing w:after="120" w:line="240" w:lineRule="auto"/>
      </w:pPr>
      <w:r>
        <w:t xml:space="preserve">Speaker #2 (Ryan </w:t>
      </w:r>
      <w:r w:rsidR="0069125E">
        <w:t>Whisler</w:t>
      </w:r>
      <w:r>
        <w:t xml:space="preserve">): </w:t>
      </w:r>
    </w:p>
    <w:p w14:paraId="184D219E" w14:textId="77777777" w:rsidR="00EE0858" w:rsidRDefault="00DC60AC" w:rsidP="00DC60AC">
      <w:pPr>
        <w:rPr>
          <w:rFonts w:cstheme="minorHAnsi"/>
          <w:noProof/>
          <w:sz w:val="22"/>
          <w:szCs w:val="22"/>
        </w:rPr>
      </w:pPr>
      <w:r w:rsidRPr="00530C55">
        <w:rPr>
          <w:rFonts w:cstheme="minorHAnsi"/>
          <w:noProof/>
          <w:sz w:val="22"/>
          <w:szCs w:val="22"/>
          <w:lang w:bidi="he-IL"/>
        </w:rPr>
        <w:t>With the ever increasing pace of technological innovation,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where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do you see us going in the next 2,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3</w:t>
      </w:r>
      <w:r w:rsidRPr="00530C55">
        <w:rPr>
          <w:rFonts w:cstheme="minorHAnsi"/>
          <w:noProof/>
          <w:sz w:val="22"/>
          <w:szCs w:val="22"/>
          <w:lang w:bidi="he-IL"/>
        </w:rPr>
        <w:t>, 4, 5 years from now?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</w:p>
    <w:p w14:paraId="620F5FD2" w14:textId="77777777" w:rsidR="00EE0858" w:rsidRDefault="00EE0858" w:rsidP="00EE0858">
      <w:pPr>
        <w:pStyle w:val="SpeakerInformation"/>
        <w:spacing w:after="120" w:line="240" w:lineRule="auto"/>
      </w:pPr>
      <w:r>
        <w:t xml:space="preserve">Speaker #3 (Stephen Gucci): </w:t>
      </w:r>
    </w:p>
    <w:p w14:paraId="5072C2EE" w14:textId="77777777" w:rsidR="004605A4" w:rsidRDefault="00DC60AC" w:rsidP="00DC60AC">
      <w:pPr>
        <w:rPr>
          <w:rFonts w:cstheme="minorHAnsi"/>
          <w:noProof/>
          <w:sz w:val="22"/>
          <w:szCs w:val="22"/>
        </w:rPr>
      </w:pPr>
      <w:r w:rsidRPr="00530C55">
        <w:rPr>
          <w:rFonts w:cstheme="minorHAnsi"/>
          <w:noProof/>
          <w:sz w:val="22"/>
          <w:szCs w:val="22"/>
          <w:lang w:bidi="he-IL"/>
        </w:rPr>
        <w:t>It is interesting. One of the paradigms that we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have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here at Google is called launch and iterate.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If you're waiting for something to be absolutely perfect to get it out,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you’re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going to be waiting probably a long time, and by the way,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you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might build something that you think is perfect,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but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the market actually doesn't think is perfect.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 key piece is getting something out there for people to react to,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and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they can help them guide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what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features you should be building and what's important to them.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Another thing, as you mentioned that to around great ideas,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you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might have heard about Larry Page or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Alphabet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CEO has often talked about the toothbrush test.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In this ideas you can have really good ideas and maybe you get them done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but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when he looks at companies that Alphabet's interested in creating or acquiring,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he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wonders, is it like a toothbrush or something you will use once or twice a day.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guess it really relevant or is it just a cool idea that would be nice to have,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but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in reality, if you think about the CEO's priorities,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it’s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really is only that and nice to have,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that’s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where the CIO be really important in helping marry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what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is our strategy with was technology help enable that strategy.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</w:p>
    <w:p w14:paraId="5DAD0831" w14:textId="3BB71B36" w:rsidR="004605A4" w:rsidRDefault="004605A4" w:rsidP="004605A4">
      <w:pPr>
        <w:pStyle w:val="SpeakerInformation"/>
        <w:spacing w:after="120" w:line="240" w:lineRule="auto"/>
      </w:pPr>
      <w:r>
        <w:t xml:space="preserve">Speaker #2 (Ryan </w:t>
      </w:r>
      <w:r w:rsidR="0069125E">
        <w:t>Whisler</w:t>
      </w:r>
      <w:r>
        <w:t xml:space="preserve">): </w:t>
      </w:r>
    </w:p>
    <w:p w14:paraId="755665BB" w14:textId="77777777" w:rsidR="0082464C" w:rsidRDefault="00DC60AC" w:rsidP="00DC60AC">
      <w:pPr>
        <w:rPr>
          <w:rFonts w:cstheme="minorHAnsi"/>
          <w:noProof/>
          <w:sz w:val="22"/>
          <w:szCs w:val="22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The iterate to, I got to circle back to that. I love that.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It sounds so simple,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but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I really appreciate how well Google executes on that.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There's a lot of places that talk about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minimally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viable product or different buzzwords around.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We put something out there and then we iterate that so many places they just can't do it.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They just can't keep themselves from over-engineering.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</w:p>
    <w:p w14:paraId="0E89A2FC" w14:textId="77777777" w:rsidR="0082464C" w:rsidRDefault="0082464C" w:rsidP="0082464C">
      <w:pPr>
        <w:pStyle w:val="SpeakerInformation"/>
        <w:spacing w:after="120" w:line="240" w:lineRule="auto"/>
      </w:pPr>
      <w:r>
        <w:t xml:space="preserve">Speaker #3 (Stephen Gucci): </w:t>
      </w:r>
    </w:p>
    <w:p w14:paraId="6C77E1A8" w14:textId="77777777" w:rsidR="00224C7E" w:rsidRDefault="00461910" w:rsidP="00DC60AC">
      <w:pPr>
        <w:rPr>
          <w:rFonts w:cstheme="minorHAnsi"/>
          <w:noProof/>
          <w:sz w:val="22"/>
          <w:szCs w:val="22"/>
        </w:rPr>
      </w:pPr>
      <w:r>
        <w:rPr>
          <w:rFonts w:cstheme="minorHAnsi"/>
          <w:noProof/>
          <w:sz w:val="22"/>
          <w:szCs w:val="22"/>
          <w:lang w:bidi="he-IL"/>
        </w:rPr>
        <w:t>What if w</w:t>
      </w:r>
      <w:r w:rsidR="00DC60AC" w:rsidRPr="00530C55">
        <w:rPr>
          <w:rFonts w:cstheme="minorHAnsi"/>
          <w:noProof/>
          <w:sz w:val="22"/>
          <w:szCs w:val="22"/>
          <w:lang w:bidi="he-IL"/>
        </w:rPr>
        <w:t>e just have this one extra feature.</w:t>
      </w:r>
      <w:r w:rsidR="00DC60AC">
        <w:rPr>
          <w:rFonts w:cstheme="minorHAnsi"/>
          <w:sz w:val="22"/>
          <w:szCs w:val="22"/>
          <w:lang w:bidi="he-IL"/>
        </w:rPr>
        <w:t xml:space="preserve"> </w:t>
      </w:r>
      <w:r w:rsidR="00DC60AC">
        <w:rPr>
          <w:rFonts w:cstheme="minorHAnsi"/>
          <w:noProof/>
          <w:sz w:val="22"/>
          <w:szCs w:val="22"/>
        </w:rPr>
        <w:t xml:space="preserve"> </w:t>
      </w:r>
      <w:r w:rsidR="00DC60AC" w:rsidRPr="00530C55">
        <w:rPr>
          <w:rFonts w:cstheme="minorHAnsi"/>
          <w:noProof/>
          <w:sz w:val="22"/>
          <w:szCs w:val="22"/>
          <w:lang w:bidi="he-IL"/>
        </w:rPr>
        <w:t>What really do we need?</w:t>
      </w:r>
      <w:r w:rsidR="00DC60AC">
        <w:rPr>
          <w:rFonts w:cstheme="minorHAnsi"/>
          <w:sz w:val="22"/>
          <w:szCs w:val="22"/>
          <w:lang w:bidi="he-IL"/>
        </w:rPr>
        <w:t xml:space="preserve"> </w:t>
      </w:r>
      <w:r w:rsidR="00DC60AC">
        <w:rPr>
          <w:rFonts w:cstheme="minorHAnsi"/>
          <w:noProof/>
          <w:sz w:val="22"/>
          <w:szCs w:val="22"/>
        </w:rPr>
        <w:t xml:space="preserve"> </w:t>
      </w:r>
      <w:r w:rsidR="00DC60AC" w:rsidRPr="00530C55">
        <w:rPr>
          <w:rFonts w:cstheme="minorHAnsi"/>
          <w:noProof/>
          <w:sz w:val="22"/>
          <w:szCs w:val="22"/>
          <w:lang w:bidi="he-IL"/>
        </w:rPr>
        <w:t>What's part of that MVP that you mentioned?</w:t>
      </w:r>
      <w:r w:rsidR="00DC60AC">
        <w:rPr>
          <w:rFonts w:cstheme="minorHAnsi"/>
          <w:sz w:val="22"/>
          <w:szCs w:val="22"/>
          <w:lang w:bidi="he-IL"/>
        </w:rPr>
        <w:t xml:space="preserve"> </w:t>
      </w:r>
      <w:r w:rsidR="00DC60AC">
        <w:rPr>
          <w:rFonts w:cstheme="minorHAnsi"/>
          <w:noProof/>
          <w:sz w:val="22"/>
          <w:szCs w:val="22"/>
        </w:rPr>
        <w:t xml:space="preserve"> </w:t>
      </w:r>
      <w:r w:rsidR="00DC60AC" w:rsidRPr="00530C55">
        <w:rPr>
          <w:rFonts w:cstheme="minorHAnsi"/>
          <w:noProof/>
          <w:sz w:val="22"/>
          <w:szCs w:val="22"/>
          <w:lang w:bidi="he-IL"/>
        </w:rPr>
        <w:t>That's actually the beautiful thing about if you look at Gmail,</w:t>
      </w:r>
      <w:r w:rsidR="00DC60AC">
        <w:rPr>
          <w:rFonts w:cstheme="minorHAnsi"/>
          <w:sz w:val="22"/>
          <w:szCs w:val="22"/>
          <w:lang w:bidi="he-IL"/>
        </w:rPr>
        <w:t xml:space="preserve"> </w:t>
      </w:r>
      <w:r w:rsidR="00DC60AC">
        <w:rPr>
          <w:rFonts w:cstheme="minorHAnsi"/>
          <w:noProof/>
          <w:sz w:val="22"/>
          <w:szCs w:val="22"/>
        </w:rPr>
        <w:t>for</w:t>
      </w:r>
      <w:r w:rsidR="00DC60AC" w:rsidRPr="00530C55">
        <w:rPr>
          <w:rFonts w:cstheme="minorHAnsi"/>
          <w:noProof/>
          <w:sz w:val="22"/>
          <w:szCs w:val="22"/>
          <w:lang w:bidi="he-IL"/>
        </w:rPr>
        <w:t xml:space="preserve"> example, one or two years ago,</w:t>
      </w:r>
      <w:r w:rsidR="00DC60AC">
        <w:rPr>
          <w:rFonts w:cstheme="minorHAnsi"/>
          <w:sz w:val="22"/>
          <w:szCs w:val="22"/>
          <w:lang w:bidi="he-IL"/>
        </w:rPr>
        <w:t xml:space="preserve"> </w:t>
      </w:r>
      <w:r w:rsidR="00DC60AC">
        <w:rPr>
          <w:rFonts w:cstheme="minorHAnsi"/>
          <w:noProof/>
          <w:sz w:val="22"/>
          <w:szCs w:val="22"/>
        </w:rPr>
        <w:t>it</w:t>
      </w:r>
      <w:r w:rsidR="00DC60AC" w:rsidRPr="00530C55">
        <w:rPr>
          <w:rFonts w:cstheme="minorHAnsi"/>
          <w:noProof/>
          <w:sz w:val="22"/>
          <w:szCs w:val="22"/>
          <w:lang w:bidi="he-IL"/>
        </w:rPr>
        <w:t xml:space="preserve"> looks drastically different than today,</w:t>
      </w:r>
      <w:r w:rsidR="00DC60AC">
        <w:rPr>
          <w:rFonts w:cstheme="minorHAnsi"/>
          <w:sz w:val="22"/>
          <w:szCs w:val="22"/>
          <w:lang w:bidi="he-IL"/>
        </w:rPr>
        <w:t xml:space="preserve"> </w:t>
      </w:r>
      <w:r w:rsidR="00DC60AC">
        <w:rPr>
          <w:rFonts w:cstheme="minorHAnsi"/>
          <w:noProof/>
          <w:sz w:val="22"/>
          <w:szCs w:val="22"/>
        </w:rPr>
        <w:t>but</w:t>
      </w:r>
      <w:r w:rsidR="00DC60AC" w:rsidRPr="00530C55">
        <w:rPr>
          <w:rFonts w:cstheme="minorHAnsi"/>
          <w:noProof/>
          <w:sz w:val="22"/>
          <w:szCs w:val="22"/>
          <w:lang w:bidi="he-IL"/>
        </w:rPr>
        <w:t xml:space="preserve"> from a user perspective,</w:t>
      </w:r>
      <w:r w:rsidR="00DC60AC">
        <w:rPr>
          <w:rFonts w:cstheme="minorHAnsi"/>
          <w:sz w:val="22"/>
          <w:szCs w:val="22"/>
          <w:lang w:bidi="he-IL"/>
        </w:rPr>
        <w:t xml:space="preserve"> </w:t>
      </w:r>
      <w:r w:rsidR="00DC60AC">
        <w:rPr>
          <w:rFonts w:cstheme="minorHAnsi"/>
          <w:noProof/>
          <w:sz w:val="22"/>
          <w:szCs w:val="22"/>
        </w:rPr>
        <w:t>it</w:t>
      </w:r>
      <w:r w:rsidR="00DC60AC" w:rsidRPr="00530C55">
        <w:rPr>
          <w:rFonts w:cstheme="minorHAnsi"/>
          <w:noProof/>
          <w:sz w:val="22"/>
          <w:szCs w:val="22"/>
          <w:lang w:bidi="he-IL"/>
        </w:rPr>
        <w:t xml:space="preserve"> was actually pretty smooth because we're not doing these</w:t>
      </w:r>
      <w:r w:rsidR="00DC60AC">
        <w:rPr>
          <w:rFonts w:cstheme="minorHAnsi"/>
          <w:sz w:val="22"/>
          <w:szCs w:val="22"/>
          <w:lang w:bidi="he-IL"/>
        </w:rPr>
        <w:t xml:space="preserve"> </w:t>
      </w:r>
      <w:r w:rsidR="00DC60AC">
        <w:rPr>
          <w:rFonts w:cstheme="minorHAnsi"/>
          <w:noProof/>
          <w:sz w:val="22"/>
          <w:szCs w:val="22"/>
        </w:rPr>
        <w:t>huge</w:t>
      </w:r>
      <w:r w:rsidR="00DC60AC" w:rsidRPr="00530C55">
        <w:rPr>
          <w:rFonts w:cstheme="minorHAnsi"/>
          <w:noProof/>
          <w:sz w:val="22"/>
          <w:szCs w:val="22"/>
          <w:lang w:bidi="he-IL"/>
        </w:rPr>
        <w:t xml:space="preserve"> UI refreshes or big changes all the time.</w:t>
      </w:r>
      <w:r w:rsidR="00DC60AC">
        <w:rPr>
          <w:rFonts w:cstheme="minorHAnsi"/>
          <w:sz w:val="22"/>
          <w:szCs w:val="22"/>
          <w:lang w:bidi="he-IL"/>
        </w:rPr>
        <w:t xml:space="preserve"> </w:t>
      </w:r>
      <w:r w:rsidR="00DC60AC">
        <w:rPr>
          <w:rFonts w:cstheme="minorHAnsi"/>
          <w:noProof/>
          <w:sz w:val="22"/>
          <w:szCs w:val="22"/>
        </w:rPr>
        <w:t xml:space="preserve"> </w:t>
      </w:r>
      <w:r w:rsidR="00DC60AC" w:rsidRPr="00530C55">
        <w:rPr>
          <w:rFonts w:cstheme="minorHAnsi"/>
          <w:noProof/>
          <w:sz w:val="22"/>
          <w:szCs w:val="22"/>
          <w:lang w:bidi="he-IL"/>
        </w:rPr>
        <w:t>We're adding in extra features based on what people are asking for,</w:t>
      </w:r>
      <w:r w:rsidR="00DC60AC">
        <w:rPr>
          <w:rFonts w:cstheme="minorHAnsi"/>
          <w:sz w:val="22"/>
          <w:szCs w:val="22"/>
          <w:lang w:bidi="he-IL"/>
        </w:rPr>
        <w:t xml:space="preserve"> </w:t>
      </w:r>
      <w:r w:rsidR="00DC60AC">
        <w:rPr>
          <w:rFonts w:cstheme="minorHAnsi"/>
          <w:noProof/>
          <w:sz w:val="22"/>
          <w:szCs w:val="22"/>
        </w:rPr>
        <w:t>and</w:t>
      </w:r>
      <w:r w:rsidR="00DC60AC" w:rsidRPr="00530C55">
        <w:rPr>
          <w:rFonts w:cstheme="minorHAnsi"/>
          <w:noProof/>
          <w:sz w:val="22"/>
          <w:szCs w:val="22"/>
          <w:lang w:bidi="he-IL"/>
        </w:rPr>
        <w:t xml:space="preserve"> it's like, "Oh,</w:t>
      </w:r>
      <w:r w:rsidR="00DC60AC">
        <w:rPr>
          <w:rFonts w:cstheme="minorHAnsi"/>
          <w:sz w:val="22"/>
          <w:szCs w:val="22"/>
          <w:lang w:bidi="he-IL"/>
        </w:rPr>
        <w:t xml:space="preserve"> </w:t>
      </w:r>
      <w:r w:rsidR="00DC60AC">
        <w:rPr>
          <w:rFonts w:cstheme="minorHAnsi"/>
          <w:noProof/>
          <w:sz w:val="22"/>
          <w:szCs w:val="22"/>
        </w:rPr>
        <w:lastRenderedPageBreak/>
        <w:t>actually</w:t>
      </w:r>
      <w:r w:rsidR="00DC60AC" w:rsidRPr="00530C55">
        <w:rPr>
          <w:rFonts w:cstheme="minorHAnsi"/>
          <w:noProof/>
          <w:sz w:val="22"/>
          <w:szCs w:val="22"/>
          <w:lang w:bidi="he-IL"/>
        </w:rPr>
        <w:t xml:space="preserve"> this new pop-up where they put chat is really helpful for me.</w:t>
      </w:r>
      <w:r w:rsidR="00DC60AC">
        <w:rPr>
          <w:rFonts w:cstheme="minorHAnsi"/>
          <w:sz w:val="22"/>
          <w:szCs w:val="22"/>
          <w:lang w:bidi="he-IL"/>
        </w:rPr>
        <w:t xml:space="preserve"> </w:t>
      </w:r>
      <w:r w:rsidR="00DC60AC">
        <w:rPr>
          <w:rFonts w:cstheme="minorHAnsi"/>
          <w:noProof/>
          <w:sz w:val="22"/>
          <w:szCs w:val="22"/>
        </w:rPr>
        <w:t xml:space="preserve"> </w:t>
      </w:r>
      <w:r w:rsidR="00DC60AC" w:rsidRPr="00530C55">
        <w:rPr>
          <w:rFonts w:cstheme="minorHAnsi"/>
          <w:noProof/>
          <w:sz w:val="22"/>
          <w:szCs w:val="22"/>
          <w:lang w:bidi="he-IL"/>
        </w:rPr>
        <w:t>It's just intuitive."</w:t>
      </w:r>
      <w:r w:rsidR="00DC60AC">
        <w:rPr>
          <w:rFonts w:cstheme="minorHAnsi"/>
          <w:sz w:val="22"/>
          <w:szCs w:val="22"/>
          <w:lang w:bidi="he-IL"/>
        </w:rPr>
        <w:t xml:space="preserve"> </w:t>
      </w:r>
      <w:r w:rsidR="00DC60AC">
        <w:rPr>
          <w:rFonts w:cstheme="minorHAnsi"/>
          <w:noProof/>
          <w:sz w:val="22"/>
          <w:szCs w:val="22"/>
        </w:rPr>
        <w:t xml:space="preserve"> </w:t>
      </w:r>
      <w:r w:rsidR="00DC60AC" w:rsidRPr="00530C55">
        <w:rPr>
          <w:rFonts w:cstheme="minorHAnsi"/>
          <w:noProof/>
          <w:sz w:val="22"/>
          <w:szCs w:val="22"/>
          <w:lang w:bidi="he-IL"/>
        </w:rPr>
        <w:t>As opposed to having to do a full relaunch every year,</w:t>
      </w:r>
      <w:r w:rsidR="00DC60AC">
        <w:rPr>
          <w:rFonts w:cstheme="minorHAnsi"/>
          <w:sz w:val="22"/>
          <w:szCs w:val="22"/>
          <w:lang w:bidi="he-IL"/>
        </w:rPr>
        <w:t xml:space="preserve"> </w:t>
      </w:r>
      <w:r w:rsidR="00DC60AC">
        <w:rPr>
          <w:rFonts w:cstheme="minorHAnsi"/>
          <w:noProof/>
          <w:sz w:val="22"/>
          <w:szCs w:val="22"/>
        </w:rPr>
        <w:t>and</w:t>
      </w:r>
      <w:r w:rsidR="00DC60AC" w:rsidRPr="00530C55">
        <w:rPr>
          <w:rFonts w:cstheme="minorHAnsi"/>
          <w:noProof/>
          <w:sz w:val="22"/>
          <w:szCs w:val="22"/>
          <w:lang w:bidi="he-IL"/>
        </w:rPr>
        <w:t xml:space="preserve"> that's the power of Cloud Computing is that</w:t>
      </w:r>
      <w:r w:rsidR="00DC60AC">
        <w:rPr>
          <w:rFonts w:cstheme="minorHAnsi"/>
          <w:sz w:val="22"/>
          <w:szCs w:val="22"/>
          <w:lang w:bidi="he-IL"/>
        </w:rPr>
        <w:t xml:space="preserve"> </w:t>
      </w:r>
      <w:r w:rsidR="00DC60AC">
        <w:rPr>
          <w:rFonts w:cstheme="minorHAnsi"/>
          <w:noProof/>
          <w:sz w:val="22"/>
          <w:szCs w:val="22"/>
        </w:rPr>
        <w:t>with</w:t>
      </w:r>
      <w:r w:rsidR="00DC60AC" w:rsidRPr="00530C55">
        <w:rPr>
          <w:rFonts w:cstheme="minorHAnsi"/>
          <w:noProof/>
          <w:sz w:val="22"/>
          <w:szCs w:val="22"/>
          <w:lang w:bidi="he-IL"/>
        </w:rPr>
        <w:t xml:space="preserve"> things like Google Cloud Platform or Google workspace,</w:t>
      </w:r>
      <w:r w:rsidR="00DC60AC">
        <w:rPr>
          <w:rFonts w:cstheme="minorHAnsi"/>
          <w:sz w:val="22"/>
          <w:szCs w:val="22"/>
          <w:lang w:bidi="he-IL"/>
        </w:rPr>
        <w:t xml:space="preserve"> </w:t>
      </w:r>
      <w:r w:rsidR="00DC60AC">
        <w:rPr>
          <w:rFonts w:cstheme="minorHAnsi"/>
          <w:noProof/>
          <w:sz w:val="22"/>
          <w:szCs w:val="22"/>
        </w:rPr>
        <w:t>you</w:t>
      </w:r>
      <w:r w:rsidR="00DC60AC" w:rsidRPr="00530C55">
        <w:rPr>
          <w:rFonts w:cstheme="minorHAnsi"/>
          <w:noProof/>
          <w:sz w:val="22"/>
          <w:szCs w:val="22"/>
          <w:lang w:bidi="he-IL"/>
        </w:rPr>
        <w:t xml:space="preserve"> launch something you can continually iterate as opposed to wait every six months</w:t>
      </w:r>
      <w:r w:rsidR="00DC60AC">
        <w:rPr>
          <w:rFonts w:cstheme="minorHAnsi"/>
          <w:sz w:val="22"/>
          <w:szCs w:val="22"/>
          <w:lang w:bidi="he-IL"/>
        </w:rPr>
        <w:t xml:space="preserve"> </w:t>
      </w:r>
      <w:r w:rsidR="00DC60AC">
        <w:rPr>
          <w:rFonts w:cstheme="minorHAnsi"/>
          <w:noProof/>
          <w:sz w:val="22"/>
          <w:szCs w:val="22"/>
        </w:rPr>
        <w:t>for</w:t>
      </w:r>
      <w:r w:rsidR="00DC60AC" w:rsidRPr="00530C55">
        <w:rPr>
          <w:rFonts w:cstheme="minorHAnsi"/>
          <w:noProof/>
          <w:sz w:val="22"/>
          <w:szCs w:val="22"/>
          <w:lang w:bidi="he-IL"/>
        </w:rPr>
        <w:t xml:space="preserve"> our new package to download to update the software.</w:t>
      </w:r>
      <w:r w:rsidR="00DC60AC">
        <w:rPr>
          <w:rFonts w:cstheme="minorHAnsi"/>
          <w:sz w:val="22"/>
          <w:szCs w:val="22"/>
          <w:lang w:bidi="he-IL"/>
        </w:rPr>
        <w:t xml:space="preserve"> </w:t>
      </w:r>
      <w:r w:rsidR="00DC60AC">
        <w:rPr>
          <w:rFonts w:cstheme="minorHAnsi"/>
          <w:noProof/>
          <w:sz w:val="22"/>
          <w:szCs w:val="22"/>
        </w:rPr>
        <w:t xml:space="preserve"> </w:t>
      </w:r>
    </w:p>
    <w:p w14:paraId="4E18E896" w14:textId="40F73F6C" w:rsidR="00224C7E" w:rsidRDefault="00224C7E" w:rsidP="00224C7E">
      <w:pPr>
        <w:pStyle w:val="SpeakerInformation"/>
        <w:spacing w:after="120" w:line="240" w:lineRule="auto"/>
      </w:pPr>
      <w:r>
        <w:t xml:space="preserve">Speaker #2 (Ryan </w:t>
      </w:r>
      <w:r w:rsidR="0069125E">
        <w:t>Whisler</w:t>
      </w:r>
      <w:r>
        <w:t xml:space="preserve">): </w:t>
      </w:r>
    </w:p>
    <w:p w14:paraId="487C06D6" w14:textId="77777777" w:rsidR="00091BD9" w:rsidRDefault="00DC60AC" w:rsidP="00DC60AC">
      <w:pPr>
        <w:rPr>
          <w:rFonts w:cstheme="minorHAnsi"/>
          <w:noProof/>
          <w:sz w:val="22"/>
          <w:szCs w:val="22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feel like your examples are really good too,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because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I think an important piece of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all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of this as the Cloud and what that allows us to do.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You've given really already some great examples,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but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is there anything else that you're seeing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related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to the Cloud that is really going to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enable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this and open up our future to be just revolutionize transformed?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</w:p>
    <w:p w14:paraId="591F1DA0" w14:textId="77777777" w:rsidR="00091BD9" w:rsidRDefault="00091BD9" w:rsidP="00091BD9">
      <w:pPr>
        <w:pStyle w:val="SpeakerInformation"/>
        <w:spacing w:after="120" w:line="240" w:lineRule="auto"/>
      </w:pPr>
      <w:r>
        <w:t xml:space="preserve">Speaker #3 (Stephen Gucci): </w:t>
      </w:r>
    </w:p>
    <w:p w14:paraId="111D25C3" w14:textId="77777777" w:rsidR="009D6103" w:rsidRDefault="00DC60AC" w:rsidP="00DC60AC">
      <w:pPr>
        <w:rPr>
          <w:rFonts w:cstheme="minorHAnsi"/>
          <w:noProof/>
          <w:sz w:val="22"/>
          <w:szCs w:val="22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There are, I think as I look at it and in the conversations we're having,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there’s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three carriers around the Cloud that I would be glued into.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first one is artificial intelligence and machine learning.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Looking at companies, for example, Coursera,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the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massive online learning platforms.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They just had their IPO </w:t>
      </w:r>
      <w:r w:rsidR="00AB218A">
        <w:rPr>
          <w:rFonts w:cstheme="minorHAnsi"/>
          <w:noProof/>
          <w:sz w:val="22"/>
          <w:szCs w:val="22"/>
          <w:lang w:bidi="he-IL"/>
        </w:rPr>
        <w:t>in March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and right after the IPO,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there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is a big article about how they need to better use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artificial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intelligence to personalize and keep their learners engaged.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Even though they had a successful IPO,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they’re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not resting on their laurels and recognizing,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we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need to keep up with all the advancements in technology and Cloud is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really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going to open up the ability for these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Institutions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and these companies to really use machine learning effectively.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That's one area definitely especially for your folks that are in IT programs right now.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Keep on on the pulsar on what's happening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on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artificial intelligence and machine learning,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and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even with quantum coming up,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there’s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going to be so much computing power enabled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things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we've never even envisioned before.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secondary then goes a bit below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artificial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intelligence because it's critical to use artificial intelligence is data.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Going back to that retail example that I was mentioning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earlier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about how we're online and in-store,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there’s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still a lot of issues that a lot of companies don't have one customer profile.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 lot of that data, if you're online,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is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one data silo and then there's store data and another data silo.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actually get one profile for a user,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for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a learner, for a consumer.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It's really important in getting that data,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making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sure it's all clean and that can be combined.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There's so many components to it,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but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I think that's for Cloud as well.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For example, Google Cloud.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We've been developing a lot of technologies to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help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flow data between different systems to clean data,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and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that interoperability is super important in the Cloud,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I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think will help drive that.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Then the third area is just keeping up on skills and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your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learners out there that are thinking about what they want to do.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Take a look at some of those cloud certifications out there.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For example, our Google Certified Professional Cloud Architect is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already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the highest paying certification for now two years in a row,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and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I think that that just goes to show you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the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marketplace recognizes they need Cloud architects.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They need people to help them understand how to use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all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this powerful technology and all this powerful tooling that's coming out.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But I'd also say on top of what you are saying,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part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of this is as you're part of the CEOs cabinet,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it’s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the soft skills as well.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How are you able to influence others?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How do you communicate?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How do you think through strategy and analyze strategy?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Those are also just </w:t>
      </w: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as important as learning how to code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or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have a certifications on architectures.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Those are some of the areas I would call out Artificial Intelligence,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machine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learning, about data,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and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then just the certifications and skilling,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both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the hard skills and soft skills that I think will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really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be important in the next few years and beyond for an IT.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</w:p>
    <w:p w14:paraId="263E64A9" w14:textId="502DEB3B" w:rsidR="009D6103" w:rsidRDefault="009D6103" w:rsidP="009D6103">
      <w:pPr>
        <w:pStyle w:val="SpeakerInformation"/>
        <w:spacing w:after="120" w:line="240" w:lineRule="auto"/>
      </w:pPr>
      <w:r>
        <w:t xml:space="preserve">Speaker #2 (Ryan </w:t>
      </w:r>
      <w:r w:rsidR="0069125E">
        <w:t>Whisler</w:t>
      </w:r>
      <w:r>
        <w:t xml:space="preserve">): </w:t>
      </w:r>
    </w:p>
    <w:p w14:paraId="34BB9F0D" w14:textId="77777777" w:rsidR="008347B4" w:rsidRDefault="00DC60AC" w:rsidP="00DC60AC">
      <w:pPr>
        <w:rPr>
          <w:rFonts w:cstheme="minorHAnsi"/>
          <w:noProof/>
          <w:sz w:val="22"/>
          <w:szCs w:val="22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That's so powerful, Stephen,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I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appreciate you calling out the skills aspect of it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because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really what I would challenge students to do is become a lifetime learner.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If you're going to follow trends and lead as a CIO or at any level in the organization,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you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need to be aware of what's going on around you and constantly upskilling,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so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be ready for what's next.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</w:p>
    <w:p w14:paraId="1CD195B5" w14:textId="77777777" w:rsidR="008347B4" w:rsidRDefault="008347B4" w:rsidP="008347B4">
      <w:pPr>
        <w:pStyle w:val="SpeakerInformation"/>
        <w:spacing w:after="120" w:line="240" w:lineRule="auto"/>
      </w:pPr>
      <w:r>
        <w:t xml:space="preserve">Speaker #3 (Stephen Gucci): </w:t>
      </w:r>
    </w:p>
    <w:p w14:paraId="4C2814D7" w14:textId="77777777" w:rsidR="00412804" w:rsidRDefault="00DC60AC" w:rsidP="00DC60AC">
      <w:pPr>
        <w:rPr>
          <w:rFonts w:cstheme="minorHAnsi"/>
          <w:noProof/>
          <w:sz w:val="22"/>
          <w:szCs w:val="22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would still stay curious to your point that you're just mentioning there,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technology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is changing so quickly and our finding is you graduate with a degree,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but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in reality years ago when I was in school,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we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weren't talking about machine learning.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It's important to your point to keep learning,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stay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connected to others in your field and stay curious is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my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biggest piece of advice because I found those that are curious,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and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want to tackle problems,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and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make the world a better place tend to do pretty well.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</w:p>
    <w:p w14:paraId="38B4586B" w14:textId="58F668AC" w:rsidR="00412804" w:rsidRDefault="00412804" w:rsidP="00412804">
      <w:pPr>
        <w:pStyle w:val="SpeakerInformation"/>
        <w:spacing w:after="120" w:line="240" w:lineRule="auto"/>
      </w:pPr>
      <w:r>
        <w:t xml:space="preserve">Speaker #2 (Ryan </w:t>
      </w:r>
      <w:r w:rsidR="0069125E">
        <w:t>Whisler</w:t>
      </w:r>
      <w:r>
        <w:t xml:space="preserve">): </w:t>
      </w:r>
    </w:p>
    <w:p w14:paraId="5677AAFD" w14:textId="77777777" w:rsidR="00022986" w:rsidRDefault="00DC60AC" w:rsidP="00DC60AC">
      <w:pPr>
        <w:rPr>
          <w:rFonts w:cstheme="minorHAnsi"/>
          <w:noProof/>
          <w:sz w:val="22"/>
          <w:szCs w:val="22"/>
        </w:rPr>
      </w:pPr>
      <w:r w:rsidRPr="00530C55">
        <w:rPr>
          <w:rFonts w:cstheme="minorHAnsi"/>
          <w:noProof/>
          <w:sz w:val="22"/>
          <w:szCs w:val="22"/>
          <w:lang w:bidi="he-IL"/>
        </w:rPr>
        <w:t>Well, I appreciate it, Stephen.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Yeah. Thank you again for being here with us today,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and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just thank you for our audience, for tuning in.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Hopefully, we helped you to think about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things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from a little different angle and give you plenty of food for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thought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as you go on to continue excel in your career path.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Thank you so much and thanks, Stephen.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</w:p>
    <w:p w14:paraId="47E78573" w14:textId="77777777" w:rsidR="00022986" w:rsidRDefault="00022986" w:rsidP="00022986">
      <w:pPr>
        <w:pStyle w:val="SpeakerInformation"/>
        <w:spacing w:after="120" w:line="240" w:lineRule="auto"/>
      </w:pPr>
      <w:r>
        <w:t xml:space="preserve">Speaker #3 (Stephen Gucci): </w:t>
      </w:r>
    </w:p>
    <w:p w14:paraId="140CB67D" w14:textId="77777777" w:rsidR="00022986" w:rsidRDefault="00DC60AC" w:rsidP="00203D86">
      <w:pPr>
        <w:rPr>
          <w:rFonts w:cstheme="minorHAnsi"/>
          <w:noProof/>
          <w:sz w:val="22"/>
          <w:szCs w:val="22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Thank you. It's great to be here.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</w:p>
    <w:p w14:paraId="0A01B53E" w14:textId="77777777" w:rsidR="00022986" w:rsidRDefault="00022986" w:rsidP="00022986">
      <w:pPr>
        <w:pStyle w:val="SpeakerInformation"/>
        <w:spacing w:after="120" w:line="240" w:lineRule="auto"/>
      </w:pPr>
      <w:r w:rsidRPr="00145E60">
        <w:t>Speaker #</w:t>
      </w:r>
      <w:r>
        <w:t>1</w:t>
      </w:r>
      <w:r w:rsidRPr="00145E60">
        <w:t xml:space="preserve"> (</w:t>
      </w:r>
      <w:r>
        <w:t>Narrator</w:t>
      </w:r>
      <w:r w:rsidRPr="00145E60">
        <w:t>):</w:t>
      </w:r>
      <w:r>
        <w:t xml:space="preserve"> </w:t>
      </w:r>
    </w:p>
    <w:p w14:paraId="228AC508" w14:textId="00827318" w:rsidR="00FD4A34" w:rsidRPr="00022986" w:rsidRDefault="00191B61" w:rsidP="00203D86">
      <w:pPr>
        <w:rPr>
          <w:rFonts w:cstheme="minorHAnsi"/>
          <w:noProof/>
          <w:sz w:val="22"/>
          <w:szCs w:val="22"/>
        </w:rPr>
      </w:pPr>
      <w:r>
        <w:rPr>
          <w:rFonts w:cstheme="minorHAnsi"/>
          <w:noProof/>
          <w:sz w:val="22"/>
          <w:szCs w:val="22"/>
          <w:lang w:bidi="he-IL"/>
        </w:rPr>
        <w:t>Remember the best way to predict the future is to create it!</w:t>
      </w:r>
    </w:p>
    <w:sectPr w:rsidR="00FD4A34" w:rsidRPr="00022986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4265" w14:textId="77777777" w:rsidR="00DC60AC" w:rsidRDefault="00DC60AC">
      <w:pPr>
        <w:spacing w:after="0" w:line="240" w:lineRule="auto"/>
      </w:pPr>
      <w:r>
        <w:separator/>
      </w:r>
    </w:p>
  </w:endnote>
  <w:endnote w:type="continuationSeparator" w:id="0">
    <w:p w14:paraId="2873AE29" w14:textId="77777777" w:rsidR="00DC60AC" w:rsidRDefault="00DC60AC">
      <w:pPr>
        <w:spacing w:after="0" w:line="240" w:lineRule="auto"/>
      </w:pPr>
      <w:r>
        <w:continuationSeparator/>
      </w:r>
    </w:p>
  </w:endnote>
  <w:endnote w:type="continuationNotice" w:id="1">
    <w:p w14:paraId="3EF5E301" w14:textId="77777777" w:rsidR="00DC60AC" w:rsidRDefault="00DC60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6164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073A192A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58F6F" w14:textId="77777777" w:rsidR="00DC60AC" w:rsidRDefault="00DC60AC">
      <w:pPr>
        <w:spacing w:after="0" w:line="240" w:lineRule="auto"/>
      </w:pPr>
      <w:r>
        <w:separator/>
      </w:r>
    </w:p>
  </w:footnote>
  <w:footnote w:type="continuationSeparator" w:id="0">
    <w:p w14:paraId="5FDB69B8" w14:textId="77777777" w:rsidR="00DC60AC" w:rsidRDefault="00DC60AC">
      <w:pPr>
        <w:spacing w:after="0" w:line="240" w:lineRule="auto"/>
      </w:pPr>
      <w:r>
        <w:continuationSeparator/>
      </w:r>
    </w:p>
  </w:footnote>
  <w:footnote w:type="continuationNotice" w:id="1">
    <w:p w14:paraId="14714128" w14:textId="77777777" w:rsidR="00DC60AC" w:rsidRDefault="00DC60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wtjQzMjA2sTC3NDRS0lEKTi0uzszPAykwrAUAY9FV7SwAAAA="/>
  </w:docVars>
  <w:rsids>
    <w:rsidRoot w:val="00DC60AC"/>
    <w:rsid w:val="00022986"/>
    <w:rsid w:val="0004660B"/>
    <w:rsid w:val="00083B37"/>
    <w:rsid w:val="00091BD9"/>
    <w:rsid w:val="000A0612"/>
    <w:rsid w:val="00145E60"/>
    <w:rsid w:val="00191B61"/>
    <w:rsid w:val="001A728E"/>
    <w:rsid w:val="001E042A"/>
    <w:rsid w:val="001E15AB"/>
    <w:rsid w:val="00203D86"/>
    <w:rsid w:val="00224C7E"/>
    <w:rsid w:val="00225505"/>
    <w:rsid w:val="00275F75"/>
    <w:rsid w:val="00290E23"/>
    <w:rsid w:val="002A3E5E"/>
    <w:rsid w:val="002C1D4B"/>
    <w:rsid w:val="002F7AA8"/>
    <w:rsid w:val="003312ED"/>
    <w:rsid w:val="003C6760"/>
    <w:rsid w:val="003C7E09"/>
    <w:rsid w:val="003D02CC"/>
    <w:rsid w:val="004018C1"/>
    <w:rsid w:val="00401A7F"/>
    <w:rsid w:val="00412804"/>
    <w:rsid w:val="004605A4"/>
    <w:rsid w:val="00461910"/>
    <w:rsid w:val="004727F4"/>
    <w:rsid w:val="004A0A8D"/>
    <w:rsid w:val="004F6888"/>
    <w:rsid w:val="004F6984"/>
    <w:rsid w:val="005549F5"/>
    <w:rsid w:val="00575B92"/>
    <w:rsid w:val="005A1F96"/>
    <w:rsid w:val="005D4DC9"/>
    <w:rsid w:val="005F7999"/>
    <w:rsid w:val="00626EDA"/>
    <w:rsid w:val="006438D5"/>
    <w:rsid w:val="00654C11"/>
    <w:rsid w:val="0068571E"/>
    <w:rsid w:val="0069125E"/>
    <w:rsid w:val="006D7FF8"/>
    <w:rsid w:val="00704472"/>
    <w:rsid w:val="00791457"/>
    <w:rsid w:val="007F372E"/>
    <w:rsid w:val="0082464C"/>
    <w:rsid w:val="008347B4"/>
    <w:rsid w:val="008615B8"/>
    <w:rsid w:val="008D5E06"/>
    <w:rsid w:val="008D6D77"/>
    <w:rsid w:val="008F22E5"/>
    <w:rsid w:val="00954BFF"/>
    <w:rsid w:val="009D6103"/>
    <w:rsid w:val="009F0E58"/>
    <w:rsid w:val="00A16882"/>
    <w:rsid w:val="00A30AF3"/>
    <w:rsid w:val="00A458AA"/>
    <w:rsid w:val="00A95AF2"/>
    <w:rsid w:val="00AA316B"/>
    <w:rsid w:val="00AB218A"/>
    <w:rsid w:val="00AF20AE"/>
    <w:rsid w:val="00B637F4"/>
    <w:rsid w:val="00B656F7"/>
    <w:rsid w:val="00BC1FD2"/>
    <w:rsid w:val="00BD5654"/>
    <w:rsid w:val="00BF58BD"/>
    <w:rsid w:val="00C8119B"/>
    <w:rsid w:val="00C92C41"/>
    <w:rsid w:val="00CB68EC"/>
    <w:rsid w:val="00D01B7B"/>
    <w:rsid w:val="00D57E3E"/>
    <w:rsid w:val="00D76E31"/>
    <w:rsid w:val="00DB24CB"/>
    <w:rsid w:val="00DC60AC"/>
    <w:rsid w:val="00DF5013"/>
    <w:rsid w:val="00E11BCE"/>
    <w:rsid w:val="00E144DD"/>
    <w:rsid w:val="00E233C2"/>
    <w:rsid w:val="00E55026"/>
    <w:rsid w:val="00E82D66"/>
    <w:rsid w:val="00E9640A"/>
    <w:rsid w:val="00EA0E11"/>
    <w:rsid w:val="00EE0858"/>
    <w:rsid w:val="00F1586E"/>
    <w:rsid w:val="00F200E4"/>
    <w:rsid w:val="00F211A8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978F52"/>
  <w15:chartTrackingRefBased/>
  <w15:docId w15:val="{F94FBA7F-76E3-4BFA-A117-489B0D0E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3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Template.dotx</Template>
  <TotalTime>246</TotalTime>
  <Pages>5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Ryan Whisler</cp:lastModifiedBy>
  <cp:revision>23</cp:revision>
  <dcterms:created xsi:type="dcterms:W3CDTF">2021-08-09T12:56:00Z</dcterms:created>
  <dcterms:modified xsi:type="dcterms:W3CDTF">2021-10-18T14:09:00Z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