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0C63" w14:textId="35F373FB" w:rsidR="002A3E5E" w:rsidRDefault="00AF20AE" w:rsidP="00A16882">
      <w:pPr>
        <w:pStyle w:val="Heading1"/>
        <w:spacing w:after="240"/>
      </w:pPr>
      <w:r>
        <w:t xml:space="preserve">Transcript: </w:t>
      </w:r>
      <w:r w:rsidR="00BA2C7D">
        <w:t>IT Podcast – Ep 58 – Scholarship Tips with Kevin Richards</w:t>
      </w:r>
    </w:p>
    <w:p w14:paraId="2096152C" w14:textId="77777777" w:rsidR="009F0E58" w:rsidRPr="00027A6A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027A6A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8B6FF58" w14:textId="2B457045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027A6A">
        <w:t>1</w:t>
      </w:r>
      <w:r w:rsidRPr="00145E60">
        <w:t xml:space="preserve"> (</w:t>
      </w:r>
      <w:r w:rsidR="00027A6A">
        <w:t>Narrator</w:t>
      </w:r>
      <w:r w:rsidRPr="00145E60">
        <w:t>):</w:t>
      </w:r>
      <w:r>
        <w:t xml:space="preserve"> </w:t>
      </w:r>
    </w:p>
    <w:p w14:paraId="463DD1DF" w14:textId="77777777" w:rsidR="00027A6A" w:rsidRDefault="00027A6A" w:rsidP="00027A6A">
      <w:pPr>
        <w:rPr>
          <w:rFonts w:cstheme="minorHAnsi"/>
          <w:sz w:val="24"/>
          <w:szCs w:val="24"/>
          <w:lang w:bidi="he-IL"/>
        </w:rPr>
      </w:pPr>
      <w:r w:rsidRPr="00E85F5D">
        <w:rPr>
          <w:rFonts w:cstheme="minorHAnsi"/>
          <w:noProof/>
          <w:sz w:val="24"/>
          <w:szCs w:val="24"/>
          <w:lang w:bidi="he-IL"/>
        </w:rPr>
        <w:t>WGU's IT audio series, flexible, portable, profound.</w:t>
      </w:r>
      <w:r>
        <w:rPr>
          <w:rFonts w:cstheme="minorHAnsi"/>
          <w:sz w:val="24"/>
          <w:szCs w:val="24"/>
          <w:lang w:bidi="he-IL"/>
        </w:rPr>
        <w:t xml:space="preserve"> </w:t>
      </w:r>
    </w:p>
    <w:p w14:paraId="31618FF8" w14:textId="30082B41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027A6A">
        <w:t>2</w:t>
      </w:r>
      <w:r>
        <w:t xml:space="preserve"> (</w:t>
      </w:r>
      <w:r w:rsidR="00027A6A">
        <w:t>Kevin Richards</w:t>
      </w:r>
      <w:r>
        <w:t xml:space="preserve">): </w:t>
      </w:r>
    </w:p>
    <w:p w14:paraId="39320558" w14:textId="0D161076" w:rsidR="00213D90" w:rsidRPr="00E85F5D" w:rsidRDefault="00213D90" w:rsidP="00213D90">
      <w:pPr>
        <w:rPr>
          <w:rFonts w:cstheme="minorHAnsi"/>
          <w:sz w:val="24"/>
          <w:szCs w:val="24"/>
          <w:lang w:bidi="he-IL"/>
        </w:rPr>
      </w:pPr>
      <w:r w:rsidRPr="00E85F5D">
        <w:rPr>
          <w:rFonts w:cstheme="minorHAnsi"/>
          <w:noProof/>
          <w:sz w:val="24"/>
          <w:szCs w:val="24"/>
          <w:lang w:bidi="he-IL"/>
        </w:rPr>
        <w:t>Hi, and thanks for having me.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 am Kevin. I am on the WGU scholarship team.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 was asked to run through a little bit of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 brief crash course on new student scholarships for a few minutes.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I'll give a little bit of an overview and then get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into more of the specifics on the process,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 currently available new student scholarships.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To be considered a "new student",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we are talking about those who are 90 days before or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after their start date in their first term of their program.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 few things that you should know upfront.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In order to be considered,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you need to have been accepted into your degree program.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 xml:space="preserve">We also need your transcripts in and </w:t>
      </w:r>
      <w:proofErr w:type="gramStart"/>
      <w:r w:rsidRPr="00E85F5D">
        <w:rPr>
          <w:rFonts w:cstheme="minorHAnsi"/>
          <w:noProof/>
          <w:sz w:val="24"/>
          <w:szCs w:val="24"/>
          <w:lang w:bidi="he-IL"/>
        </w:rPr>
        <w:t>evaluated,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if</w:t>
      </w:r>
      <w:proofErr w:type="gramEnd"/>
      <w:r w:rsidRPr="00E85F5D">
        <w:rPr>
          <w:rFonts w:cstheme="minorHAnsi"/>
          <w:noProof/>
          <w:sz w:val="24"/>
          <w:szCs w:val="24"/>
          <w:lang w:bidi="he-IL"/>
        </w:rPr>
        <w:t xml:space="preserve"> you have them and a FAFSA application to be on file to be considered.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Completing the FAFSA application,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it doesn't obligate you to take out student loans,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but will simply show you what you're eligible for,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including loans or even grants if you are an undergraduate student.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If you're not in a position yet,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it's probably best to wait a little bit instead of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possibly having to redo some of the work at a later date.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But if you are in that position,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then go ahead and have a look at this list.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Everything on this page is going to be separated into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categories like general scholarships,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college-specific, military and veteran scholarships,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and possibly then state-specific scholarships.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If you are in one of the nine states that formally endorses WGU as a partner institution,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such as Washington, Nevada,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Texas, Missouri, Indiana, Tennessee, Ohio,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and North Carolina, and now Idaho as of the time of this recording.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If you reside in any of these,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your IP address, it should automatically take you to the right place.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When looking through this list,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know that there's a lot of options on here,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but there's going to be at least one scholarship that is open to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all students to apply from all programs and colleges at WGU,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including IT, business, nursing, and teaching.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Again, at the time of this recording,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that currently is what's called the sage scholarship,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but that does change from time to time.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In the near future, this will be listed as the back to school scholarship,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but still a general scholarship open to all programs.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Some of you might look through and see a handful of scholarships that are applicable to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your situation or background and some of you may only see the one scholarship.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Regardless, each of your application is going to be looked at individually.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If awarded a scholarship,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it would also be for one or the other and not for a combination of those applied for.Typically, it's going to be about one out of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 xml:space="preserve">nine students who apply for </w:t>
      </w:r>
      <w:r w:rsidRPr="00E85F5D">
        <w:rPr>
          <w:rFonts w:cstheme="minorHAnsi"/>
          <w:noProof/>
          <w:sz w:val="24"/>
          <w:szCs w:val="24"/>
          <w:lang w:bidi="he-IL"/>
        </w:rPr>
        <w:lastRenderedPageBreak/>
        <w:t>scholarships are awarded.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So they are competitive,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and that means even good applicants are not all awarded.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We also don't really have any full ride type scholarships.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Most of the ones that you're going to see on the list are going to be for something like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$625 a term for as many as four terms of tuition.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If awarded a scholarship like this,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that a</w:t>
      </w:r>
      <w:r w:rsidR="00E94C16">
        <w:rPr>
          <w:rFonts w:cstheme="minorHAnsi"/>
          <w:noProof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unt would go back to however you're paying for school on the front end of things,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whether that be with student loans,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 web check, or a payment arrangement.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We look at a lot of things like your scholarship application, essays,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resume, transcripts, previous academics,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as well as things like financial need.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WGU runs as a non-profit and many students choose WGU because of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 accreditation or the curriculum and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certifications involved in your programs, the flexibility.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We're probably most of all,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 affordable cost of tuition.</w:t>
      </w:r>
      <w:r w:rsidR="00E94C16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 huge portion of an operating budget isn't going to go towards things like scholarships.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But because WGU's mission is to expand access to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those looking to complete a degree and move up in their career,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we award as many scholarships as we are able to.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 general scholarship application.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This is where we ask a bit of the general information but also ask you to clarify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some things that make you a unique candidate for a scholarship consideration.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I'd suggest thoroughly answering each question.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It would be beneficial to complete this on a computer,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or at least have a Word processor available to type out answers for the essay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portions of this application and not just try to do a 200 word essay on your phone.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Once you're done, click on the finish and submit button at the bottom of the page.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 second part of this process is just as important,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but we'll go much more quickly than the general scholarship,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opportunities recommended section because of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 answers that you gave on the general scholarship application,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several of those may also be filtered out.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Apply for the opportunities that you are eligible for.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 supplemental questions for these scholarships are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typically very brief but may ask for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 additional essay response or a proof of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membership or employment for a partner opportunity,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which may ask for something like a PaysTab or uploading a membership card.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We allow for about a one-week window to complete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whatever specific scholarship applications that you would like to be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considered for after finishing your general scholarship application.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We also only consider candidates on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one occasion during the time that you're considered a new student.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Some w</w:t>
      </w:r>
      <w:r w:rsidR="00E85F5D">
        <w:rPr>
          <w:rFonts w:cstheme="minorHAnsi"/>
          <w:noProof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ks, our scholarship department will receive applications from about 900 students.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As we're a small team,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we really can't keep up with this work load of students if students</w:t>
      </w:r>
      <w:r w:rsid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apply are given a decision and then reapply and reapply over and over,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hoping for some different outcome or change.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So We do have that on a one-time basis.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Then it's just a little bit of a waiting game to hear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back because the scholarship department is a small team,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and because each applicant is considered individually,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general wait time is about six weeks to hear back.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That's the majority of what you'd need to know about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new students scholarships internally at WGU.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 xml:space="preserve">Again, we require you to be accepted into your </w:t>
      </w:r>
      <w:r w:rsidRPr="00E85F5D">
        <w:rPr>
          <w:rFonts w:cstheme="minorHAnsi"/>
          <w:noProof/>
          <w:sz w:val="24"/>
          <w:szCs w:val="24"/>
          <w:lang w:bidi="he-IL"/>
        </w:rPr>
        <w:lastRenderedPageBreak/>
        <w:t>program,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have a FAFSA on file transcripts in.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They are competitive and the WGU scholarship landing page is going to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answer most of the frequently asked questions that you may have,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but there also may be external scholarships to apply for.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These are going to be harder to find and probably more competitive.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When I went to college several years ago,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my roommate won some scholarship from Dr. Pepper, the soda.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 think they had some campaign where people sent in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 video about why they love Dr. Pepper or something like that.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He had sent in a video, got selected,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and he got a few $100 every semester for school.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Ask yourself the question,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why would a company or organization give away scholarship money?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It's probably not because the company has too much money and they need to get rid of it,although it could have some tax benefits.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Most often it's for some marketing purpose.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As you search for external scholarships out there,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it's good to understand what an organization wants to do with your,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let's say contact information,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email, or phone number.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 do caution students that they should never have to pay for an application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or give out something like your social security number in order to be considered,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that would be a red flag.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Although external scholarships are hard to find,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I'd say begin with where you are now,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check with where you work.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Ask your HR rep if your company offers any scholarships to go back to school,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check with things like your own local churches,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groups, clubs, community organizations that you might be associated with,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and start there, find out if there are opportunities within your own community.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I hope this information was helpful and worth your time.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WGU scholarships also have</w:t>
      </w:r>
      <w:r w:rsidR="00E85F5D"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an available phone line from 8:00 AM to 5:00 PM Monday through Friday,</w:t>
      </w:r>
      <w:r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Mountain Time if you have questions involving WGU scholarships.</w:t>
      </w:r>
      <w:r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Although we wouldn't have any answers to questions about external scholarships,</w:t>
      </w:r>
      <w:r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you can call us at area code</w:t>
      </w:r>
      <w:r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385-428-3125 if you need some additional help with questions.</w:t>
      </w:r>
      <w:r w:rsidRPr="00E85F5D">
        <w:rPr>
          <w:rFonts w:cstheme="minorHAnsi"/>
          <w:sz w:val="24"/>
          <w:szCs w:val="24"/>
          <w:lang w:bidi="he-IL"/>
        </w:rPr>
        <w:t xml:space="preserve"> </w:t>
      </w:r>
      <w:r w:rsidRPr="00E85F5D">
        <w:rPr>
          <w:rFonts w:cstheme="minorHAnsi"/>
          <w:noProof/>
          <w:sz w:val="24"/>
          <w:szCs w:val="24"/>
          <w:lang w:bidi="he-IL"/>
        </w:rPr>
        <w:t>Thank you for having me and best of success in your journey at WGU. Thank you.</w:t>
      </w:r>
    </w:p>
    <w:p w14:paraId="66E2D605" w14:textId="77777777" w:rsidR="00203D86" w:rsidRDefault="6618A772" w:rsidP="0068571E">
      <w:pPr>
        <w:pStyle w:val="SpeakerInformation"/>
        <w:spacing w:after="120" w:line="240" w:lineRule="auto"/>
      </w:pPr>
      <w:r>
        <w:t xml:space="preserve">Speaker # (name optional): </w:t>
      </w:r>
    </w:p>
    <w:p w14:paraId="273962AC" w14:textId="2ECC4305" w:rsidR="00FD4A34" w:rsidRPr="00027A6A" w:rsidRDefault="00027A6A" w:rsidP="00027A6A">
      <w:pPr>
        <w:rPr>
          <w:rFonts w:cstheme="minorHAnsi"/>
          <w:sz w:val="24"/>
          <w:szCs w:val="24"/>
          <w:lang w:bidi="he-IL"/>
        </w:rPr>
      </w:pPr>
      <w:r w:rsidRPr="00E85F5D">
        <w:rPr>
          <w:rFonts w:cstheme="minorHAnsi"/>
          <w:noProof/>
          <w:sz w:val="24"/>
          <w:szCs w:val="24"/>
          <w:lang w:bidi="he-IL"/>
        </w:rPr>
        <w:t>WGU, a new kind of you.</w:t>
      </w:r>
    </w:p>
    <w:sectPr w:rsidR="00FD4A34" w:rsidRPr="00027A6A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AA5B" w14:textId="77777777" w:rsidR="00CD368B" w:rsidRDefault="00CD368B">
      <w:pPr>
        <w:spacing w:after="0" w:line="240" w:lineRule="auto"/>
      </w:pPr>
      <w:r>
        <w:separator/>
      </w:r>
    </w:p>
  </w:endnote>
  <w:endnote w:type="continuationSeparator" w:id="0">
    <w:p w14:paraId="26F015A3" w14:textId="77777777" w:rsidR="00CD368B" w:rsidRDefault="00CD368B">
      <w:pPr>
        <w:spacing w:after="0" w:line="240" w:lineRule="auto"/>
      </w:pPr>
      <w:r>
        <w:continuationSeparator/>
      </w:r>
    </w:p>
  </w:endnote>
  <w:endnote w:type="continuationNotice" w:id="1">
    <w:p w14:paraId="7C8719DE" w14:textId="77777777" w:rsidR="00CD368B" w:rsidRDefault="00CD3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F1DF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7041D25F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C3BC" w14:textId="77777777" w:rsidR="00CD368B" w:rsidRDefault="00CD368B">
      <w:pPr>
        <w:spacing w:after="0" w:line="240" w:lineRule="auto"/>
      </w:pPr>
      <w:r>
        <w:separator/>
      </w:r>
    </w:p>
  </w:footnote>
  <w:footnote w:type="continuationSeparator" w:id="0">
    <w:p w14:paraId="6DDB0875" w14:textId="77777777" w:rsidR="00CD368B" w:rsidRDefault="00CD368B">
      <w:pPr>
        <w:spacing w:after="0" w:line="240" w:lineRule="auto"/>
      </w:pPr>
      <w:r>
        <w:continuationSeparator/>
      </w:r>
    </w:p>
  </w:footnote>
  <w:footnote w:type="continuationNotice" w:id="1">
    <w:p w14:paraId="6BD4DB8D" w14:textId="77777777" w:rsidR="00CD368B" w:rsidRDefault="00CD36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7D"/>
    <w:rsid w:val="00027A6A"/>
    <w:rsid w:val="00083B37"/>
    <w:rsid w:val="000A0612"/>
    <w:rsid w:val="00145E60"/>
    <w:rsid w:val="001A728E"/>
    <w:rsid w:val="001E042A"/>
    <w:rsid w:val="001E15AB"/>
    <w:rsid w:val="00203D86"/>
    <w:rsid w:val="00213D90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A2C7D"/>
    <w:rsid w:val="00BC1FD2"/>
    <w:rsid w:val="00C8119B"/>
    <w:rsid w:val="00C92C41"/>
    <w:rsid w:val="00CD368B"/>
    <w:rsid w:val="00D57E3E"/>
    <w:rsid w:val="00D76E31"/>
    <w:rsid w:val="00DB24CB"/>
    <w:rsid w:val="00DF5013"/>
    <w:rsid w:val="00E11BCE"/>
    <w:rsid w:val="00E233C2"/>
    <w:rsid w:val="00E82D66"/>
    <w:rsid w:val="00E85F5D"/>
    <w:rsid w:val="00E94C1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BA525"/>
  <w15:chartTrackingRefBased/>
  <w15:docId w15:val="{B961B445-BE6E-490D-B70B-DB359D03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6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10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5</cp:revision>
  <dcterms:created xsi:type="dcterms:W3CDTF">2021-07-02T19:46:00Z</dcterms:created>
  <dcterms:modified xsi:type="dcterms:W3CDTF">2021-07-02T19:56:00Z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