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FEFC" w14:textId="18F5FB72" w:rsidR="002A3E5E" w:rsidRDefault="00AF20AE" w:rsidP="00A16882">
      <w:pPr>
        <w:pStyle w:val="Heading1"/>
        <w:spacing w:after="240"/>
      </w:pPr>
      <w:r>
        <w:t xml:space="preserve">Transcript: </w:t>
      </w:r>
      <w:r w:rsidR="00C0019B">
        <w:t>Motivational Minute – ep 12 – seize the opp</w:t>
      </w:r>
      <w:r w:rsidR="006D5A9E">
        <w:t>o</w:t>
      </w:r>
      <w:r w:rsidR="00C0019B">
        <w:t>rtunities – sean jensen</w:t>
      </w:r>
    </w:p>
    <w:p w14:paraId="70A9F42B" w14:textId="77777777" w:rsidR="009F0E58" w:rsidRPr="00C0019B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0019B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430901AB" w14:textId="7FB8CBD0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C0019B">
        <w:t>1</w:t>
      </w:r>
      <w:r w:rsidRPr="00145E60">
        <w:t xml:space="preserve"> (</w:t>
      </w:r>
      <w:r w:rsidR="00C0019B">
        <w:t>Narrator</w:t>
      </w:r>
      <w:r w:rsidRPr="00145E60">
        <w:t>):</w:t>
      </w:r>
      <w:r>
        <w:t xml:space="preserve"> </w:t>
      </w:r>
    </w:p>
    <w:p w14:paraId="4B91D443" w14:textId="4A4A7E50" w:rsidR="00AF20AE" w:rsidRPr="008F22E5" w:rsidRDefault="00C0019B" w:rsidP="008F22E5"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  <w:r w:rsidR="008F22E5" w:rsidRPr="638CF078">
        <w:rPr>
          <w:sz w:val="22"/>
          <w:szCs w:val="22"/>
        </w:rPr>
        <w:t xml:space="preserve"> </w:t>
      </w:r>
    </w:p>
    <w:p w14:paraId="3488F1B2" w14:textId="41CB9804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C0019B">
        <w:t>2</w:t>
      </w:r>
      <w:r>
        <w:t xml:space="preserve"> (</w:t>
      </w:r>
      <w:r w:rsidR="00C0019B">
        <w:t>Sean Jensen</w:t>
      </w:r>
      <w:r>
        <w:t xml:space="preserve">): </w:t>
      </w:r>
    </w:p>
    <w:p w14:paraId="5B65420D" w14:textId="0E7D8501" w:rsidR="00C0019B" w:rsidRDefault="00C0019B" w:rsidP="00C0019B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Hello. This is Sean Jensen with your motivation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Thomas S. Monson said,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most significant opportunities will be found in times of greatest challenge.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Sun Tzu said, opportunities multiply as they are seized.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Today's message centers around a conversation I had with one of my students this morning.</w:t>
      </w:r>
      <w:r>
        <w:rPr>
          <w:rFonts w:cstheme="minorHAnsi"/>
          <w:noProof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he has let others know of the path he has taken in pursuing his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has been offered another opportunity/position in his workplace,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frankly, he finds hard to believe.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is perfect for his career and for his efforts as a student here at WGU.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offers great hours, great pay,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he will be working with others to teach them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things he is currently studying in his degree program.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almost feels it is too good to be true.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seemed very grateful for such an opportunity.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you keep your eyes open for opportunities?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you let people know that you are working on gaining your education?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Have you updated your LinkedIn profile with that fact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with each new certification as you earn them?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 that what you are doing here is sacrificing, prioritizing,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showing forth a great work ethic and character that people are looking for.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Think about the opportunities that are there for you,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just in the future, but now.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you thinking about them and always aiming for the target?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not, then you should be.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 grateful, be happy, be confident.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Seize the day and seize the opportunities.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it for today. Remember, impossible is just an opinion,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go make it happen.</w:t>
      </w:r>
    </w:p>
    <w:p w14:paraId="7DFD571A" w14:textId="3EF51CD9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C0019B">
        <w:t>1</w:t>
      </w:r>
      <w:r>
        <w:t xml:space="preserve"> (</w:t>
      </w:r>
      <w:r w:rsidR="00C0019B">
        <w:t>Narrator</w:t>
      </w:r>
      <w:r>
        <w:t xml:space="preserve">): </w:t>
      </w:r>
    </w:p>
    <w:p w14:paraId="03667E6B" w14:textId="33051D64" w:rsidR="00C0019B" w:rsidRDefault="00C0019B" w:rsidP="00C0019B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7B037E3F" w14:textId="0E0C7949" w:rsidR="00FD4A34" w:rsidRDefault="00FD4A34" w:rsidP="00203D86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CDF0" w14:textId="77777777" w:rsidR="0011709E" w:rsidRDefault="0011709E">
      <w:pPr>
        <w:spacing w:after="0" w:line="240" w:lineRule="auto"/>
      </w:pPr>
      <w:r>
        <w:separator/>
      </w:r>
    </w:p>
  </w:endnote>
  <w:endnote w:type="continuationSeparator" w:id="0">
    <w:p w14:paraId="4969151C" w14:textId="77777777" w:rsidR="0011709E" w:rsidRDefault="0011709E">
      <w:pPr>
        <w:spacing w:after="0" w:line="240" w:lineRule="auto"/>
      </w:pPr>
      <w:r>
        <w:continuationSeparator/>
      </w:r>
    </w:p>
  </w:endnote>
  <w:endnote w:type="continuationNotice" w:id="1">
    <w:p w14:paraId="5A9902CE" w14:textId="77777777" w:rsidR="0011709E" w:rsidRDefault="00117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D38D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F57A3B5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F3F0" w14:textId="77777777" w:rsidR="0011709E" w:rsidRDefault="0011709E">
      <w:pPr>
        <w:spacing w:after="0" w:line="240" w:lineRule="auto"/>
      </w:pPr>
      <w:r>
        <w:separator/>
      </w:r>
    </w:p>
  </w:footnote>
  <w:footnote w:type="continuationSeparator" w:id="0">
    <w:p w14:paraId="70314338" w14:textId="77777777" w:rsidR="0011709E" w:rsidRDefault="0011709E">
      <w:pPr>
        <w:spacing w:after="0" w:line="240" w:lineRule="auto"/>
      </w:pPr>
      <w:r>
        <w:continuationSeparator/>
      </w:r>
    </w:p>
  </w:footnote>
  <w:footnote w:type="continuationNotice" w:id="1">
    <w:p w14:paraId="0D462541" w14:textId="77777777" w:rsidR="0011709E" w:rsidRDefault="001170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9B"/>
    <w:rsid w:val="00083B37"/>
    <w:rsid w:val="000A0612"/>
    <w:rsid w:val="0011709E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5A9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0019B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8FE2"/>
  <w15:chartTrackingRefBased/>
  <w15:docId w15:val="{47672059-2824-4FC9-878D-DA73E8C8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2021-06-23T22:53:00Z</dcterms:created>
  <dcterms:modified xsi:type="dcterms:W3CDTF">2021-06-23T23:01:00Z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