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9156" w14:textId="2C961853" w:rsidR="002A3E5E" w:rsidRDefault="00AF20AE" w:rsidP="00A16882">
      <w:pPr>
        <w:pStyle w:val="Heading1"/>
        <w:spacing w:after="240"/>
      </w:pPr>
      <w:r>
        <w:t>Transcript:</w:t>
      </w:r>
      <w:r w:rsidR="00607CF9">
        <w:t xml:space="preserve"> IT Podcast - Ep 55 - Smart Goals 101</w:t>
      </w:r>
    </w:p>
    <w:p w14:paraId="02A25A0D" w14:textId="77777777" w:rsidR="009F0E58" w:rsidRPr="00607CF9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607CF9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296554FA" w14:textId="1E1FA1B2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607CF9">
        <w:t>1</w:t>
      </w:r>
      <w:r w:rsidRPr="00145E60">
        <w:t xml:space="preserve"> (</w:t>
      </w:r>
      <w:r w:rsidR="00607CF9">
        <w:t>Narrator</w:t>
      </w:r>
      <w:r w:rsidRPr="00145E60">
        <w:t>):</w:t>
      </w:r>
      <w:r>
        <w:t xml:space="preserve"> </w:t>
      </w:r>
    </w:p>
    <w:p w14:paraId="3DFC99BD" w14:textId="77777777" w:rsidR="00607CF9" w:rsidRDefault="00607CF9" w:rsidP="00607CF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 is IT audio series, flexible, portable, profound.</w:t>
      </w:r>
    </w:p>
    <w:p w14:paraId="47CA7C35" w14:textId="6AD976BC" w:rsidR="00607CF9" w:rsidRPr="00607CF9" w:rsidRDefault="00AF20AE" w:rsidP="00607CF9">
      <w:pPr>
        <w:pStyle w:val="SpeakerInformation"/>
        <w:spacing w:after="120" w:line="240" w:lineRule="auto"/>
      </w:pPr>
      <w:r>
        <w:t>Speaker #</w:t>
      </w:r>
      <w:r w:rsidR="00607CF9">
        <w:t>2</w:t>
      </w:r>
      <w:r>
        <w:t xml:space="preserve"> (</w:t>
      </w:r>
      <w:r w:rsidR="00607CF9">
        <w:t>Tony</w:t>
      </w:r>
      <w:r>
        <w:t xml:space="preserve">): </w:t>
      </w:r>
    </w:p>
    <w:p w14:paraId="76409021" w14:textId="442D871A" w:rsidR="00607CF9" w:rsidRDefault="00607CF9" w:rsidP="00607CF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Welcome to the WGU IT audio series.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I'm Tony and I'm a Faculty Manager for the Undergrad Cybersecurity Program.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Today let's talk about smart goals.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First off, setting goals is a beneficial method to succeed in a new endeavor,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workout routine, a number of steps on your fitness tracker,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or completing classes here at WGU.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By setting your milestones and establishing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precise path and how you're going to achieve these milestones.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can then establish how to apply your time and resources to make measurable progress.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can be very difficult moving forward in your new endeavor without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establishing some very specific goals that you wish to achieve.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Boxer and social activist,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Muhammad Ali has been quoted of saying,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"What keeps me going is goals." What does smart mean?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SMART; specific, measurable, attainable,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relevant, or realistic, and timely.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These goals are unique and very helpful in setting realistic milestones.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Now we all said new year's eve resolutions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each year in the hopes that we will be successful.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Think back and consider how many were actually successful.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Did you have a plan in place,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specific date to achieve a milestone?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Did you figure out all the steps from start to finish?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Lastly, was the time and effort involved on a consistent basis.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Again, where some of these goals after the new year started,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you found out that maybe they were too difficult 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achieve because they were too vague or open.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Maybe they were too aggressive and unrealistic.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Or did we forget that there might be other or additional resources involved?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Also, don't forget to give you a chance.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Anything new is going to require time and effort and setting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up the groundwork for establishing a good routine.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Creating smart goals can help solve these hurdles by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breaking down your new endeavor into five steps.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Each step is specific,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unique, interrelate to the whole.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Again, smart means specific,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measurable, attainable, relevant, and timely.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When you're establishing your new WGU goals or any other new project,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using the smart framework can establish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very strong foundation for the best chance of success.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What's specific?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want to be very clear on what you're trying to achieve.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By keeping it laser-focused,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you'll start to see how the other steps will fit into it.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Measurable: you can't really measure it unless you put a number on it.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well are you progressing weekly or monthly?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Let's say you're doing push-ups and you want to hit 100 by the end of the week.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Is that realistic or should I start out with 10 every couple days,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10 a week, 15?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Small steps first until you develop that new routine.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Achievable: being successful in meeting a milestone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within a specific timeframe will keep you focused to achieve more.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Relevant: when you were setting these goals,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is this specific step going to keep you moving forward,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or is it just going to be busywork?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Then Timely: are you being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realistic about how much time is actually going to be involved?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Take a look at your calendar.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There is also a separate podcast on that.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Have you considered work,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family, trips, vacations, et cetera?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Where does your WGU time fit in each week?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Let's go over an example,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going back to specific where do you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want 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be with your current course the next time you meet with your mentor?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Or when do you want to complete this course?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Have you spoken with your course instructor about the time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involved each week for your best chance of success?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Measurable: how many lessons, chapters, sections,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labs do you want to complete between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now and the next time you speak with your mentor or instructor?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much time per day can you commit for the next week of school?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There's a great podcast in the IT audio series of course,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on the Pomodoro technique that you may want to listen to.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Achievable: what is a realistic goal for this week?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long do you think each step of your goal will take to achieve?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Will your schedule allow you to meet this goal?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Again, take out your calendar and see where WGU fits in.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Then if needed, can you find additional study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times to get just a little bit more done this week than last week.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Realistic: are your weekly and biweekly goals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helping you meet your completion goal for this course or term?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What needs to be updated in your weekly goals to help you reach the completion date for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this class and how does this course fit into your graduation plan?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Remember, each course goes into each term.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Each term is going to get you to graduation.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Then timely: when will you complete each activity related to your goal this week?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much time can you devote to school and invest in yourself this week as well?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Thank you very much for your time and listening to this podcast and setting smart goals.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hope is given you some insights 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better structure your time for your best chance of success.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Not only here at WGU,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also in any new endeavor that you wish to start. Take care.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Schedule time with your program mentor to explore more deeply.</w:t>
      </w:r>
    </w:p>
    <w:p w14:paraId="3BDAA4E7" w14:textId="5A1ECE35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607CF9">
        <w:t>1</w:t>
      </w:r>
      <w:r>
        <w:t xml:space="preserve"> (</w:t>
      </w:r>
      <w:r w:rsidR="00607CF9">
        <w:t>Narrator</w:t>
      </w:r>
      <w:r>
        <w:t xml:space="preserve">): </w:t>
      </w:r>
    </w:p>
    <w:p w14:paraId="4DF5017E" w14:textId="66B13FF7" w:rsidR="00FD4A34" w:rsidRPr="00607CF9" w:rsidRDefault="00607CF9" w:rsidP="00607CF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WGU, a new kind of you.</w:t>
      </w:r>
    </w:p>
    <w:sectPr w:rsidR="00FD4A34" w:rsidRPr="00607CF9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CC134" w14:textId="77777777" w:rsidR="00607CF9" w:rsidRDefault="00607CF9">
      <w:pPr>
        <w:spacing w:after="0" w:line="240" w:lineRule="auto"/>
      </w:pPr>
      <w:r>
        <w:separator/>
      </w:r>
    </w:p>
  </w:endnote>
  <w:endnote w:type="continuationSeparator" w:id="0">
    <w:p w14:paraId="765CF69D" w14:textId="77777777" w:rsidR="00607CF9" w:rsidRDefault="00607CF9">
      <w:pPr>
        <w:spacing w:after="0" w:line="240" w:lineRule="auto"/>
      </w:pPr>
      <w:r>
        <w:continuationSeparator/>
      </w:r>
    </w:p>
  </w:endnote>
  <w:endnote w:type="continuationNotice" w:id="1">
    <w:p w14:paraId="7F61B712" w14:textId="77777777" w:rsidR="00607CF9" w:rsidRDefault="00607C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8BAA9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7C4DDB07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714DE" w14:textId="77777777" w:rsidR="00607CF9" w:rsidRDefault="00607CF9">
      <w:pPr>
        <w:spacing w:after="0" w:line="240" w:lineRule="auto"/>
      </w:pPr>
      <w:r>
        <w:separator/>
      </w:r>
    </w:p>
  </w:footnote>
  <w:footnote w:type="continuationSeparator" w:id="0">
    <w:p w14:paraId="52351A9C" w14:textId="77777777" w:rsidR="00607CF9" w:rsidRDefault="00607CF9">
      <w:pPr>
        <w:spacing w:after="0" w:line="240" w:lineRule="auto"/>
      </w:pPr>
      <w:r>
        <w:continuationSeparator/>
      </w:r>
    </w:p>
  </w:footnote>
  <w:footnote w:type="continuationNotice" w:id="1">
    <w:p w14:paraId="7EFC8CE2" w14:textId="77777777" w:rsidR="00607CF9" w:rsidRDefault="00607C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F9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A1F96"/>
    <w:rsid w:val="005D4DC9"/>
    <w:rsid w:val="005F7999"/>
    <w:rsid w:val="00607CF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8119B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5BB07"/>
  <w15:chartTrackingRefBased/>
  <w15:docId w15:val="{0BF023BF-C127-4AB3-A2F3-89B3976D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8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1</cp:revision>
  <dcterms:created xsi:type="dcterms:W3CDTF">2021-06-28T13:50:00Z</dcterms:created>
  <dcterms:modified xsi:type="dcterms:W3CDTF">2021-06-28T13:58:00Z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