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AE10" w14:textId="696D259E" w:rsidR="002A3E5E" w:rsidRDefault="00AF20AE" w:rsidP="00A16882">
      <w:pPr>
        <w:pStyle w:val="Heading1"/>
        <w:spacing w:after="240"/>
      </w:pPr>
      <w:r>
        <w:t xml:space="preserve">Transcript: </w:t>
      </w:r>
      <w:r w:rsidR="009F6B48" w:rsidRPr="009F6B48">
        <w:t>Motivational Minute - EP 16 - Smile - Sean Jensen</w:t>
      </w:r>
    </w:p>
    <w:p w14:paraId="4A93488B" w14:textId="77777777" w:rsidR="009F0E58" w:rsidRPr="00615E4E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615E4E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0F52E733" w14:textId="173E4433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615E4E">
        <w:t>1</w:t>
      </w:r>
      <w:r w:rsidRPr="00145E60">
        <w:t xml:space="preserve"> (</w:t>
      </w:r>
      <w:r w:rsidR="00615E4E">
        <w:t>Narrator</w:t>
      </w:r>
      <w:r w:rsidRPr="00145E60">
        <w:t>):</w:t>
      </w:r>
      <w:r>
        <w:t xml:space="preserve"> </w:t>
      </w:r>
    </w:p>
    <w:p w14:paraId="163EE37E" w14:textId="77777777" w:rsidR="00615E4E" w:rsidRDefault="00615E4E" w:rsidP="00615E4E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0A2965CD" w14:textId="1666A338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615E4E">
        <w:t>2</w:t>
      </w:r>
      <w:r>
        <w:t xml:space="preserve"> (</w:t>
      </w:r>
      <w:r w:rsidR="00615E4E">
        <w:t>Shawn Johnson</w:t>
      </w:r>
      <w:r>
        <w:t xml:space="preserve">): </w:t>
      </w:r>
    </w:p>
    <w:p w14:paraId="363957BE" w14:textId="77777777" w:rsidR="00615E4E" w:rsidRDefault="00615E4E" w:rsidP="00615E4E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Hello, this is Shawn Johnson with your motivation minute. Do me a favor.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Smile. I had an experience with a student this week that struck me as important.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student had failed an exam over the weekend and could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have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really let it affect her in a bad way.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She has been through a lot this past year.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Her personal experiences have been challenging to say the least,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yet she has decided to keep moving forward.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She committed to getting as much done as she could in her current term and has shown some inspiring perseverance.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However, with time going fast at the end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term and the stress she deals with on a daily basis,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this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setback could have understandably resulted in her simply giving up.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She didn't. She told me that she was testing again this weekend.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She told me that she knew exactly what she needed to study.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Her confidence was contagious.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had a feeling of being so proud of her,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knowing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what she had gone through and seeing her still press 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Being touched by this exchange,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smiled and I reminded her to smile as well.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don't know if she was touched by that,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know that a simple smile has drained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stress from difficult situations and challenges in my own life.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simple smile has given me strength to stay on track.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has given me strength that I may have forgotten that I had.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hope she felt the same way. Do me a favor.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Don't forget to smile.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That's it for today.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Remember, impossible is just an opinion.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Go make it happen.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5054EEAC" w14:textId="01EE4AAF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615E4E">
        <w:t>1</w:t>
      </w:r>
      <w:r>
        <w:t xml:space="preserve"> (</w:t>
      </w:r>
      <w:r w:rsidR="00615E4E">
        <w:t>Narrator</w:t>
      </w:r>
      <w:r>
        <w:t xml:space="preserve">): </w:t>
      </w:r>
    </w:p>
    <w:p w14:paraId="7DCCB5F3" w14:textId="77777777" w:rsidR="00615E4E" w:rsidRDefault="00615E4E" w:rsidP="00615E4E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WGU, A New Kind of 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65552C80" w14:textId="3885BDBC" w:rsidR="00FD4A34" w:rsidRDefault="00FD4A34" w:rsidP="00615E4E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4C9B" w14:textId="77777777" w:rsidR="005A702E" w:rsidRDefault="005A702E">
      <w:pPr>
        <w:spacing w:after="0" w:line="240" w:lineRule="auto"/>
      </w:pPr>
      <w:r>
        <w:separator/>
      </w:r>
    </w:p>
  </w:endnote>
  <w:endnote w:type="continuationSeparator" w:id="0">
    <w:p w14:paraId="781BA437" w14:textId="77777777" w:rsidR="005A702E" w:rsidRDefault="005A702E">
      <w:pPr>
        <w:spacing w:after="0" w:line="240" w:lineRule="auto"/>
      </w:pPr>
      <w:r>
        <w:continuationSeparator/>
      </w:r>
    </w:p>
  </w:endnote>
  <w:endnote w:type="continuationNotice" w:id="1">
    <w:p w14:paraId="26D35458" w14:textId="77777777" w:rsidR="005A702E" w:rsidRDefault="005A7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0BB9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28D96CE2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E079" w14:textId="77777777" w:rsidR="005A702E" w:rsidRDefault="005A702E">
      <w:pPr>
        <w:spacing w:after="0" w:line="240" w:lineRule="auto"/>
      </w:pPr>
      <w:r>
        <w:separator/>
      </w:r>
    </w:p>
  </w:footnote>
  <w:footnote w:type="continuationSeparator" w:id="0">
    <w:p w14:paraId="111677F5" w14:textId="77777777" w:rsidR="005A702E" w:rsidRDefault="005A702E">
      <w:pPr>
        <w:spacing w:after="0" w:line="240" w:lineRule="auto"/>
      </w:pPr>
      <w:r>
        <w:continuationSeparator/>
      </w:r>
    </w:p>
  </w:footnote>
  <w:footnote w:type="continuationNotice" w:id="1">
    <w:p w14:paraId="1CF0DE7A" w14:textId="77777777" w:rsidR="005A702E" w:rsidRDefault="005A70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48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A702E"/>
    <w:rsid w:val="005D4DC9"/>
    <w:rsid w:val="005F7999"/>
    <w:rsid w:val="00615E4E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9F6B4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6177A"/>
  <w15:chartTrackingRefBased/>
  <w15:docId w15:val="{D4622780-6AA4-4CB9-BCBA-77D77415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2021-08-06T19:27:00Z</dcterms:created>
  <dcterms:modified xsi:type="dcterms:W3CDTF">2021-08-06T19:29:00Z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