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0C10C52D" w:rsidR="002A3E5E" w:rsidRDefault="00AF20AE" w:rsidP="00A16882">
      <w:pPr>
        <w:pStyle w:val="Heading1"/>
        <w:spacing w:after="240"/>
      </w:pPr>
      <w:r>
        <w:t xml:space="preserve">Transcript: </w:t>
      </w:r>
      <w:r w:rsidR="00FF0B5E" w:rsidRPr="00FF0B5E">
        <w:t>Motivation Minute - Ep 3 - Study to Remember - Sean Jensen</w:t>
      </w:r>
    </w:p>
    <w:p w14:paraId="1D3EC850" w14:textId="1A0A4160" w:rsidR="009F0E58" w:rsidRPr="00CE2CDE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E2CDE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3168713C" w:rsidR="00203D86" w:rsidRDefault="00AF20AE" w:rsidP="0068571E">
      <w:pPr>
        <w:pStyle w:val="SpeakerInformation"/>
        <w:spacing w:after="120" w:line="240" w:lineRule="auto"/>
      </w:pPr>
      <w:r w:rsidRPr="00145E60">
        <w:t>Speaker (</w:t>
      </w:r>
      <w:r w:rsidR="00FF0B5E">
        <w:t>Sean Jensen</w:t>
      </w:r>
      <w:r w:rsidRPr="00145E60">
        <w:t>):</w:t>
      </w:r>
      <w:r>
        <w:t xml:space="preserve"> </w:t>
      </w:r>
    </w:p>
    <w:p w14:paraId="299C24FA" w14:textId="78318D4B" w:rsidR="00FD4A34" w:rsidRPr="00CE2CDE" w:rsidRDefault="00204B58" w:rsidP="00204B58">
      <w:pPr>
        <w:rPr>
          <w:sz w:val="20"/>
          <w:szCs w:val="20"/>
        </w:rPr>
      </w:pPr>
      <w:r w:rsidRPr="00CE2CDE">
        <w:rPr>
          <w:sz w:val="20"/>
          <w:szCs w:val="20"/>
        </w:rPr>
        <w:t>Hello, this is Sean Jensen with your Motivation Minute.</w:t>
      </w:r>
      <w:r w:rsidRPr="00CE2CDE">
        <w:rPr>
          <w:sz w:val="20"/>
          <w:szCs w:val="20"/>
        </w:rPr>
        <w:t xml:space="preserve"> </w:t>
      </w:r>
      <w:r w:rsidR="00BC3D5C" w:rsidRPr="00CE2CDE">
        <w:rPr>
          <w:sz w:val="20"/>
          <w:szCs w:val="20"/>
        </w:rPr>
        <w:t>The quote I'm looking at today goes like this,</w:t>
      </w:r>
      <w:r w:rsidR="00BC3D5C" w:rsidRPr="00CE2CDE">
        <w:rPr>
          <w:sz w:val="20"/>
          <w:szCs w:val="20"/>
        </w:rPr>
        <w:t xml:space="preserve"> </w:t>
      </w:r>
      <w:r w:rsidR="00BC3D5C" w:rsidRPr="00CE2CDE">
        <w:rPr>
          <w:sz w:val="20"/>
          <w:szCs w:val="20"/>
        </w:rPr>
        <w:t>''If you study to remember, you will forget.</w:t>
      </w:r>
      <w:r w:rsidR="00BC3D5C" w:rsidRPr="00CE2CDE">
        <w:rPr>
          <w:sz w:val="20"/>
          <w:szCs w:val="20"/>
        </w:rPr>
        <w:t xml:space="preserve"> </w:t>
      </w:r>
      <w:r w:rsidR="00BC3D5C" w:rsidRPr="00CE2CDE">
        <w:rPr>
          <w:sz w:val="20"/>
          <w:szCs w:val="20"/>
        </w:rPr>
        <w:t>But if you study to understand, you will remember''.</w:t>
      </w:r>
    </w:p>
    <w:p w14:paraId="05C25FB9" w14:textId="77777777" w:rsidR="00A951C4" w:rsidRDefault="00BC3D5C" w:rsidP="00204B58">
      <w:pPr>
        <w:rPr>
          <w:sz w:val="20"/>
          <w:szCs w:val="20"/>
        </w:rPr>
      </w:pPr>
      <w:r w:rsidRPr="00CE2CDE">
        <w:rPr>
          <w:sz w:val="20"/>
          <w:szCs w:val="20"/>
        </w:rPr>
        <w:t>There's a story that I've shared with my students several times over my years here at</w:t>
      </w:r>
      <w:r w:rsidRPr="00CE2CDE">
        <w:rPr>
          <w:sz w:val="20"/>
          <w:szCs w:val="20"/>
        </w:rPr>
        <w:t xml:space="preserve"> </w:t>
      </w:r>
      <w:r w:rsidR="00310711" w:rsidRPr="00CE2CDE">
        <w:rPr>
          <w:sz w:val="20"/>
          <w:szCs w:val="20"/>
        </w:rPr>
        <w:t>WGU about when I was in school trying to get my bachelor's degree.</w:t>
      </w:r>
      <w:r w:rsidR="00310711" w:rsidRPr="00CE2CDE">
        <w:rPr>
          <w:sz w:val="20"/>
          <w:szCs w:val="20"/>
        </w:rPr>
        <w:t xml:space="preserve"> </w:t>
      </w:r>
      <w:r w:rsidR="00310711" w:rsidRPr="00CE2CDE">
        <w:rPr>
          <w:sz w:val="20"/>
          <w:szCs w:val="20"/>
        </w:rPr>
        <w:t>At that time, I had a really hard time memorizing things,</w:t>
      </w:r>
      <w:r w:rsidR="00310711" w:rsidRPr="00CE2CDE">
        <w:rPr>
          <w:sz w:val="20"/>
          <w:szCs w:val="20"/>
        </w:rPr>
        <w:t xml:space="preserve"> </w:t>
      </w:r>
      <w:r w:rsidR="00310711" w:rsidRPr="00CE2CDE">
        <w:rPr>
          <w:sz w:val="20"/>
          <w:szCs w:val="20"/>
        </w:rPr>
        <w:t>I still do for my courses.</w:t>
      </w:r>
      <w:r w:rsidR="00310711" w:rsidRPr="00CE2CDE">
        <w:rPr>
          <w:sz w:val="20"/>
          <w:szCs w:val="20"/>
        </w:rPr>
        <w:t xml:space="preserve"> </w:t>
      </w:r>
      <w:r w:rsidR="00310711" w:rsidRPr="00CE2CDE">
        <w:rPr>
          <w:sz w:val="20"/>
          <w:szCs w:val="20"/>
        </w:rPr>
        <w:t>Then one day something clicked for me,</w:t>
      </w:r>
      <w:r w:rsidR="00310711" w:rsidRPr="00CE2CDE">
        <w:rPr>
          <w:sz w:val="20"/>
          <w:szCs w:val="20"/>
        </w:rPr>
        <w:t xml:space="preserve"> </w:t>
      </w:r>
      <w:r w:rsidR="0073726A" w:rsidRPr="00CE2CDE">
        <w:rPr>
          <w:sz w:val="20"/>
          <w:szCs w:val="20"/>
        </w:rPr>
        <w:t>I began to change my study methods.</w:t>
      </w:r>
      <w:r w:rsidR="0073726A" w:rsidRPr="00CE2CDE">
        <w:rPr>
          <w:sz w:val="20"/>
          <w:szCs w:val="20"/>
        </w:rPr>
        <w:t xml:space="preserve"> </w:t>
      </w:r>
      <w:r w:rsidR="0073726A" w:rsidRPr="00CE2CDE">
        <w:rPr>
          <w:sz w:val="20"/>
          <w:szCs w:val="20"/>
        </w:rPr>
        <w:t>started to slow down.</w:t>
      </w:r>
      <w:r w:rsidR="0073726A" w:rsidRPr="00CE2CDE">
        <w:rPr>
          <w:sz w:val="20"/>
          <w:szCs w:val="20"/>
        </w:rPr>
        <w:t xml:space="preserve"> </w:t>
      </w:r>
      <w:r w:rsidR="0073726A" w:rsidRPr="00CE2CDE">
        <w:rPr>
          <w:sz w:val="20"/>
          <w:szCs w:val="20"/>
        </w:rPr>
        <w:t>I really wanted to focus entirely on the concepts I was studying.</w:t>
      </w:r>
      <w:r w:rsidR="0073726A" w:rsidRPr="00CE2CDE">
        <w:rPr>
          <w:sz w:val="20"/>
          <w:szCs w:val="20"/>
        </w:rPr>
        <w:t xml:space="preserve"> </w:t>
      </w:r>
    </w:p>
    <w:p w14:paraId="2006678A" w14:textId="1C15A75D" w:rsidR="00BC3D5C" w:rsidRPr="00CE2CDE" w:rsidRDefault="0073726A" w:rsidP="00204B58">
      <w:pPr>
        <w:rPr>
          <w:sz w:val="20"/>
          <w:szCs w:val="20"/>
        </w:rPr>
      </w:pPr>
      <w:r w:rsidRPr="00CE2CDE">
        <w:rPr>
          <w:sz w:val="20"/>
          <w:szCs w:val="20"/>
        </w:rPr>
        <w:t>I became a master of pushing other things out of my head that had stopped my focus,</w:t>
      </w:r>
      <w:r w:rsidRPr="00CE2CDE">
        <w:rPr>
          <w:sz w:val="20"/>
          <w:szCs w:val="20"/>
        </w:rPr>
        <w:t xml:space="preserve"> </w:t>
      </w:r>
      <w:r w:rsidRPr="00CE2CDE">
        <w:rPr>
          <w:sz w:val="20"/>
          <w:szCs w:val="20"/>
        </w:rPr>
        <w:t>and I really made sure that I understood</w:t>
      </w:r>
      <w:r w:rsidR="00873F52" w:rsidRPr="00CE2CDE">
        <w:rPr>
          <w:sz w:val="20"/>
          <w:szCs w:val="20"/>
        </w:rPr>
        <w:t xml:space="preserve"> </w:t>
      </w:r>
      <w:r w:rsidR="00873F52" w:rsidRPr="00CE2CDE">
        <w:rPr>
          <w:sz w:val="20"/>
          <w:szCs w:val="20"/>
        </w:rPr>
        <w:t>completely what I was looking at and what I was trying to learn;</w:t>
      </w:r>
      <w:r w:rsidR="00873F52" w:rsidRPr="00CE2CDE">
        <w:rPr>
          <w:sz w:val="20"/>
          <w:szCs w:val="20"/>
        </w:rPr>
        <w:t xml:space="preserve"> </w:t>
      </w:r>
      <w:r w:rsidR="00873F52" w:rsidRPr="00CE2CDE">
        <w:rPr>
          <w:sz w:val="20"/>
          <w:szCs w:val="20"/>
        </w:rPr>
        <w:t>whether it was a process,</w:t>
      </w:r>
      <w:r w:rsidR="00873F52" w:rsidRPr="00CE2CDE">
        <w:rPr>
          <w:sz w:val="20"/>
          <w:szCs w:val="20"/>
        </w:rPr>
        <w:t xml:space="preserve"> </w:t>
      </w:r>
      <w:r w:rsidR="00873F52" w:rsidRPr="00CE2CDE">
        <w:rPr>
          <w:sz w:val="20"/>
          <w:szCs w:val="20"/>
        </w:rPr>
        <w:t>a comprehensive concept, or really a simple vocabulary term.</w:t>
      </w:r>
      <w:r w:rsidR="00873F52" w:rsidRPr="00CE2CDE">
        <w:rPr>
          <w:sz w:val="20"/>
          <w:szCs w:val="20"/>
        </w:rPr>
        <w:t xml:space="preserve"> </w:t>
      </w:r>
      <w:r w:rsidR="00873F52" w:rsidRPr="00CE2CDE">
        <w:rPr>
          <w:sz w:val="20"/>
          <w:szCs w:val="20"/>
        </w:rPr>
        <w:t>This took a lot of patience.</w:t>
      </w:r>
      <w:r w:rsidR="00873F52" w:rsidRPr="00CE2CDE">
        <w:rPr>
          <w:sz w:val="20"/>
          <w:szCs w:val="20"/>
        </w:rPr>
        <w:t xml:space="preserve"> </w:t>
      </w:r>
      <w:r w:rsidR="00FC1D54" w:rsidRPr="00CE2CDE">
        <w:rPr>
          <w:sz w:val="20"/>
          <w:szCs w:val="20"/>
        </w:rPr>
        <w:t>It took a lot longer for me to get through in this study method,</w:t>
      </w:r>
      <w:r w:rsidR="00FC1D54" w:rsidRPr="00CE2CDE">
        <w:rPr>
          <w:sz w:val="20"/>
          <w:szCs w:val="20"/>
        </w:rPr>
        <w:t xml:space="preserve"> </w:t>
      </w:r>
      <w:r w:rsidR="00FC1D54" w:rsidRPr="00CE2CDE">
        <w:rPr>
          <w:sz w:val="20"/>
          <w:szCs w:val="20"/>
        </w:rPr>
        <w:t>but it really worked.</w:t>
      </w:r>
      <w:r w:rsidR="00FC1D54" w:rsidRPr="00CE2CDE">
        <w:rPr>
          <w:sz w:val="20"/>
          <w:szCs w:val="20"/>
        </w:rPr>
        <w:t xml:space="preserve"> </w:t>
      </w:r>
      <w:r w:rsidR="00FC1D54" w:rsidRPr="00CE2CDE">
        <w:rPr>
          <w:sz w:val="20"/>
          <w:szCs w:val="20"/>
        </w:rPr>
        <w:t xml:space="preserve">As I practiced, I </w:t>
      </w:r>
      <w:proofErr w:type="gramStart"/>
      <w:r w:rsidR="00FC1D54" w:rsidRPr="00CE2CDE">
        <w:rPr>
          <w:sz w:val="20"/>
          <w:szCs w:val="20"/>
        </w:rPr>
        <w:t>actually got</w:t>
      </w:r>
      <w:proofErr w:type="gramEnd"/>
      <w:r w:rsidR="00FC1D54" w:rsidRPr="00CE2CDE">
        <w:rPr>
          <w:sz w:val="20"/>
          <w:szCs w:val="20"/>
        </w:rPr>
        <w:t xml:space="preserve"> better and faster at it.</w:t>
      </w:r>
      <w:r w:rsidR="00FC1D54" w:rsidRPr="00CE2CDE">
        <w:rPr>
          <w:sz w:val="20"/>
          <w:szCs w:val="20"/>
        </w:rPr>
        <w:t xml:space="preserve"> </w:t>
      </w:r>
      <w:r w:rsidR="00FC1D54" w:rsidRPr="00CE2CDE">
        <w:rPr>
          <w:sz w:val="20"/>
          <w:szCs w:val="20"/>
        </w:rPr>
        <w:t>My test scores began to reflect this.</w:t>
      </w:r>
      <w:r w:rsidR="00FC1D54" w:rsidRPr="00CE2CDE">
        <w:rPr>
          <w:sz w:val="20"/>
          <w:szCs w:val="20"/>
        </w:rPr>
        <w:t xml:space="preserve"> </w:t>
      </w:r>
      <w:r w:rsidR="00FC1D54" w:rsidRPr="00CE2CDE">
        <w:rPr>
          <w:sz w:val="20"/>
          <w:szCs w:val="20"/>
        </w:rPr>
        <w:t xml:space="preserve">I was having </w:t>
      </w:r>
      <w:proofErr w:type="gramStart"/>
      <w:r w:rsidR="00FC1D54" w:rsidRPr="00CE2CDE">
        <w:rPr>
          <w:sz w:val="20"/>
          <w:szCs w:val="20"/>
        </w:rPr>
        <w:t>success,</w:t>
      </w:r>
      <w:proofErr w:type="gramEnd"/>
      <w:r w:rsidR="00FC1D54" w:rsidRPr="00CE2CDE">
        <w:rPr>
          <w:sz w:val="20"/>
          <w:szCs w:val="20"/>
        </w:rPr>
        <w:t xml:space="preserve"> </w:t>
      </w:r>
      <w:r w:rsidR="00901681" w:rsidRPr="00CE2CDE">
        <w:rPr>
          <w:sz w:val="20"/>
          <w:szCs w:val="20"/>
        </w:rPr>
        <w:t>I was recalling things on my test.</w:t>
      </w:r>
      <w:r w:rsidR="00901681" w:rsidRPr="00CE2CDE">
        <w:rPr>
          <w:sz w:val="20"/>
          <w:szCs w:val="20"/>
        </w:rPr>
        <w:t xml:space="preserve"> </w:t>
      </w:r>
      <w:r w:rsidR="00901681" w:rsidRPr="00CE2CDE">
        <w:rPr>
          <w:sz w:val="20"/>
          <w:szCs w:val="20"/>
        </w:rPr>
        <w:t>During the test, I was a lot calmer in the way I was taking those tests,</w:t>
      </w:r>
      <w:r w:rsidR="00901681" w:rsidRPr="00CE2CDE">
        <w:rPr>
          <w:sz w:val="20"/>
          <w:szCs w:val="20"/>
        </w:rPr>
        <w:t xml:space="preserve"> </w:t>
      </w:r>
      <w:r w:rsidR="00901681" w:rsidRPr="00CE2CDE">
        <w:rPr>
          <w:sz w:val="20"/>
          <w:szCs w:val="20"/>
        </w:rPr>
        <w:t>and it really increased my confidence.</w:t>
      </w:r>
      <w:r w:rsidR="00901681" w:rsidRPr="00CE2CDE">
        <w:rPr>
          <w:sz w:val="20"/>
          <w:szCs w:val="20"/>
        </w:rPr>
        <w:t xml:space="preserve"> </w:t>
      </w:r>
      <w:r w:rsidR="00B51712" w:rsidRPr="00CE2CDE">
        <w:rPr>
          <w:sz w:val="20"/>
          <w:szCs w:val="20"/>
        </w:rPr>
        <w:t xml:space="preserve">That's </w:t>
      </w:r>
      <w:proofErr w:type="gramStart"/>
      <w:r w:rsidR="00B51712" w:rsidRPr="00CE2CDE">
        <w:rPr>
          <w:sz w:val="20"/>
          <w:szCs w:val="20"/>
        </w:rPr>
        <w:t>really why</w:t>
      </w:r>
      <w:proofErr w:type="gramEnd"/>
      <w:r w:rsidR="00B51712" w:rsidRPr="00CE2CDE">
        <w:rPr>
          <w:sz w:val="20"/>
          <w:szCs w:val="20"/>
        </w:rPr>
        <w:t xml:space="preserve"> I share this quote today.</w:t>
      </w:r>
      <w:r w:rsidR="00B51712" w:rsidRPr="00CE2CDE">
        <w:rPr>
          <w:sz w:val="20"/>
          <w:szCs w:val="20"/>
        </w:rPr>
        <w:t xml:space="preserve"> </w:t>
      </w:r>
      <w:r w:rsidR="00B51712" w:rsidRPr="00CE2CDE">
        <w:rPr>
          <w:sz w:val="20"/>
          <w:szCs w:val="20"/>
        </w:rPr>
        <w:t>It resonated with me and I hope it resonates with you as well.</w:t>
      </w:r>
    </w:p>
    <w:p w14:paraId="247BCDA6" w14:textId="6B2E3240" w:rsidR="00B51712" w:rsidRPr="00CE2CDE" w:rsidRDefault="00B51712" w:rsidP="00204B58">
      <w:pPr>
        <w:rPr>
          <w:sz w:val="20"/>
          <w:szCs w:val="20"/>
        </w:rPr>
      </w:pPr>
      <w:r w:rsidRPr="00CE2CDE">
        <w:rPr>
          <w:sz w:val="20"/>
          <w:szCs w:val="20"/>
        </w:rPr>
        <w:t>That's it for today. Remember, impossible is just an opinion,</w:t>
      </w:r>
      <w:r w:rsidRPr="00CE2CDE">
        <w:rPr>
          <w:sz w:val="20"/>
          <w:szCs w:val="20"/>
        </w:rPr>
        <w:t xml:space="preserve"> </w:t>
      </w:r>
      <w:r w:rsidRPr="00CE2CDE">
        <w:rPr>
          <w:sz w:val="20"/>
          <w:szCs w:val="20"/>
        </w:rPr>
        <w:t>so go make it happen.</w:t>
      </w:r>
    </w:p>
    <w:sectPr w:rsidR="00B51712" w:rsidRPr="00CE2CDE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7055" w14:textId="77777777" w:rsidR="00532E14" w:rsidRDefault="00532E14">
      <w:pPr>
        <w:spacing w:after="0" w:line="240" w:lineRule="auto"/>
      </w:pPr>
      <w:r>
        <w:separator/>
      </w:r>
    </w:p>
  </w:endnote>
  <w:endnote w:type="continuationSeparator" w:id="0">
    <w:p w14:paraId="633C911C" w14:textId="77777777" w:rsidR="00532E14" w:rsidRDefault="00532E14">
      <w:pPr>
        <w:spacing w:after="0" w:line="240" w:lineRule="auto"/>
      </w:pPr>
      <w:r>
        <w:continuationSeparator/>
      </w:r>
    </w:p>
  </w:endnote>
  <w:endnote w:type="continuationNotice" w:id="1">
    <w:p w14:paraId="4884BB0E" w14:textId="77777777" w:rsidR="00532E14" w:rsidRDefault="00532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A922" w14:textId="77777777" w:rsidR="00532E14" w:rsidRDefault="00532E14">
      <w:pPr>
        <w:spacing w:after="0" w:line="240" w:lineRule="auto"/>
      </w:pPr>
      <w:r>
        <w:separator/>
      </w:r>
    </w:p>
  </w:footnote>
  <w:footnote w:type="continuationSeparator" w:id="0">
    <w:p w14:paraId="56314217" w14:textId="77777777" w:rsidR="00532E14" w:rsidRDefault="00532E14">
      <w:pPr>
        <w:spacing w:after="0" w:line="240" w:lineRule="auto"/>
      </w:pPr>
      <w:r>
        <w:continuationSeparator/>
      </w:r>
    </w:p>
  </w:footnote>
  <w:footnote w:type="continuationNotice" w:id="1">
    <w:p w14:paraId="278B915A" w14:textId="77777777" w:rsidR="00532E14" w:rsidRDefault="00532E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45E60"/>
    <w:rsid w:val="001A728E"/>
    <w:rsid w:val="001E042A"/>
    <w:rsid w:val="001E15AB"/>
    <w:rsid w:val="00203D86"/>
    <w:rsid w:val="00204B58"/>
    <w:rsid w:val="00225505"/>
    <w:rsid w:val="00275F75"/>
    <w:rsid w:val="00290E23"/>
    <w:rsid w:val="002A3E5E"/>
    <w:rsid w:val="002C1D4B"/>
    <w:rsid w:val="002F7AA8"/>
    <w:rsid w:val="00310711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32E14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3726A"/>
    <w:rsid w:val="00791457"/>
    <w:rsid w:val="007F372E"/>
    <w:rsid w:val="008615B8"/>
    <w:rsid w:val="00873F52"/>
    <w:rsid w:val="008D5E06"/>
    <w:rsid w:val="008D6D77"/>
    <w:rsid w:val="008F22E5"/>
    <w:rsid w:val="00901681"/>
    <w:rsid w:val="00954BFF"/>
    <w:rsid w:val="009F0E58"/>
    <w:rsid w:val="00A16882"/>
    <w:rsid w:val="00A30AF3"/>
    <w:rsid w:val="00A458AA"/>
    <w:rsid w:val="00A951C4"/>
    <w:rsid w:val="00A95AF2"/>
    <w:rsid w:val="00AA316B"/>
    <w:rsid w:val="00AF20AE"/>
    <w:rsid w:val="00B51712"/>
    <w:rsid w:val="00B637F4"/>
    <w:rsid w:val="00B656F7"/>
    <w:rsid w:val="00BC1FD2"/>
    <w:rsid w:val="00BC3D5C"/>
    <w:rsid w:val="00C03CD8"/>
    <w:rsid w:val="00C92C41"/>
    <w:rsid w:val="00CE2CDE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C1D54"/>
    <w:rsid w:val="00FD4A34"/>
    <w:rsid w:val="00FF0B5E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13</cp:revision>
  <dcterms:created xsi:type="dcterms:W3CDTF">2021-05-14T16:17:00Z</dcterms:created>
  <dcterms:modified xsi:type="dcterms:W3CDTF">2021-05-14T16:34:00Z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