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413" w14:textId="622DB551" w:rsidR="002A3E5E" w:rsidRDefault="00AF20AE" w:rsidP="00943EE3">
      <w:pPr>
        <w:pStyle w:val="Heading1"/>
      </w:pPr>
      <w:r>
        <w:t xml:space="preserve">Transcript: </w:t>
      </w:r>
      <w:r w:rsidR="00943EE3">
        <w:t>Subnetting with Adrian Brown</w:t>
      </w:r>
      <w:r w:rsidR="00FD4A3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A0DEC" wp14:editId="5F1EAEBD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924550" cy="47625"/>
                <wp:effectExtent l="0" t="0" r="19050" b="28575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dec="http://schemas.microsoft.com/office/drawing/2017/decorative" xmlns:a="http://schemas.openxmlformats.org/drawingml/2006/main">
            <w:pict w14:anchorId="49A4B88F">
              <v:line id="Straight Connector 3" style="position:absolute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alt="&quot;&quot;" o:spid="_x0000_s1026" strokecolor="#5b9bd5 [3204]" strokeweight=".5pt" from="415.3pt,18pt" to="881.8pt,21.75pt" w14:anchorId="43F4EE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">
                <v:stroke joinstyle="miter"/>
                <w10:wrap anchorx="margin"/>
              </v:line>
            </w:pict>
          </mc:Fallback>
        </mc:AlternateConten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5AFE6AB1" w14:textId="77777777" w:rsidTr="00290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E7EF5E0" w14:textId="77777777" w:rsidR="005D4DC9" w:rsidRDefault="005D4DC9" w:rsidP="00290E23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E51C7FE" wp14:editId="62A7FA09">
                      <wp:extent cx="141605" cy="141605"/>
                      <wp:effectExtent l="0" t="0" r="0" b="0"/>
                      <wp:docPr id="19" name="Group 5" descr="Inform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rto="http://schemas.microsoft.com/office/word/2006/arto" xmlns:adec="http://schemas.microsoft.com/office/drawing/2017/decorative" xmlns:a="http://schemas.openxmlformats.org/drawingml/2006/main">
                  <w:pict w14:anchorId="6BC4C9C1">
                    <v:group id="Group 5" style="width:11.15pt;height:11.15pt;mso-position-horizontal-relative:char;mso-position-vertical-relative:line" alt="Information icon" coordsize="141605,141605" o:spid="_x0000_s1026" w14:anchorId="113022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">
                      <v:rect id="Rectangle 20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"/>
                      <v:shape id="Freeform 21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09ECC2EB" w14:textId="1FAAF97A" w:rsidR="005D4DC9" w:rsidRPr="008F22E5" w:rsidRDefault="00AF20AE" w:rsidP="00B637F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following transcript is a verbatim account of the video or audio file accompanying this transcript. </w:t>
            </w:r>
          </w:p>
        </w:tc>
      </w:tr>
    </w:tbl>
    <w:p w14:paraId="16220ED9" w14:textId="67C4FB83" w:rsidR="009F1899" w:rsidRDefault="009F1899" w:rsidP="009F1899">
      <w:pPr>
        <w:pStyle w:val="Heading2"/>
        <w:numPr>
          <w:ilvl w:val="0"/>
          <w:numId w:val="0"/>
        </w:numPr>
        <w:ind w:left="360" w:hanging="360"/>
      </w:pPr>
      <w:r>
        <w:t>[</w:t>
      </w:r>
      <w:r w:rsidR="005A3B8D">
        <w:t>Opening music with v</w:t>
      </w:r>
      <w:r>
        <w:t>oiceover]</w:t>
      </w:r>
    </w:p>
    <w:p w14:paraId="2A595138" w14:textId="72071E4B" w:rsidR="00254D40" w:rsidRDefault="00943EE3" w:rsidP="00943EE3">
      <w:pPr>
        <w:rPr>
          <w:szCs w:val="22"/>
        </w:rPr>
      </w:pPr>
      <w:r w:rsidRPr="00943EE3">
        <w:rPr>
          <w:szCs w:val="22"/>
        </w:rPr>
        <w:t>WGU's IT audio series, flexible, portable, profound.</w:t>
      </w:r>
      <w:r w:rsidR="00240125">
        <w:rPr>
          <w:szCs w:val="22"/>
        </w:rPr>
        <w:t xml:space="preserve"> </w:t>
      </w:r>
    </w:p>
    <w:p w14:paraId="3F8D9F1F" w14:textId="77777777" w:rsidR="00254D40" w:rsidRDefault="00254D40" w:rsidP="00254D40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5AA479F5" w14:textId="61F90C4A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Welcome, Dave Huff here from the College of IT and today,</w:t>
      </w:r>
      <w:r w:rsidR="00240125">
        <w:rPr>
          <w:szCs w:val="22"/>
        </w:rPr>
        <w:t xml:space="preserve"> </w:t>
      </w:r>
      <w:r w:rsidRPr="00943EE3">
        <w:rPr>
          <w:szCs w:val="22"/>
        </w:rPr>
        <w:t>I've got Adrian Brown with us.</w:t>
      </w:r>
    </w:p>
    <w:p w14:paraId="54D3C50D" w14:textId="27A75B99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Adrian is one of the course instructors in our networking areas,</w:t>
      </w:r>
      <w:r w:rsidR="00240125">
        <w:rPr>
          <w:szCs w:val="22"/>
        </w:rPr>
        <w:t xml:space="preserve"> </w:t>
      </w:r>
      <w:r w:rsidRPr="00943EE3">
        <w:rPr>
          <w:szCs w:val="22"/>
        </w:rPr>
        <w:t>so welcome Adrian. How are you doing today?</w:t>
      </w:r>
    </w:p>
    <w:p w14:paraId="05BF892C" w14:textId="77D13945" w:rsidR="00737623" w:rsidRDefault="00737623" w:rsidP="00737623">
      <w:pPr>
        <w:pStyle w:val="Heading2"/>
        <w:numPr>
          <w:ilvl w:val="0"/>
          <w:numId w:val="0"/>
        </w:numPr>
      </w:pPr>
      <w:r>
        <w:t xml:space="preserve">Speaker #2 (Adrian Brown): </w:t>
      </w:r>
    </w:p>
    <w:p w14:paraId="79D6B800" w14:textId="088B8538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I'm doing great. Thanks, Dave.</w:t>
      </w:r>
    </w:p>
    <w:p w14:paraId="7B53EE3A" w14:textId="77777777" w:rsidR="00CE0C52" w:rsidRDefault="00CE0C52" w:rsidP="00CE0C52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25344F6B" w14:textId="79D57897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Good. Hey, what's a common thing that seems to</w:t>
      </w:r>
      <w:r w:rsidR="00CE0C52">
        <w:rPr>
          <w:szCs w:val="22"/>
        </w:rPr>
        <w:t xml:space="preserve"> </w:t>
      </w:r>
      <w:r w:rsidRPr="00943EE3">
        <w:rPr>
          <w:szCs w:val="22"/>
        </w:rPr>
        <w:t>trip up students in your networking courses?</w:t>
      </w:r>
      <w:r w:rsidR="00CE0C52">
        <w:rPr>
          <w:szCs w:val="22"/>
        </w:rPr>
        <w:t xml:space="preserve"> </w:t>
      </w:r>
      <w:r w:rsidRPr="00943EE3">
        <w:rPr>
          <w:szCs w:val="22"/>
        </w:rPr>
        <w:t>What's one of the common conversations that you find yourself having a lot?</w:t>
      </w:r>
    </w:p>
    <w:p w14:paraId="0B6A4294" w14:textId="77777777" w:rsidR="00CE0C52" w:rsidRDefault="00CE0C52" w:rsidP="00CE0C52">
      <w:pPr>
        <w:pStyle w:val="Heading2"/>
        <w:numPr>
          <w:ilvl w:val="0"/>
          <w:numId w:val="0"/>
        </w:numPr>
      </w:pPr>
      <w:r>
        <w:t xml:space="preserve">Speaker #2 (Adrian Brown): </w:t>
      </w:r>
    </w:p>
    <w:p w14:paraId="4D3F421A" w14:textId="2344CE5F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Well, one of the common conversations we tend to</w:t>
      </w:r>
      <w:r w:rsidR="00CE0C52">
        <w:rPr>
          <w:szCs w:val="22"/>
        </w:rPr>
        <w:t xml:space="preserve"> </w:t>
      </w:r>
      <w:r w:rsidRPr="00943EE3">
        <w:rPr>
          <w:szCs w:val="22"/>
        </w:rPr>
        <w:t>have a lot with our students tend to center around subnetting,</w:t>
      </w:r>
      <w:r w:rsidR="00CE0C52">
        <w:rPr>
          <w:szCs w:val="22"/>
        </w:rPr>
        <w:t xml:space="preserve"> </w:t>
      </w:r>
      <w:r w:rsidRPr="00943EE3">
        <w:rPr>
          <w:szCs w:val="22"/>
        </w:rPr>
        <w:t>that tends to be one of those sticking point</w:t>
      </w:r>
      <w:r w:rsidR="00DD2E70">
        <w:rPr>
          <w:szCs w:val="22"/>
        </w:rPr>
        <w:t>s</w:t>
      </w:r>
      <w:r w:rsidRPr="00943EE3">
        <w:rPr>
          <w:szCs w:val="22"/>
        </w:rPr>
        <w:t>.</w:t>
      </w:r>
    </w:p>
    <w:p w14:paraId="21BE6734" w14:textId="77777777" w:rsidR="00CE0C52" w:rsidRDefault="00CE0C52" w:rsidP="00CE0C52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0D9B1283" w14:textId="5B094A39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Well, yes. Why don't you tell me a little bit about it?</w:t>
      </w:r>
      <w:r w:rsidR="00CE0C52">
        <w:rPr>
          <w:szCs w:val="22"/>
        </w:rPr>
        <w:t xml:space="preserve"> </w:t>
      </w:r>
      <w:r w:rsidRPr="00943EE3">
        <w:rPr>
          <w:szCs w:val="22"/>
        </w:rPr>
        <w:t>What's subnetting and what's your inside take on it?</w:t>
      </w:r>
    </w:p>
    <w:p w14:paraId="29C36502" w14:textId="77777777" w:rsidR="00CE0C52" w:rsidRDefault="00CE0C52" w:rsidP="00CE0C52">
      <w:pPr>
        <w:pStyle w:val="Heading2"/>
        <w:numPr>
          <w:ilvl w:val="0"/>
          <w:numId w:val="0"/>
        </w:numPr>
      </w:pPr>
      <w:r>
        <w:t xml:space="preserve">Speaker #2 (Adrian Brown): </w:t>
      </w:r>
    </w:p>
    <w:p w14:paraId="73884684" w14:textId="4B0BD6EF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Okay. Well, subnetting, it's simply the</w:t>
      </w:r>
      <w:r w:rsidR="00CE0C52">
        <w:rPr>
          <w:szCs w:val="22"/>
        </w:rPr>
        <w:t xml:space="preserve"> </w:t>
      </w:r>
      <w:r w:rsidRPr="00943EE3">
        <w:rPr>
          <w:szCs w:val="22"/>
        </w:rPr>
        <w:t>dividing up of a larger network into smaller parts.</w:t>
      </w:r>
      <w:r w:rsidR="00CE0C52">
        <w:rPr>
          <w:szCs w:val="22"/>
        </w:rPr>
        <w:t xml:space="preserve"> </w:t>
      </w:r>
      <w:r w:rsidRPr="00943EE3">
        <w:rPr>
          <w:szCs w:val="22"/>
        </w:rPr>
        <w:t>Typically, when we look at an actual network or an IP address,</w:t>
      </w:r>
      <w:r w:rsidR="00CE0C52">
        <w:rPr>
          <w:szCs w:val="22"/>
        </w:rPr>
        <w:t xml:space="preserve"> </w:t>
      </w:r>
      <w:r w:rsidRPr="00943EE3">
        <w:rPr>
          <w:szCs w:val="22"/>
        </w:rPr>
        <w:t>we're talking about 32-bits,</w:t>
      </w:r>
      <w:r w:rsidR="00CE0C52">
        <w:rPr>
          <w:szCs w:val="22"/>
        </w:rPr>
        <w:t xml:space="preserve"> </w:t>
      </w:r>
      <w:r w:rsidRPr="00943EE3">
        <w:rPr>
          <w:szCs w:val="22"/>
        </w:rPr>
        <w:t>because we're referring to mostly IPv4,</w:t>
      </w:r>
      <w:r w:rsidR="00CE0C52">
        <w:rPr>
          <w:szCs w:val="22"/>
        </w:rPr>
        <w:t xml:space="preserve"> </w:t>
      </w:r>
      <w:r w:rsidRPr="00943EE3">
        <w:rPr>
          <w:szCs w:val="22"/>
        </w:rPr>
        <w:t>which is 32 total bits.</w:t>
      </w:r>
      <w:r w:rsidR="00CE0C52">
        <w:rPr>
          <w:szCs w:val="22"/>
        </w:rPr>
        <w:t xml:space="preserve"> </w:t>
      </w:r>
      <w:r w:rsidRPr="00943EE3">
        <w:rPr>
          <w:szCs w:val="22"/>
        </w:rPr>
        <w:t>Using these bits, Dave,</w:t>
      </w:r>
      <w:r w:rsidR="00CE0C52">
        <w:rPr>
          <w:szCs w:val="22"/>
        </w:rPr>
        <w:t xml:space="preserve"> </w:t>
      </w:r>
      <w:r w:rsidRPr="00943EE3">
        <w:rPr>
          <w:szCs w:val="22"/>
        </w:rPr>
        <w:t>we can actually subdivide that larger network,</w:t>
      </w:r>
      <w:r w:rsidR="00CE0C52">
        <w:rPr>
          <w:szCs w:val="22"/>
        </w:rPr>
        <w:t xml:space="preserve"> </w:t>
      </w:r>
      <w:r w:rsidRPr="00943EE3">
        <w:rPr>
          <w:szCs w:val="22"/>
        </w:rPr>
        <w:t>like we would do a pizza and create smaller pieces or slices if you will,</w:t>
      </w:r>
      <w:r w:rsidR="00CE0C52">
        <w:rPr>
          <w:szCs w:val="22"/>
        </w:rPr>
        <w:t xml:space="preserve"> </w:t>
      </w:r>
      <w:r w:rsidRPr="00943EE3">
        <w:rPr>
          <w:szCs w:val="22"/>
        </w:rPr>
        <w:t>to give out to our participants.</w:t>
      </w:r>
    </w:p>
    <w:p w14:paraId="1419A77D" w14:textId="77777777" w:rsidR="00FE5BA4" w:rsidRDefault="00FE5BA4" w:rsidP="00FE5BA4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7C84E263" w14:textId="687DCBA1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Okay, so how does that work?</w:t>
      </w:r>
    </w:p>
    <w:p w14:paraId="32B76E4A" w14:textId="77777777" w:rsidR="00FE5BA4" w:rsidRDefault="00FE5BA4" w:rsidP="00FE5BA4">
      <w:pPr>
        <w:pStyle w:val="Heading2"/>
        <w:numPr>
          <w:ilvl w:val="0"/>
          <w:numId w:val="0"/>
        </w:numPr>
      </w:pPr>
      <w:r>
        <w:lastRenderedPageBreak/>
        <w:t xml:space="preserve">Speaker #2 (Adrian Brown): </w:t>
      </w:r>
    </w:p>
    <w:p w14:paraId="72CBD7FF" w14:textId="39F420D3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Well, basically, we're going to,</w:t>
      </w:r>
      <w:r w:rsidR="00FE5BA4">
        <w:rPr>
          <w:szCs w:val="22"/>
        </w:rPr>
        <w:t xml:space="preserve"> </w:t>
      </w:r>
      <w:r w:rsidRPr="00943EE3">
        <w:rPr>
          <w:szCs w:val="22"/>
        </w:rPr>
        <w:t>in the phrases is borrow,</w:t>
      </w:r>
      <w:r w:rsidR="00FE5BA4">
        <w:rPr>
          <w:szCs w:val="22"/>
        </w:rPr>
        <w:t xml:space="preserve"> </w:t>
      </w:r>
      <w:r w:rsidRPr="00943EE3">
        <w:rPr>
          <w:szCs w:val="22"/>
        </w:rPr>
        <w:t>but I always like to say steal.</w:t>
      </w:r>
      <w:r w:rsidR="00FE5BA4">
        <w:rPr>
          <w:szCs w:val="22"/>
        </w:rPr>
        <w:t xml:space="preserve"> </w:t>
      </w:r>
      <w:r w:rsidRPr="00943EE3">
        <w:rPr>
          <w:szCs w:val="22"/>
        </w:rPr>
        <w:t>We're basically going to steal or borrow</w:t>
      </w:r>
      <w:r w:rsidR="00FE5BA4">
        <w:rPr>
          <w:szCs w:val="22"/>
        </w:rPr>
        <w:t xml:space="preserve"> </w:t>
      </w:r>
      <w:r w:rsidRPr="00943EE3">
        <w:rPr>
          <w:szCs w:val="22"/>
        </w:rPr>
        <w:t>host bits and add those bits to the network portion.</w:t>
      </w:r>
      <w:r w:rsidR="00FE5BA4">
        <w:rPr>
          <w:szCs w:val="22"/>
        </w:rPr>
        <w:t xml:space="preserve"> </w:t>
      </w:r>
      <w:r w:rsidRPr="00943EE3">
        <w:rPr>
          <w:szCs w:val="22"/>
        </w:rPr>
        <w:t>Let me start by saying an IP address or</w:t>
      </w:r>
      <w:r w:rsidR="00FE5BA4">
        <w:rPr>
          <w:szCs w:val="22"/>
        </w:rPr>
        <w:t xml:space="preserve"> </w:t>
      </w:r>
      <w:r w:rsidRPr="00943EE3">
        <w:rPr>
          <w:szCs w:val="22"/>
        </w:rPr>
        <w:t>a network address is consisting of both network bits and host bits,</w:t>
      </w:r>
      <w:r w:rsidR="00FE5BA4">
        <w:rPr>
          <w:szCs w:val="22"/>
        </w:rPr>
        <w:t xml:space="preserve"> </w:t>
      </w:r>
      <w:r w:rsidRPr="00943EE3">
        <w:rPr>
          <w:szCs w:val="22"/>
        </w:rPr>
        <w:t>and when we add the two together,</w:t>
      </w:r>
      <w:r w:rsidR="00FE5BA4">
        <w:rPr>
          <w:szCs w:val="22"/>
        </w:rPr>
        <w:t xml:space="preserve"> </w:t>
      </w:r>
      <w:r w:rsidRPr="00943EE3">
        <w:rPr>
          <w:szCs w:val="22"/>
        </w:rPr>
        <w:t>it will equate to 32.</w:t>
      </w:r>
      <w:r w:rsidR="00C56ABB">
        <w:rPr>
          <w:szCs w:val="22"/>
        </w:rPr>
        <w:t xml:space="preserve"> </w:t>
      </w:r>
      <w:proofErr w:type="gramStart"/>
      <w:r w:rsidRPr="00943EE3">
        <w:rPr>
          <w:szCs w:val="22"/>
        </w:rPr>
        <w:t>So</w:t>
      </w:r>
      <w:proofErr w:type="gramEnd"/>
      <w:r w:rsidRPr="00943EE3">
        <w:rPr>
          <w:szCs w:val="22"/>
        </w:rPr>
        <w:t xml:space="preserve"> we're going to be shifting some bits from</w:t>
      </w:r>
      <w:r w:rsidR="00C56ABB">
        <w:rPr>
          <w:szCs w:val="22"/>
        </w:rPr>
        <w:t xml:space="preserve"> </w:t>
      </w:r>
      <w:r w:rsidRPr="00943EE3">
        <w:rPr>
          <w:szCs w:val="22"/>
        </w:rPr>
        <w:t>the host portion over to the network portion to create these divisions we need.</w:t>
      </w:r>
    </w:p>
    <w:p w14:paraId="6720EAD7" w14:textId="77777777" w:rsidR="00C56ABB" w:rsidRDefault="00C56ABB" w:rsidP="00C56ABB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1030A4DA" w14:textId="5443201B" w:rsidR="00943EE3" w:rsidRPr="00943EE3" w:rsidRDefault="00943EE3" w:rsidP="00943EE3">
      <w:pPr>
        <w:rPr>
          <w:szCs w:val="22"/>
        </w:rPr>
      </w:pPr>
      <w:proofErr w:type="gramStart"/>
      <w:r w:rsidRPr="00943EE3">
        <w:rPr>
          <w:szCs w:val="22"/>
        </w:rPr>
        <w:t>This matters</w:t>
      </w:r>
      <w:proofErr w:type="gramEnd"/>
      <w:r w:rsidRPr="00943EE3">
        <w:rPr>
          <w:szCs w:val="22"/>
        </w:rPr>
        <w:t xml:space="preserve"> because this is how the IP address is routed, right?</w:t>
      </w:r>
      <w:r w:rsidR="007B22BB">
        <w:rPr>
          <w:szCs w:val="22"/>
        </w:rPr>
        <w:t xml:space="preserve"> </w:t>
      </w:r>
      <w:r w:rsidR="007B22BB" w:rsidRPr="00943EE3">
        <w:rPr>
          <w:szCs w:val="22"/>
        </w:rPr>
        <w:t>The routers need to know what the network address is</w:t>
      </w:r>
      <w:r w:rsidR="007B22BB">
        <w:rPr>
          <w:szCs w:val="22"/>
        </w:rPr>
        <w:t xml:space="preserve"> </w:t>
      </w:r>
      <w:r w:rsidR="007B22BB" w:rsidRPr="00943EE3">
        <w:rPr>
          <w:szCs w:val="22"/>
        </w:rPr>
        <w:t>so that they know how to route traffic as it comes through networks.</w:t>
      </w:r>
    </w:p>
    <w:p w14:paraId="0B8404FB" w14:textId="77777777" w:rsidR="00C56ABB" w:rsidRDefault="00C56ABB" w:rsidP="00C56ABB">
      <w:pPr>
        <w:pStyle w:val="Heading2"/>
        <w:numPr>
          <w:ilvl w:val="0"/>
          <w:numId w:val="0"/>
        </w:numPr>
      </w:pPr>
      <w:r>
        <w:t xml:space="preserve">Speaker #2 (Adrian Brown): </w:t>
      </w:r>
    </w:p>
    <w:p w14:paraId="24A3B1D3" w14:textId="7ACF2F33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Absolutely, as routers find the proper path for packets to go through,</w:t>
      </w:r>
      <w:r w:rsidR="007B22BB">
        <w:rPr>
          <w:szCs w:val="22"/>
        </w:rPr>
        <w:t xml:space="preserve"> </w:t>
      </w:r>
      <w:r w:rsidRPr="00943EE3">
        <w:rPr>
          <w:szCs w:val="22"/>
        </w:rPr>
        <w:t>but packets have to have a source and destination</w:t>
      </w:r>
      <w:r w:rsidR="007B22BB">
        <w:rPr>
          <w:szCs w:val="22"/>
        </w:rPr>
        <w:t xml:space="preserve"> </w:t>
      </w:r>
      <w:r w:rsidRPr="00943EE3">
        <w:rPr>
          <w:szCs w:val="22"/>
        </w:rPr>
        <w:t>IP address which identifies which networks are going to go between.</w:t>
      </w:r>
    </w:p>
    <w:p w14:paraId="542C5A40" w14:textId="77777777" w:rsidR="007B22BB" w:rsidRDefault="007B22BB" w:rsidP="007B22BB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3A38F863" w14:textId="3D49132E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Okay. Well, tell us how the bits work.</w:t>
      </w:r>
      <w:r w:rsidR="007B22BB">
        <w:rPr>
          <w:szCs w:val="22"/>
        </w:rPr>
        <w:t xml:space="preserve"> </w:t>
      </w:r>
      <w:r w:rsidR="007B22BB" w:rsidRPr="00943EE3">
        <w:rPr>
          <w:szCs w:val="22"/>
        </w:rPr>
        <w:t>How are the network and the host,</w:t>
      </w:r>
      <w:r w:rsidR="007B22BB">
        <w:rPr>
          <w:szCs w:val="22"/>
        </w:rPr>
        <w:t xml:space="preserve"> </w:t>
      </w:r>
      <w:r w:rsidR="007B22BB" w:rsidRPr="00943EE3">
        <w:rPr>
          <w:szCs w:val="22"/>
        </w:rPr>
        <w:t>how are they identified when subnetting?</w:t>
      </w:r>
    </w:p>
    <w:p w14:paraId="681CB253" w14:textId="77777777" w:rsidR="007B22BB" w:rsidRDefault="007B22BB" w:rsidP="007B22BB">
      <w:pPr>
        <w:pStyle w:val="Heading2"/>
        <w:numPr>
          <w:ilvl w:val="0"/>
          <w:numId w:val="0"/>
        </w:numPr>
      </w:pPr>
      <w:r>
        <w:t xml:space="preserve">Speaker #2 (Adrian Brown): </w:t>
      </w:r>
    </w:p>
    <w:p w14:paraId="3851227C" w14:textId="77777777" w:rsidR="00AA4442" w:rsidRDefault="00943EE3" w:rsidP="00943EE3">
      <w:pPr>
        <w:rPr>
          <w:szCs w:val="22"/>
        </w:rPr>
      </w:pPr>
      <w:r w:rsidRPr="00943EE3">
        <w:rPr>
          <w:szCs w:val="22"/>
        </w:rPr>
        <w:t>Well, the bits are identified based on what we call the subnet mask.</w:t>
      </w:r>
      <w:r w:rsidR="007B22BB">
        <w:rPr>
          <w:szCs w:val="22"/>
        </w:rPr>
        <w:t xml:space="preserve"> </w:t>
      </w:r>
      <w:r w:rsidRPr="00943EE3">
        <w:rPr>
          <w:szCs w:val="22"/>
        </w:rPr>
        <w:t>The subnet mask is a very important portion of the IP address</w:t>
      </w:r>
      <w:r w:rsidR="007B22BB">
        <w:rPr>
          <w:szCs w:val="22"/>
        </w:rPr>
        <w:t xml:space="preserve"> </w:t>
      </w:r>
      <w:r w:rsidRPr="00943EE3">
        <w:rPr>
          <w:szCs w:val="22"/>
        </w:rPr>
        <w:t>because it's going identify that network bits and the host bits you have remaining.</w:t>
      </w:r>
      <w:r w:rsidR="007B22BB">
        <w:rPr>
          <w:szCs w:val="22"/>
        </w:rPr>
        <w:t xml:space="preserve"> </w:t>
      </w:r>
      <w:r w:rsidRPr="00943EE3">
        <w:rPr>
          <w:szCs w:val="22"/>
        </w:rPr>
        <w:t>Once again, stealing host bits or borrowing will</w:t>
      </w:r>
      <w:r w:rsidR="007B22BB">
        <w:rPr>
          <w:szCs w:val="22"/>
        </w:rPr>
        <w:t xml:space="preserve"> </w:t>
      </w:r>
      <w:r w:rsidRPr="00943EE3">
        <w:rPr>
          <w:szCs w:val="22"/>
        </w:rPr>
        <w:t>turn our network from one large network into smaller pieces.</w:t>
      </w:r>
      <w:r w:rsidR="007B22BB">
        <w:rPr>
          <w:szCs w:val="22"/>
        </w:rPr>
        <w:t xml:space="preserve"> </w:t>
      </w:r>
    </w:p>
    <w:p w14:paraId="19FB1250" w14:textId="77777777" w:rsidR="00AA4442" w:rsidRDefault="00AA4442" w:rsidP="00AA4442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6F3729FF" w14:textId="5861BB09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Okay. What's an example we can talk through?</w:t>
      </w:r>
    </w:p>
    <w:p w14:paraId="01EB995B" w14:textId="77777777" w:rsidR="00AA4442" w:rsidRDefault="00AA4442" w:rsidP="00AA4442">
      <w:pPr>
        <w:pStyle w:val="Heading2"/>
        <w:numPr>
          <w:ilvl w:val="0"/>
          <w:numId w:val="0"/>
        </w:numPr>
      </w:pPr>
      <w:r>
        <w:t xml:space="preserve">Speaker #2 (Adrian Brown): </w:t>
      </w:r>
    </w:p>
    <w:p w14:paraId="4995FD50" w14:textId="35B749E8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Well, let's start with a subnet address of 172.16.0.0,</w:t>
      </w:r>
      <w:r w:rsidR="00AA4442">
        <w:rPr>
          <w:szCs w:val="22"/>
        </w:rPr>
        <w:t xml:space="preserve"> </w:t>
      </w:r>
      <w:r w:rsidRPr="00943EE3">
        <w:rPr>
          <w:szCs w:val="22"/>
        </w:rPr>
        <w:t>which happens to be a Class B subnet or network as some people say.</w:t>
      </w:r>
      <w:r w:rsidR="00AA4442">
        <w:rPr>
          <w:szCs w:val="22"/>
        </w:rPr>
        <w:t xml:space="preserve"> </w:t>
      </w:r>
      <w:r w:rsidRPr="00943EE3">
        <w:rPr>
          <w:szCs w:val="22"/>
        </w:rPr>
        <w:t>Now typically, a Class B will have</w:t>
      </w:r>
      <w:r w:rsidR="00AA4442">
        <w:rPr>
          <w:szCs w:val="22"/>
        </w:rPr>
        <w:t xml:space="preserve"> </w:t>
      </w:r>
      <w:r w:rsidRPr="00943EE3">
        <w:rPr>
          <w:szCs w:val="22"/>
        </w:rPr>
        <w:t>16 network of bits and 16 host bits but we're going to do something,</w:t>
      </w:r>
      <w:r w:rsidR="00AA4442">
        <w:rPr>
          <w:szCs w:val="22"/>
        </w:rPr>
        <w:t xml:space="preserve"> </w:t>
      </w:r>
      <w:r w:rsidRPr="00943EE3">
        <w:rPr>
          <w:szCs w:val="22"/>
        </w:rPr>
        <w:t>we're going to borrow some of those bits.</w:t>
      </w:r>
      <w:r w:rsidR="00AA4442">
        <w:rPr>
          <w:szCs w:val="22"/>
        </w:rPr>
        <w:t xml:space="preserve"> </w:t>
      </w:r>
      <w:r w:rsidRPr="00943EE3">
        <w:rPr>
          <w:szCs w:val="22"/>
        </w:rPr>
        <w:t>As a matter of fact, we're going to borrow six.</w:t>
      </w:r>
      <w:r w:rsidR="00AA4442">
        <w:rPr>
          <w:szCs w:val="22"/>
        </w:rPr>
        <w:t xml:space="preserve"> </w:t>
      </w:r>
      <w:r w:rsidRPr="00943EE3">
        <w:rPr>
          <w:szCs w:val="22"/>
        </w:rPr>
        <w:t>Now, we're going to borrow six,</w:t>
      </w:r>
      <w:r w:rsidR="00AA4442">
        <w:rPr>
          <w:szCs w:val="22"/>
        </w:rPr>
        <w:t xml:space="preserve"> </w:t>
      </w:r>
      <w:r w:rsidRPr="00943EE3">
        <w:rPr>
          <w:szCs w:val="22"/>
        </w:rPr>
        <w:t>turning that into a slash 22.</w:t>
      </w:r>
    </w:p>
    <w:p w14:paraId="59A12361" w14:textId="77777777" w:rsidR="004A1A87" w:rsidRDefault="004A1A87" w:rsidP="004A1A87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3086EA2C" w14:textId="77777777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Yeah, from a slash 16, got it. Okay, go ahead.</w:t>
      </w:r>
    </w:p>
    <w:p w14:paraId="42D270FA" w14:textId="77777777" w:rsidR="00943EE3" w:rsidRPr="00943EE3" w:rsidRDefault="00943EE3" w:rsidP="00943EE3">
      <w:pPr>
        <w:rPr>
          <w:szCs w:val="22"/>
        </w:rPr>
      </w:pPr>
    </w:p>
    <w:p w14:paraId="046CBB82" w14:textId="77777777" w:rsidR="004A1A87" w:rsidRDefault="004A1A87" w:rsidP="004A1A87">
      <w:pPr>
        <w:pStyle w:val="Heading2"/>
        <w:numPr>
          <w:ilvl w:val="0"/>
          <w:numId w:val="0"/>
        </w:numPr>
      </w:pPr>
      <w:r>
        <w:lastRenderedPageBreak/>
        <w:t xml:space="preserve">Speaker #2 (Adrian Brown): </w:t>
      </w:r>
    </w:p>
    <w:p w14:paraId="17358BD3" w14:textId="3D3AD1BB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Yeah, and that's going to leave us with 10 host bits.</w:t>
      </w:r>
      <w:r w:rsidR="004A1A87">
        <w:rPr>
          <w:szCs w:val="22"/>
        </w:rPr>
        <w:t xml:space="preserve"> </w:t>
      </w:r>
      <w:r w:rsidRPr="00943EE3">
        <w:rPr>
          <w:szCs w:val="22"/>
        </w:rPr>
        <w:t>Well, what this really does is by stealing six bits,</w:t>
      </w:r>
      <w:r w:rsidR="004A1A87">
        <w:rPr>
          <w:szCs w:val="22"/>
        </w:rPr>
        <w:t xml:space="preserve"> </w:t>
      </w:r>
      <w:r w:rsidRPr="00943EE3">
        <w:rPr>
          <w:szCs w:val="22"/>
        </w:rPr>
        <w:t>we're going to end up with 64 subnets.</w:t>
      </w:r>
      <w:r w:rsidR="00C837D3">
        <w:rPr>
          <w:szCs w:val="22"/>
        </w:rPr>
        <w:t xml:space="preserve"> </w:t>
      </w:r>
      <w:r w:rsidRPr="00943EE3">
        <w:rPr>
          <w:szCs w:val="22"/>
        </w:rPr>
        <w:t>We're going to go from one big network to 64 smaller networks,</w:t>
      </w:r>
      <w:r w:rsidR="00C837D3">
        <w:rPr>
          <w:szCs w:val="22"/>
        </w:rPr>
        <w:t xml:space="preserve"> </w:t>
      </w:r>
      <w:r w:rsidRPr="00943EE3">
        <w:rPr>
          <w:szCs w:val="22"/>
        </w:rPr>
        <w:t>and typically students find that part easy,</w:t>
      </w:r>
      <w:r w:rsidR="00C837D3">
        <w:rPr>
          <w:szCs w:val="22"/>
        </w:rPr>
        <w:t xml:space="preserve"> </w:t>
      </w:r>
      <w:r w:rsidRPr="00943EE3">
        <w:rPr>
          <w:szCs w:val="22"/>
        </w:rPr>
        <w:t>but here's where they find the difficulty trying to discern the actual subnet ID,</w:t>
      </w:r>
      <w:r w:rsidR="00C837D3">
        <w:rPr>
          <w:szCs w:val="22"/>
        </w:rPr>
        <w:t xml:space="preserve"> </w:t>
      </w:r>
      <w:r w:rsidRPr="00943EE3">
        <w:rPr>
          <w:szCs w:val="22"/>
        </w:rPr>
        <w:t>as well as the broadcast,</w:t>
      </w:r>
      <w:r w:rsidR="00C837D3">
        <w:rPr>
          <w:szCs w:val="22"/>
        </w:rPr>
        <w:t xml:space="preserve"> </w:t>
      </w:r>
      <w:r w:rsidRPr="00943EE3">
        <w:rPr>
          <w:szCs w:val="22"/>
        </w:rPr>
        <w:t>as well as the usable range.</w:t>
      </w:r>
    </w:p>
    <w:p w14:paraId="201F6730" w14:textId="77777777" w:rsidR="006B7957" w:rsidRDefault="006B7957" w:rsidP="006B7957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58CD241F" w14:textId="77777777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Please walk us through it.</w:t>
      </w:r>
    </w:p>
    <w:p w14:paraId="73295EF1" w14:textId="77777777" w:rsidR="004E648D" w:rsidRDefault="004E648D" w:rsidP="004E648D">
      <w:pPr>
        <w:pStyle w:val="Heading2"/>
        <w:numPr>
          <w:ilvl w:val="0"/>
          <w:numId w:val="0"/>
        </w:numPr>
      </w:pPr>
      <w:r>
        <w:t xml:space="preserve">Speaker #2 (Adrian Brown): </w:t>
      </w:r>
    </w:p>
    <w:p w14:paraId="3BE597A1" w14:textId="64355360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Oh, sure, sure. Let me tell you about two pieces of</w:t>
      </w:r>
      <w:r w:rsidR="004E648D">
        <w:rPr>
          <w:szCs w:val="22"/>
        </w:rPr>
        <w:t xml:space="preserve"> </w:t>
      </w:r>
      <w:r w:rsidRPr="00943EE3">
        <w:rPr>
          <w:szCs w:val="22"/>
        </w:rPr>
        <w:t>information that we are going to get or gain from our subnet mask,</w:t>
      </w:r>
      <w:r w:rsidR="004E648D">
        <w:rPr>
          <w:szCs w:val="22"/>
        </w:rPr>
        <w:t xml:space="preserve"> </w:t>
      </w:r>
      <w:r w:rsidRPr="00943EE3">
        <w:rPr>
          <w:szCs w:val="22"/>
        </w:rPr>
        <w:t>that's going to make life so much easier here.</w:t>
      </w:r>
      <w:r w:rsidR="004E648D">
        <w:rPr>
          <w:szCs w:val="22"/>
        </w:rPr>
        <w:t xml:space="preserve"> </w:t>
      </w:r>
      <w:r w:rsidRPr="00943EE3">
        <w:rPr>
          <w:szCs w:val="22"/>
        </w:rPr>
        <w:t>When we decided to steal those six bits and that turned our network portion</w:t>
      </w:r>
      <w:r w:rsidR="003F5172">
        <w:rPr>
          <w:szCs w:val="22"/>
        </w:rPr>
        <w:t xml:space="preserve"> </w:t>
      </w:r>
      <w:r w:rsidRPr="00943EE3">
        <w:rPr>
          <w:szCs w:val="22"/>
        </w:rPr>
        <w:t>or identified our network portion as having now 22 bits or a slash 22.</w:t>
      </w:r>
      <w:r w:rsidR="003F5172">
        <w:rPr>
          <w:szCs w:val="22"/>
        </w:rPr>
        <w:t xml:space="preserve"> </w:t>
      </w:r>
      <w:r w:rsidRPr="00943EE3">
        <w:rPr>
          <w:szCs w:val="22"/>
        </w:rPr>
        <w:t>When we look at the mask, bear in mind,</w:t>
      </w:r>
      <w:r w:rsidR="003F5172">
        <w:rPr>
          <w:szCs w:val="22"/>
        </w:rPr>
        <w:t xml:space="preserve"> </w:t>
      </w:r>
      <w:r w:rsidRPr="00943EE3">
        <w:rPr>
          <w:szCs w:val="22"/>
        </w:rPr>
        <w:t>each subnet mask is comprised of four groups of eight bits.</w:t>
      </w:r>
      <w:r w:rsidR="003F5172">
        <w:rPr>
          <w:szCs w:val="22"/>
        </w:rPr>
        <w:t xml:space="preserve"> </w:t>
      </w:r>
      <w:r w:rsidRPr="00943EE3">
        <w:rPr>
          <w:szCs w:val="22"/>
        </w:rPr>
        <w:t>What's going to happen is we're going to turn on 22 of these bits.</w:t>
      </w:r>
      <w:r w:rsidR="003F5172">
        <w:rPr>
          <w:szCs w:val="22"/>
        </w:rPr>
        <w:t xml:space="preserve"> </w:t>
      </w:r>
      <w:r w:rsidRPr="00943EE3">
        <w:rPr>
          <w:szCs w:val="22"/>
        </w:rPr>
        <w:t>The first eight, which we will call the first octet,</w:t>
      </w:r>
      <w:r w:rsidR="003F5172">
        <w:rPr>
          <w:szCs w:val="22"/>
        </w:rPr>
        <w:t xml:space="preserve"> </w:t>
      </w:r>
      <w:r w:rsidRPr="00943EE3">
        <w:rPr>
          <w:szCs w:val="22"/>
        </w:rPr>
        <w:t>will be turned on, that's 255.</w:t>
      </w:r>
      <w:r w:rsidR="00563F2B">
        <w:rPr>
          <w:szCs w:val="22"/>
        </w:rPr>
        <w:t xml:space="preserve"> </w:t>
      </w:r>
      <w:r w:rsidRPr="00943EE3">
        <w:rPr>
          <w:szCs w:val="22"/>
        </w:rPr>
        <w:t>The second group of eight will be turned on, that's 255.</w:t>
      </w:r>
      <w:r w:rsidR="00563F2B">
        <w:rPr>
          <w:szCs w:val="22"/>
        </w:rPr>
        <w:t xml:space="preserve"> </w:t>
      </w:r>
      <w:r w:rsidRPr="00943EE3">
        <w:rPr>
          <w:szCs w:val="22"/>
        </w:rPr>
        <w:t>Then the third, we're going to turn on the first six.</w:t>
      </w:r>
      <w:r w:rsidR="00563F2B">
        <w:rPr>
          <w:szCs w:val="22"/>
        </w:rPr>
        <w:t xml:space="preserve"> </w:t>
      </w:r>
      <w:r w:rsidRPr="00943EE3">
        <w:rPr>
          <w:szCs w:val="22"/>
        </w:rPr>
        <w:t>Now, when I say first six,</w:t>
      </w:r>
      <w:r w:rsidR="00563F2B">
        <w:rPr>
          <w:szCs w:val="22"/>
        </w:rPr>
        <w:t xml:space="preserve"> </w:t>
      </w:r>
      <w:r w:rsidRPr="00943EE3">
        <w:rPr>
          <w:szCs w:val="22"/>
        </w:rPr>
        <w:t>I'm going from left to right.</w:t>
      </w:r>
      <w:r w:rsidR="00563F2B">
        <w:rPr>
          <w:szCs w:val="22"/>
        </w:rPr>
        <w:t xml:space="preserve"> </w:t>
      </w:r>
      <w:proofErr w:type="gramStart"/>
      <w:r w:rsidRPr="00943EE3">
        <w:rPr>
          <w:szCs w:val="22"/>
        </w:rPr>
        <w:t>So</w:t>
      </w:r>
      <w:proofErr w:type="gramEnd"/>
      <w:r w:rsidRPr="00943EE3">
        <w:rPr>
          <w:szCs w:val="22"/>
        </w:rPr>
        <w:t xml:space="preserve"> what we're going to see is the bit that represents 128,</w:t>
      </w:r>
      <w:r w:rsidR="00563F2B">
        <w:rPr>
          <w:szCs w:val="22"/>
        </w:rPr>
        <w:t xml:space="preserve"> </w:t>
      </w:r>
      <w:r w:rsidRPr="00943EE3">
        <w:rPr>
          <w:szCs w:val="22"/>
        </w:rPr>
        <w:t>the one that represents 64,</w:t>
      </w:r>
      <w:r w:rsidR="00563F2B">
        <w:rPr>
          <w:szCs w:val="22"/>
        </w:rPr>
        <w:t xml:space="preserve"> </w:t>
      </w:r>
      <w:r w:rsidRPr="00943EE3">
        <w:rPr>
          <w:szCs w:val="22"/>
        </w:rPr>
        <w:t>the next one that represents 32,</w:t>
      </w:r>
      <w:r w:rsidR="00563F2B">
        <w:rPr>
          <w:szCs w:val="22"/>
        </w:rPr>
        <w:t xml:space="preserve"> </w:t>
      </w:r>
      <w:r w:rsidRPr="00943EE3">
        <w:rPr>
          <w:szCs w:val="22"/>
        </w:rPr>
        <w:t>the one that represents 16,</w:t>
      </w:r>
      <w:r w:rsidR="00563F2B">
        <w:rPr>
          <w:szCs w:val="22"/>
        </w:rPr>
        <w:t xml:space="preserve"> </w:t>
      </w:r>
      <w:r w:rsidRPr="00943EE3">
        <w:rPr>
          <w:szCs w:val="22"/>
        </w:rPr>
        <w:t>eight, and then four are all going to be turned on.</w:t>
      </w:r>
    </w:p>
    <w:p w14:paraId="108572F5" w14:textId="77777777" w:rsidR="00170328" w:rsidRDefault="00170328" w:rsidP="00170328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129144E1" w14:textId="77777777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When you turn on, you mean they'll have a one in there?</w:t>
      </w:r>
    </w:p>
    <w:p w14:paraId="62F7143D" w14:textId="77777777" w:rsidR="00170328" w:rsidRDefault="00170328" w:rsidP="00170328">
      <w:pPr>
        <w:pStyle w:val="Heading2"/>
        <w:numPr>
          <w:ilvl w:val="0"/>
          <w:numId w:val="0"/>
        </w:numPr>
      </w:pPr>
      <w:r>
        <w:t xml:space="preserve">Speaker #2 (Adrian Brown): </w:t>
      </w:r>
    </w:p>
    <w:p w14:paraId="593671D0" w14:textId="77777777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They're going to have a one, yes.</w:t>
      </w:r>
    </w:p>
    <w:p w14:paraId="676C5921" w14:textId="77777777" w:rsidR="00170328" w:rsidRDefault="00170328" w:rsidP="00170328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7DFB085D" w14:textId="77777777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Got it.</w:t>
      </w:r>
    </w:p>
    <w:p w14:paraId="50A30AE1" w14:textId="77777777" w:rsidR="00170328" w:rsidRDefault="00170328" w:rsidP="00170328">
      <w:pPr>
        <w:pStyle w:val="Heading2"/>
        <w:numPr>
          <w:ilvl w:val="0"/>
          <w:numId w:val="0"/>
        </w:numPr>
      </w:pPr>
      <w:r>
        <w:t xml:space="preserve">Speaker #2 (Adrian Brown): </w:t>
      </w:r>
    </w:p>
    <w:p w14:paraId="22F5E80F" w14:textId="77777777" w:rsidR="00DD2E70" w:rsidRDefault="00943EE3" w:rsidP="00943EE3">
      <w:pPr>
        <w:rPr>
          <w:szCs w:val="22"/>
        </w:rPr>
      </w:pPr>
      <w:proofErr w:type="spellStart"/>
      <w:r w:rsidRPr="00943EE3">
        <w:rPr>
          <w:szCs w:val="22"/>
        </w:rPr>
        <w:t>There</w:t>
      </w:r>
      <w:proofErr w:type="spellEnd"/>
      <w:r w:rsidRPr="00943EE3">
        <w:rPr>
          <w:szCs w:val="22"/>
        </w:rPr>
        <w:t xml:space="preserve"> going to be a one, and that means we're going to take those numbers, 128, 64,</w:t>
      </w:r>
      <w:r w:rsidR="0037018E">
        <w:rPr>
          <w:szCs w:val="22"/>
        </w:rPr>
        <w:t xml:space="preserve"> </w:t>
      </w:r>
      <w:r w:rsidRPr="00943EE3">
        <w:rPr>
          <w:szCs w:val="22"/>
        </w:rPr>
        <w:t>32, 16, 8, and 4 and add them up,</w:t>
      </w:r>
      <w:r w:rsidR="0037018E">
        <w:rPr>
          <w:szCs w:val="22"/>
        </w:rPr>
        <w:t xml:space="preserve"> </w:t>
      </w:r>
      <w:r w:rsidRPr="00943EE3">
        <w:rPr>
          <w:szCs w:val="22"/>
        </w:rPr>
        <w:t>and that's going to give us 252.</w:t>
      </w:r>
      <w:r w:rsidR="0037018E">
        <w:rPr>
          <w:szCs w:val="22"/>
        </w:rPr>
        <w:t xml:space="preserve"> </w:t>
      </w:r>
      <w:r w:rsidRPr="00943EE3">
        <w:rPr>
          <w:szCs w:val="22"/>
        </w:rPr>
        <w:t>Now, we're not going to use</w:t>
      </w:r>
      <w:r w:rsidR="0037018E">
        <w:rPr>
          <w:szCs w:val="22"/>
        </w:rPr>
        <w:t xml:space="preserve"> </w:t>
      </w:r>
      <w:r w:rsidRPr="00943EE3">
        <w:rPr>
          <w:szCs w:val="22"/>
        </w:rPr>
        <w:t xml:space="preserve">the last two of that particular </w:t>
      </w:r>
      <w:proofErr w:type="gramStart"/>
      <w:r w:rsidRPr="00943EE3">
        <w:rPr>
          <w:szCs w:val="22"/>
        </w:rPr>
        <w:t>octet</w:t>
      </w:r>
      <w:proofErr w:type="gramEnd"/>
      <w:r w:rsidRPr="00943EE3">
        <w:rPr>
          <w:szCs w:val="22"/>
        </w:rPr>
        <w:t xml:space="preserve"> and none of the fourth octet.</w:t>
      </w:r>
      <w:r w:rsidR="0037018E">
        <w:rPr>
          <w:szCs w:val="22"/>
        </w:rPr>
        <w:t xml:space="preserve"> </w:t>
      </w:r>
      <w:proofErr w:type="gramStart"/>
      <w:r w:rsidRPr="00943EE3">
        <w:rPr>
          <w:szCs w:val="22"/>
        </w:rPr>
        <w:t>So</w:t>
      </w:r>
      <w:proofErr w:type="gramEnd"/>
      <w:r w:rsidRPr="00943EE3">
        <w:rPr>
          <w:szCs w:val="22"/>
        </w:rPr>
        <w:t xml:space="preserve"> our subnet mask can be represented as either a slash</w:t>
      </w:r>
      <w:r w:rsidR="00734D08">
        <w:rPr>
          <w:szCs w:val="22"/>
        </w:rPr>
        <w:t xml:space="preserve"> </w:t>
      </w:r>
      <w:r w:rsidRPr="00943EE3">
        <w:rPr>
          <w:szCs w:val="22"/>
        </w:rPr>
        <w:t>22 or we could say 255.255.252.0.</w:t>
      </w:r>
      <w:r w:rsidR="00734D08">
        <w:rPr>
          <w:szCs w:val="22"/>
        </w:rPr>
        <w:t xml:space="preserve"> </w:t>
      </w:r>
    </w:p>
    <w:p w14:paraId="4035B8A4" w14:textId="77777777" w:rsidR="00DD2E70" w:rsidRDefault="00DD2E70" w:rsidP="00DD2E70">
      <w:pPr>
        <w:pStyle w:val="Heading2"/>
        <w:numPr>
          <w:ilvl w:val="0"/>
          <w:numId w:val="0"/>
        </w:numPr>
      </w:pPr>
      <w:r>
        <w:lastRenderedPageBreak/>
        <w:t xml:space="preserve">Speaker #1 (Dave Huff): </w:t>
      </w:r>
    </w:p>
    <w:p w14:paraId="1331AF6F" w14:textId="67F92F29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In binary, that would be eight ones in the first octet,</w:t>
      </w:r>
      <w:r w:rsidR="00734D08">
        <w:rPr>
          <w:szCs w:val="22"/>
        </w:rPr>
        <w:t xml:space="preserve"> </w:t>
      </w:r>
      <w:r w:rsidRPr="00943EE3">
        <w:rPr>
          <w:szCs w:val="22"/>
        </w:rPr>
        <w:t>eight ones in the second octet.</w:t>
      </w:r>
      <w:r w:rsidR="00734D08">
        <w:rPr>
          <w:szCs w:val="22"/>
        </w:rPr>
        <w:t xml:space="preserve"> </w:t>
      </w:r>
      <w:r w:rsidRPr="00943EE3">
        <w:rPr>
          <w:szCs w:val="22"/>
        </w:rPr>
        <w:t>Then the first six ones in the third octet with the zero,</w:t>
      </w:r>
      <w:r w:rsidR="00734D08">
        <w:rPr>
          <w:szCs w:val="22"/>
        </w:rPr>
        <w:t xml:space="preserve"> </w:t>
      </w:r>
      <w:r w:rsidRPr="00943EE3">
        <w:rPr>
          <w:szCs w:val="22"/>
        </w:rPr>
        <w:t>zero and then all zeros in the fourth.</w:t>
      </w:r>
    </w:p>
    <w:p w14:paraId="72F0335B" w14:textId="77777777" w:rsidR="00DD2E70" w:rsidRDefault="00DD2E70" w:rsidP="00DD2E70">
      <w:pPr>
        <w:pStyle w:val="Heading2"/>
        <w:numPr>
          <w:ilvl w:val="0"/>
          <w:numId w:val="0"/>
        </w:numPr>
      </w:pPr>
      <w:r>
        <w:t xml:space="preserve">Speaker #2 (Adrian Brown): </w:t>
      </w:r>
    </w:p>
    <w:p w14:paraId="014BCBA3" w14:textId="77777777" w:rsidR="00DD2E70" w:rsidRDefault="00943EE3" w:rsidP="00943EE3">
      <w:pPr>
        <w:rPr>
          <w:szCs w:val="22"/>
        </w:rPr>
      </w:pPr>
      <w:r w:rsidRPr="00943EE3">
        <w:rPr>
          <w:szCs w:val="22"/>
        </w:rPr>
        <w:t>That's correct, and it's interesting you say that because noticed in the third octet,</w:t>
      </w:r>
      <w:r w:rsidR="00656D31">
        <w:rPr>
          <w:szCs w:val="22"/>
        </w:rPr>
        <w:t xml:space="preserve"> </w:t>
      </w:r>
      <w:r w:rsidRPr="00943EE3">
        <w:rPr>
          <w:szCs w:val="22"/>
        </w:rPr>
        <w:t>it is the first six bits that we're going to turn into a one.</w:t>
      </w:r>
      <w:r w:rsidR="00DD2E70">
        <w:rPr>
          <w:szCs w:val="22"/>
        </w:rPr>
        <w:t xml:space="preserve"> </w:t>
      </w:r>
      <w:r w:rsidRPr="00943EE3">
        <w:rPr>
          <w:szCs w:val="22"/>
        </w:rPr>
        <w:t>Well, that's going to give us two useful pieces of information.</w:t>
      </w:r>
      <w:r w:rsidR="00656D31">
        <w:rPr>
          <w:szCs w:val="22"/>
        </w:rPr>
        <w:t xml:space="preserve"> </w:t>
      </w:r>
      <w:r w:rsidRPr="00943EE3">
        <w:rPr>
          <w:szCs w:val="22"/>
        </w:rPr>
        <w:t>We're going to call those pieces of information number one.</w:t>
      </w:r>
      <w:r w:rsidR="00656D31">
        <w:rPr>
          <w:szCs w:val="22"/>
        </w:rPr>
        <w:t xml:space="preserve"> </w:t>
      </w:r>
      <w:r w:rsidRPr="00943EE3">
        <w:rPr>
          <w:szCs w:val="22"/>
        </w:rPr>
        <w:t>We're going to call it the interesting octet because</w:t>
      </w:r>
      <w:r w:rsidR="00656D31">
        <w:rPr>
          <w:szCs w:val="22"/>
        </w:rPr>
        <w:t xml:space="preserve"> </w:t>
      </w:r>
      <w:r w:rsidRPr="00943EE3">
        <w:rPr>
          <w:szCs w:val="22"/>
        </w:rPr>
        <w:t>between the individual segments or subnets,</w:t>
      </w:r>
      <w:r w:rsidR="00656D31">
        <w:rPr>
          <w:szCs w:val="22"/>
        </w:rPr>
        <w:t xml:space="preserve"> </w:t>
      </w:r>
      <w:r w:rsidRPr="00943EE3">
        <w:rPr>
          <w:szCs w:val="22"/>
        </w:rPr>
        <w:t>that's the octet that's going to be changing.</w:t>
      </w:r>
      <w:r w:rsidR="00656D31">
        <w:rPr>
          <w:szCs w:val="22"/>
        </w:rPr>
        <w:t xml:space="preserve"> </w:t>
      </w:r>
      <w:r w:rsidRPr="00943EE3">
        <w:rPr>
          <w:szCs w:val="22"/>
        </w:rPr>
        <w:t>As we go from one subnet to the other,</w:t>
      </w:r>
      <w:r w:rsidR="00656D31">
        <w:rPr>
          <w:szCs w:val="22"/>
        </w:rPr>
        <w:t xml:space="preserve"> </w:t>
      </w:r>
      <w:r w:rsidRPr="00943EE3">
        <w:rPr>
          <w:szCs w:val="22"/>
        </w:rPr>
        <w:t>we're going to watch the third octet change.</w:t>
      </w:r>
      <w:r w:rsidR="00656D31">
        <w:rPr>
          <w:szCs w:val="22"/>
        </w:rPr>
        <w:t xml:space="preserve"> </w:t>
      </w:r>
      <w:r w:rsidRPr="00943EE3">
        <w:rPr>
          <w:szCs w:val="22"/>
        </w:rPr>
        <w:t>The next piece of information is going to be called the block size,</w:t>
      </w:r>
      <w:r w:rsidR="00656D31">
        <w:rPr>
          <w:szCs w:val="22"/>
        </w:rPr>
        <w:t xml:space="preserve"> </w:t>
      </w:r>
      <w:r w:rsidRPr="00943EE3">
        <w:rPr>
          <w:szCs w:val="22"/>
        </w:rPr>
        <w:t>and that is the increment by which that subnet is changing.</w:t>
      </w:r>
      <w:r w:rsidR="00656D31">
        <w:rPr>
          <w:szCs w:val="22"/>
        </w:rPr>
        <w:t xml:space="preserve"> </w:t>
      </w:r>
      <w:r w:rsidRPr="00943EE3">
        <w:rPr>
          <w:szCs w:val="22"/>
        </w:rPr>
        <w:t>As we noted, we said we're going to use the 128,</w:t>
      </w:r>
      <w:r w:rsidR="00D25DC2">
        <w:rPr>
          <w:szCs w:val="22"/>
        </w:rPr>
        <w:t xml:space="preserve"> </w:t>
      </w:r>
      <w:r w:rsidRPr="00943EE3">
        <w:rPr>
          <w:szCs w:val="22"/>
        </w:rPr>
        <w:t>the 64, 32, the 16,</w:t>
      </w:r>
      <w:r w:rsidR="00D25DC2">
        <w:rPr>
          <w:szCs w:val="22"/>
        </w:rPr>
        <w:t xml:space="preserve"> </w:t>
      </w:r>
      <w:r w:rsidRPr="00943EE3">
        <w:rPr>
          <w:szCs w:val="22"/>
        </w:rPr>
        <w:t>the eight, and the four.</w:t>
      </w:r>
      <w:r w:rsidR="00D25DC2">
        <w:rPr>
          <w:szCs w:val="22"/>
        </w:rPr>
        <w:t xml:space="preserve"> </w:t>
      </w:r>
      <w:r w:rsidRPr="00943EE3">
        <w:rPr>
          <w:szCs w:val="22"/>
        </w:rPr>
        <w:t>Notice the last one we mentioned was four,</w:t>
      </w:r>
      <w:r w:rsidR="00D25DC2">
        <w:rPr>
          <w:szCs w:val="22"/>
        </w:rPr>
        <w:t xml:space="preserve"> </w:t>
      </w:r>
      <w:r w:rsidRPr="00943EE3">
        <w:rPr>
          <w:szCs w:val="22"/>
        </w:rPr>
        <w:t>so the last bit that gets turned on has a decimal value by itself of four.</w:t>
      </w:r>
      <w:r w:rsidR="00D25DC2">
        <w:rPr>
          <w:szCs w:val="22"/>
        </w:rPr>
        <w:t xml:space="preserve"> </w:t>
      </w:r>
      <w:r w:rsidRPr="00943EE3">
        <w:rPr>
          <w:szCs w:val="22"/>
        </w:rPr>
        <w:t>That's going to be our block size.</w:t>
      </w:r>
      <w:r w:rsidR="00DD2E70">
        <w:rPr>
          <w:szCs w:val="22"/>
        </w:rPr>
        <w:t xml:space="preserve"> </w:t>
      </w:r>
      <w:r w:rsidRPr="00943EE3">
        <w:rPr>
          <w:szCs w:val="22"/>
        </w:rPr>
        <w:t>Our third octet, which is our interesting octet,</w:t>
      </w:r>
      <w:r w:rsidR="00D25DC2">
        <w:rPr>
          <w:szCs w:val="22"/>
        </w:rPr>
        <w:t xml:space="preserve"> </w:t>
      </w:r>
      <w:r w:rsidRPr="00943EE3">
        <w:rPr>
          <w:szCs w:val="22"/>
        </w:rPr>
        <w:t>is going to be changing by a degree of or increment of four from subnet to subnet.</w:t>
      </w:r>
      <w:r w:rsidR="00D25DC2">
        <w:rPr>
          <w:szCs w:val="22"/>
        </w:rPr>
        <w:t xml:space="preserve"> </w:t>
      </w:r>
    </w:p>
    <w:p w14:paraId="6CBD72FD" w14:textId="77777777" w:rsidR="00DD2E70" w:rsidRDefault="00943EE3" w:rsidP="00943EE3">
      <w:pPr>
        <w:rPr>
          <w:szCs w:val="22"/>
        </w:rPr>
      </w:pPr>
      <w:r w:rsidRPr="00943EE3">
        <w:rPr>
          <w:szCs w:val="22"/>
        </w:rPr>
        <w:t>For instance, our first network address was 172.16.0 in third octet dot zero.</w:t>
      </w:r>
      <w:r w:rsidR="00D25DC2">
        <w:rPr>
          <w:szCs w:val="22"/>
        </w:rPr>
        <w:t xml:space="preserve"> </w:t>
      </w:r>
      <w:r w:rsidRPr="00943EE3">
        <w:rPr>
          <w:szCs w:val="22"/>
        </w:rPr>
        <w:t>The next subnet will be 172.16.4 in the third octet, dot zero.</w:t>
      </w:r>
      <w:r w:rsidR="00D25DC2">
        <w:rPr>
          <w:szCs w:val="22"/>
        </w:rPr>
        <w:t xml:space="preserve"> </w:t>
      </w:r>
      <w:r w:rsidRPr="00943EE3">
        <w:rPr>
          <w:szCs w:val="22"/>
        </w:rPr>
        <w:t>The next one will be 172.16.8,</w:t>
      </w:r>
      <w:r w:rsidR="00D25DC2">
        <w:rPr>
          <w:szCs w:val="22"/>
        </w:rPr>
        <w:t xml:space="preserve"> </w:t>
      </w:r>
      <w:r w:rsidRPr="00943EE3">
        <w:rPr>
          <w:szCs w:val="22"/>
        </w:rPr>
        <w:t>and it will continue on to add four from each subnet in the third octet.</w:t>
      </w:r>
      <w:r w:rsidR="00D25DC2">
        <w:rPr>
          <w:szCs w:val="22"/>
        </w:rPr>
        <w:t xml:space="preserve"> </w:t>
      </w:r>
      <w:r w:rsidRPr="00943EE3">
        <w:rPr>
          <w:szCs w:val="22"/>
        </w:rPr>
        <w:t>So</w:t>
      </w:r>
      <w:r w:rsidR="00DD2E70">
        <w:rPr>
          <w:szCs w:val="22"/>
        </w:rPr>
        <w:t>,</w:t>
      </w:r>
      <w:r w:rsidRPr="00943EE3">
        <w:rPr>
          <w:szCs w:val="22"/>
        </w:rPr>
        <w:t xml:space="preserve"> the next one will be dot 12 in the third octet,</w:t>
      </w:r>
      <w:r w:rsidR="00D25DC2">
        <w:rPr>
          <w:szCs w:val="22"/>
        </w:rPr>
        <w:t xml:space="preserve"> </w:t>
      </w:r>
      <w:r w:rsidRPr="00943EE3">
        <w:rPr>
          <w:szCs w:val="22"/>
        </w:rPr>
        <w:t>and then we can keep going from there.</w:t>
      </w:r>
      <w:r w:rsidR="00D25DC2">
        <w:rPr>
          <w:szCs w:val="22"/>
        </w:rPr>
        <w:t xml:space="preserve"> </w:t>
      </w:r>
    </w:p>
    <w:p w14:paraId="3AF149C6" w14:textId="77777777" w:rsidR="00DD2E70" w:rsidRDefault="00DD2E70" w:rsidP="00DD2E70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51FBD7D7" w14:textId="66BFF240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It's like in decimal,</w:t>
      </w:r>
      <w:r w:rsidR="00D25DC2">
        <w:rPr>
          <w:szCs w:val="22"/>
        </w:rPr>
        <w:t xml:space="preserve"> </w:t>
      </w:r>
      <w:r w:rsidRPr="00943EE3">
        <w:rPr>
          <w:szCs w:val="22"/>
        </w:rPr>
        <w:t>if we're counting by hundreds,</w:t>
      </w:r>
      <w:r w:rsidR="00406113">
        <w:rPr>
          <w:szCs w:val="22"/>
        </w:rPr>
        <w:t xml:space="preserve"> </w:t>
      </w:r>
      <w:r w:rsidRPr="00943EE3">
        <w:rPr>
          <w:szCs w:val="22"/>
        </w:rPr>
        <w:t>we don't really care about what's in the first two decimal places.</w:t>
      </w:r>
      <w:r w:rsidR="00406113">
        <w:rPr>
          <w:szCs w:val="22"/>
        </w:rPr>
        <w:t xml:space="preserve"> </w:t>
      </w:r>
      <w:r w:rsidRPr="00943EE3">
        <w:rPr>
          <w:szCs w:val="22"/>
        </w:rPr>
        <w:t>It's just the third one for us that would increment,</w:t>
      </w:r>
      <w:r w:rsidR="00406113">
        <w:rPr>
          <w:szCs w:val="22"/>
        </w:rPr>
        <w:t xml:space="preserve"> </w:t>
      </w:r>
      <w:r w:rsidRPr="00943EE3">
        <w:rPr>
          <w:szCs w:val="22"/>
        </w:rPr>
        <w:t>and every time that changes, we go up by a 100.</w:t>
      </w:r>
    </w:p>
    <w:p w14:paraId="2919CB9B" w14:textId="77777777" w:rsidR="00DD2E70" w:rsidRDefault="00DD2E70" w:rsidP="00DD2E70">
      <w:pPr>
        <w:pStyle w:val="Heading2"/>
        <w:numPr>
          <w:ilvl w:val="0"/>
          <w:numId w:val="0"/>
        </w:numPr>
      </w:pPr>
      <w:r>
        <w:t xml:space="preserve">Speaker #2 (Adrian Brown): </w:t>
      </w:r>
    </w:p>
    <w:p w14:paraId="1DEB8EA9" w14:textId="4628CA34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Absolutely. Our first two octets are going to stay the same 172.16,</w:t>
      </w:r>
      <w:r w:rsidR="00406113">
        <w:rPr>
          <w:szCs w:val="22"/>
        </w:rPr>
        <w:t xml:space="preserve"> </w:t>
      </w:r>
      <w:r w:rsidRPr="00943EE3">
        <w:rPr>
          <w:szCs w:val="22"/>
        </w:rPr>
        <w:t>and it's the third octet that's going to be changing,</w:t>
      </w:r>
      <w:r w:rsidR="00406113">
        <w:rPr>
          <w:szCs w:val="22"/>
        </w:rPr>
        <w:t xml:space="preserve"> </w:t>
      </w:r>
      <w:r w:rsidRPr="00943EE3">
        <w:rPr>
          <w:szCs w:val="22"/>
        </w:rPr>
        <w:t>that's why it's so interesting.</w:t>
      </w:r>
    </w:p>
    <w:p w14:paraId="12E9DCA8" w14:textId="77777777" w:rsidR="00DD2E70" w:rsidRDefault="00DD2E70" w:rsidP="00DD2E70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36C78E47" w14:textId="5F617CB3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What about the host addresses?</w:t>
      </w:r>
      <w:r w:rsidR="00406113">
        <w:rPr>
          <w:szCs w:val="22"/>
        </w:rPr>
        <w:t xml:space="preserve"> </w:t>
      </w:r>
      <w:r w:rsidRPr="00943EE3">
        <w:rPr>
          <w:szCs w:val="22"/>
        </w:rPr>
        <w:t>How do we figure a host address or the range of</w:t>
      </w:r>
      <w:r w:rsidR="00406113">
        <w:rPr>
          <w:szCs w:val="22"/>
        </w:rPr>
        <w:t xml:space="preserve"> </w:t>
      </w:r>
      <w:r w:rsidRPr="00943EE3">
        <w:rPr>
          <w:szCs w:val="22"/>
        </w:rPr>
        <w:t>host addresses once we know what the subnet mask or the subnet is?</w:t>
      </w:r>
    </w:p>
    <w:p w14:paraId="40037CAB" w14:textId="77777777" w:rsidR="00DD2E70" w:rsidRDefault="00DD2E70" w:rsidP="00DD2E70">
      <w:pPr>
        <w:pStyle w:val="Heading2"/>
        <w:numPr>
          <w:ilvl w:val="0"/>
          <w:numId w:val="0"/>
        </w:numPr>
      </w:pPr>
      <w:r>
        <w:t xml:space="preserve">Speaker #2 (Adrian Brown): </w:t>
      </w:r>
    </w:p>
    <w:p w14:paraId="2BC54B07" w14:textId="77777777" w:rsidR="00DD2E70" w:rsidRDefault="00943EE3" w:rsidP="00943EE3">
      <w:pPr>
        <w:rPr>
          <w:szCs w:val="22"/>
        </w:rPr>
      </w:pPr>
      <w:r w:rsidRPr="00943EE3">
        <w:rPr>
          <w:szCs w:val="22"/>
        </w:rPr>
        <w:t>Well, to figure out our range,</w:t>
      </w:r>
      <w:r w:rsidR="00406113">
        <w:rPr>
          <w:szCs w:val="22"/>
        </w:rPr>
        <w:t xml:space="preserve"> </w:t>
      </w:r>
      <w:r w:rsidRPr="00943EE3">
        <w:rPr>
          <w:szCs w:val="22"/>
        </w:rPr>
        <w:t>we're going to figure out the broadcast first.</w:t>
      </w:r>
      <w:r w:rsidR="00406113">
        <w:rPr>
          <w:szCs w:val="22"/>
        </w:rPr>
        <w:t xml:space="preserve"> </w:t>
      </w:r>
      <w:r w:rsidRPr="00943EE3">
        <w:rPr>
          <w:szCs w:val="22"/>
        </w:rPr>
        <w:t>Find the broadcast for a subnet simply means being able to</w:t>
      </w:r>
      <w:r w:rsidR="00406113">
        <w:rPr>
          <w:szCs w:val="22"/>
        </w:rPr>
        <w:t xml:space="preserve"> </w:t>
      </w:r>
      <w:r w:rsidRPr="00943EE3">
        <w:rPr>
          <w:szCs w:val="22"/>
        </w:rPr>
        <w:t>identify the next subnet and subtracting one from that.</w:t>
      </w:r>
      <w:r w:rsidR="00406113">
        <w:rPr>
          <w:szCs w:val="22"/>
        </w:rPr>
        <w:t xml:space="preserve"> </w:t>
      </w:r>
    </w:p>
    <w:p w14:paraId="50F815C5" w14:textId="77777777" w:rsidR="00DD2E70" w:rsidRDefault="00943EE3" w:rsidP="00943EE3">
      <w:pPr>
        <w:rPr>
          <w:szCs w:val="22"/>
        </w:rPr>
      </w:pPr>
      <w:r w:rsidRPr="00943EE3">
        <w:rPr>
          <w:szCs w:val="22"/>
        </w:rPr>
        <w:lastRenderedPageBreak/>
        <w:t>For instance, we had 172.16.0.0 but our next subnet was 172.16.4.0.</w:t>
      </w:r>
      <w:r w:rsidR="00406113">
        <w:rPr>
          <w:szCs w:val="22"/>
        </w:rPr>
        <w:t xml:space="preserve"> </w:t>
      </w:r>
      <w:r w:rsidRPr="00943EE3">
        <w:rPr>
          <w:szCs w:val="22"/>
        </w:rPr>
        <w:t>We're going to subtract one bit from the fourth octet of that 172.16.4.0,</w:t>
      </w:r>
      <w:r w:rsidR="00406113">
        <w:rPr>
          <w:szCs w:val="22"/>
        </w:rPr>
        <w:t xml:space="preserve"> </w:t>
      </w:r>
      <w:r w:rsidRPr="00943EE3">
        <w:rPr>
          <w:szCs w:val="22"/>
        </w:rPr>
        <w:t>and that's going give us the broadcast of the previous network 172.16.0.0.</w:t>
      </w:r>
      <w:r w:rsidR="00406113">
        <w:rPr>
          <w:szCs w:val="22"/>
        </w:rPr>
        <w:t xml:space="preserve"> </w:t>
      </w:r>
      <w:r w:rsidRPr="00943EE3">
        <w:rPr>
          <w:szCs w:val="22"/>
        </w:rPr>
        <w:t>So</w:t>
      </w:r>
      <w:r w:rsidR="00DD2E70">
        <w:rPr>
          <w:szCs w:val="22"/>
        </w:rPr>
        <w:t>,</w:t>
      </w:r>
      <w:r w:rsidRPr="00943EE3">
        <w:rPr>
          <w:szCs w:val="22"/>
        </w:rPr>
        <w:t xml:space="preserve"> we're going to end up with a broadcast of 172.16.3.255,</w:t>
      </w:r>
      <w:r w:rsidR="00406113">
        <w:rPr>
          <w:szCs w:val="22"/>
        </w:rPr>
        <w:t xml:space="preserve"> </w:t>
      </w:r>
      <w:r w:rsidRPr="00943EE3">
        <w:rPr>
          <w:szCs w:val="22"/>
        </w:rPr>
        <w:t>and that's the broadcast for the very first subnet we had.</w:t>
      </w:r>
      <w:r w:rsidR="00406113">
        <w:rPr>
          <w:szCs w:val="22"/>
        </w:rPr>
        <w:t xml:space="preserve"> </w:t>
      </w:r>
    </w:p>
    <w:p w14:paraId="58681130" w14:textId="77777777" w:rsidR="00DD2E70" w:rsidRDefault="00DD2E70" w:rsidP="00DD2E70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62363ED0" w14:textId="7A4555C3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That's when the host address and just has all ones.</w:t>
      </w:r>
    </w:p>
    <w:p w14:paraId="5AFE4E0A" w14:textId="77777777" w:rsidR="00DD2E70" w:rsidRDefault="00DD2E70" w:rsidP="00DD2E70">
      <w:pPr>
        <w:pStyle w:val="Heading2"/>
        <w:numPr>
          <w:ilvl w:val="0"/>
          <w:numId w:val="0"/>
        </w:numPr>
      </w:pPr>
      <w:r>
        <w:t xml:space="preserve">Speaker #2 (Adrian Brown): </w:t>
      </w:r>
    </w:p>
    <w:p w14:paraId="1E1B4055" w14:textId="77777777" w:rsidR="00DD2E70" w:rsidRDefault="00943EE3" w:rsidP="00943EE3">
      <w:pPr>
        <w:rPr>
          <w:szCs w:val="22"/>
        </w:rPr>
      </w:pPr>
      <w:r w:rsidRPr="00943EE3">
        <w:rPr>
          <w:szCs w:val="22"/>
        </w:rPr>
        <w:t>That's right.</w:t>
      </w:r>
      <w:r w:rsidR="00406113">
        <w:rPr>
          <w:szCs w:val="22"/>
        </w:rPr>
        <w:t xml:space="preserve"> </w:t>
      </w:r>
    </w:p>
    <w:p w14:paraId="167FB527" w14:textId="77777777" w:rsidR="00DD2E70" w:rsidRDefault="00DD2E70" w:rsidP="00DD2E70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5BC3AAF8" w14:textId="7322EE42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That's what's represented by the three in the third octet and the 255.</w:t>
      </w:r>
    </w:p>
    <w:p w14:paraId="31C8AC54" w14:textId="77777777" w:rsidR="00DD2E70" w:rsidRDefault="00DD2E70" w:rsidP="00DD2E70">
      <w:pPr>
        <w:pStyle w:val="Heading2"/>
        <w:numPr>
          <w:ilvl w:val="0"/>
          <w:numId w:val="0"/>
        </w:numPr>
      </w:pPr>
      <w:r>
        <w:t xml:space="preserve">Speaker #2 (Adrian Brown): </w:t>
      </w:r>
    </w:p>
    <w:p w14:paraId="18D7FD1B" w14:textId="77777777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Absolutely.</w:t>
      </w:r>
    </w:p>
    <w:p w14:paraId="479DBD9B" w14:textId="77777777" w:rsidR="00DD2E70" w:rsidRDefault="00DD2E70" w:rsidP="00DD2E70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0B15B9E2" w14:textId="77777777" w:rsidR="00406113" w:rsidRDefault="00943EE3" w:rsidP="00943EE3">
      <w:pPr>
        <w:rPr>
          <w:szCs w:val="22"/>
        </w:rPr>
      </w:pPr>
      <w:r w:rsidRPr="00943EE3">
        <w:rPr>
          <w:szCs w:val="22"/>
        </w:rPr>
        <w:t>Perfect, I got it.</w:t>
      </w:r>
    </w:p>
    <w:p w14:paraId="060F1AE4" w14:textId="77777777" w:rsidR="00DD2E70" w:rsidRDefault="00DD2E70" w:rsidP="00DD2E70">
      <w:pPr>
        <w:pStyle w:val="Heading2"/>
        <w:numPr>
          <w:ilvl w:val="0"/>
          <w:numId w:val="0"/>
        </w:numPr>
      </w:pPr>
      <w:r>
        <w:t xml:space="preserve">Speaker #2 (Adrian Brown): </w:t>
      </w:r>
    </w:p>
    <w:p w14:paraId="404E38EB" w14:textId="77777777" w:rsidR="00DD2E70" w:rsidRDefault="00943EE3" w:rsidP="00943EE3">
      <w:pPr>
        <w:rPr>
          <w:szCs w:val="22"/>
        </w:rPr>
      </w:pPr>
      <w:r w:rsidRPr="00943EE3">
        <w:rPr>
          <w:szCs w:val="22"/>
        </w:rPr>
        <w:t>Absolutely.</w:t>
      </w:r>
    </w:p>
    <w:p w14:paraId="52BF75F6" w14:textId="77777777" w:rsidR="00DD2E70" w:rsidRDefault="00DD2E70" w:rsidP="00DD2E70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7C88DDD3" w14:textId="77777777" w:rsidR="00DD2E70" w:rsidRDefault="00943EE3" w:rsidP="00943EE3">
      <w:pPr>
        <w:rPr>
          <w:szCs w:val="22"/>
        </w:rPr>
      </w:pPr>
      <w:r w:rsidRPr="00943EE3">
        <w:rPr>
          <w:szCs w:val="22"/>
        </w:rPr>
        <w:t>We can't assign that to a host because</w:t>
      </w:r>
      <w:r w:rsidR="00406113">
        <w:rPr>
          <w:szCs w:val="22"/>
        </w:rPr>
        <w:t xml:space="preserve"> </w:t>
      </w:r>
      <w:r w:rsidRPr="00943EE3">
        <w:rPr>
          <w:szCs w:val="22"/>
        </w:rPr>
        <w:t>that's the broadcast address that goes across the whole network.</w:t>
      </w:r>
      <w:r w:rsidR="00406113">
        <w:rPr>
          <w:szCs w:val="22"/>
        </w:rPr>
        <w:t xml:space="preserve"> </w:t>
      </w:r>
    </w:p>
    <w:p w14:paraId="4E6A3A68" w14:textId="77777777" w:rsidR="00DD2E70" w:rsidRDefault="00DD2E70" w:rsidP="00DD2E70">
      <w:pPr>
        <w:pStyle w:val="Heading2"/>
        <w:numPr>
          <w:ilvl w:val="0"/>
          <w:numId w:val="0"/>
        </w:numPr>
      </w:pPr>
      <w:r>
        <w:t xml:space="preserve">Speaker #2 (Adrian Brown): </w:t>
      </w:r>
    </w:p>
    <w:p w14:paraId="69D0774A" w14:textId="161D4911" w:rsidR="00406113" w:rsidRDefault="00943EE3" w:rsidP="00943EE3">
      <w:pPr>
        <w:rPr>
          <w:szCs w:val="22"/>
        </w:rPr>
      </w:pPr>
      <w:r w:rsidRPr="00943EE3">
        <w:rPr>
          <w:szCs w:val="22"/>
        </w:rPr>
        <w:t>That's right. If you're going to send a message to everyone in the network,</w:t>
      </w:r>
      <w:r w:rsidR="00406113">
        <w:rPr>
          <w:szCs w:val="22"/>
        </w:rPr>
        <w:t xml:space="preserve"> </w:t>
      </w:r>
      <w:r w:rsidRPr="00943EE3">
        <w:rPr>
          <w:szCs w:val="22"/>
        </w:rPr>
        <w:t>that's the address that will be used.</w:t>
      </w:r>
      <w:r w:rsidR="00406113">
        <w:rPr>
          <w:szCs w:val="22"/>
        </w:rPr>
        <w:t xml:space="preserve"> </w:t>
      </w:r>
    </w:p>
    <w:p w14:paraId="73238BCC" w14:textId="77777777" w:rsidR="00DD2E70" w:rsidRDefault="00DD2E70" w:rsidP="00DD2E70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73105D82" w14:textId="77777777" w:rsidR="005A3B8D" w:rsidRDefault="00943EE3" w:rsidP="00943EE3">
      <w:pPr>
        <w:rPr>
          <w:szCs w:val="22"/>
        </w:rPr>
      </w:pPr>
      <w:r w:rsidRPr="00943EE3">
        <w:rPr>
          <w:szCs w:val="22"/>
        </w:rPr>
        <w:t>Okay, and there's another address</w:t>
      </w:r>
      <w:r w:rsidR="00406113">
        <w:rPr>
          <w:szCs w:val="22"/>
        </w:rPr>
        <w:t xml:space="preserve">; </w:t>
      </w:r>
      <w:r w:rsidRPr="00943EE3">
        <w:rPr>
          <w:szCs w:val="22"/>
        </w:rPr>
        <w:t>it's restricted for the host.</w:t>
      </w:r>
      <w:r w:rsidR="00406113">
        <w:rPr>
          <w:szCs w:val="22"/>
        </w:rPr>
        <w:t xml:space="preserve"> </w:t>
      </w:r>
      <w:r w:rsidRPr="00943EE3">
        <w:rPr>
          <w:szCs w:val="22"/>
        </w:rPr>
        <w:t>That's just when it's all zeros,</w:t>
      </w:r>
      <w:r w:rsidR="00406113">
        <w:rPr>
          <w:szCs w:val="22"/>
        </w:rPr>
        <w:t xml:space="preserve"> </w:t>
      </w:r>
      <w:r w:rsidRPr="00943EE3">
        <w:rPr>
          <w:szCs w:val="22"/>
        </w:rPr>
        <w:t>the other end of the bookend?</w:t>
      </w:r>
      <w:r w:rsidR="00406113">
        <w:rPr>
          <w:szCs w:val="22"/>
        </w:rPr>
        <w:t xml:space="preserve"> </w:t>
      </w:r>
    </w:p>
    <w:p w14:paraId="55E02E19" w14:textId="77777777" w:rsidR="005A3B8D" w:rsidRDefault="005A3B8D" w:rsidP="005A3B8D">
      <w:pPr>
        <w:pStyle w:val="Heading2"/>
        <w:numPr>
          <w:ilvl w:val="0"/>
          <w:numId w:val="0"/>
        </w:numPr>
      </w:pPr>
      <w:r>
        <w:lastRenderedPageBreak/>
        <w:t xml:space="preserve">Speaker #2 (Adrian Brown): </w:t>
      </w:r>
    </w:p>
    <w:p w14:paraId="33DE9815" w14:textId="4C3D9F2D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That's the other end. That's called the subnet ID or a network ID.</w:t>
      </w:r>
      <w:r w:rsidR="0085533D">
        <w:rPr>
          <w:szCs w:val="22"/>
        </w:rPr>
        <w:t xml:space="preserve"> </w:t>
      </w:r>
      <w:r w:rsidRPr="00943EE3">
        <w:rPr>
          <w:szCs w:val="22"/>
        </w:rPr>
        <w:t>That's the 172.16.0.0 in our example.</w:t>
      </w:r>
    </w:p>
    <w:p w14:paraId="2B8D19B2" w14:textId="77777777" w:rsidR="005A3B8D" w:rsidRDefault="005A3B8D" w:rsidP="005A3B8D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40970C17" w14:textId="77777777" w:rsidR="005A3B8D" w:rsidRDefault="00943EE3" w:rsidP="00943EE3">
      <w:pPr>
        <w:rPr>
          <w:szCs w:val="22"/>
        </w:rPr>
      </w:pPr>
      <w:r w:rsidRPr="00943EE3">
        <w:rPr>
          <w:szCs w:val="22"/>
        </w:rPr>
        <w:t>Okay. Well, I tell you that clears up a lot of things for me.</w:t>
      </w:r>
    </w:p>
    <w:p w14:paraId="1AAFFD83" w14:textId="58C60ABE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Adrian, thank you for walking me through that, for walking us through it.</w:t>
      </w:r>
      <w:r w:rsidR="0085533D">
        <w:rPr>
          <w:szCs w:val="22"/>
        </w:rPr>
        <w:t xml:space="preserve"> </w:t>
      </w:r>
      <w:r w:rsidRPr="00943EE3">
        <w:rPr>
          <w:szCs w:val="22"/>
        </w:rPr>
        <w:t>Appreciate your expertise and we'll be back,</w:t>
      </w:r>
      <w:r w:rsidR="0085533D">
        <w:rPr>
          <w:szCs w:val="22"/>
        </w:rPr>
        <w:t xml:space="preserve"> </w:t>
      </w:r>
      <w:r w:rsidRPr="00943EE3">
        <w:rPr>
          <w:szCs w:val="22"/>
        </w:rPr>
        <w:t>folks with another addition to our audio series soon.</w:t>
      </w:r>
    </w:p>
    <w:p w14:paraId="25B0C7B5" w14:textId="77777777" w:rsidR="00B838D4" w:rsidRDefault="00B838D4" w:rsidP="00B838D4">
      <w:pPr>
        <w:pStyle w:val="Heading2"/>
        <w:numPr>
          <w:ilvl w:val="0"/>
          <w:numId w:val="0"/>
        </w:numPr>
      </w:pPr>
      <w:r>
        <w:t xml:space="preserve">Speaker #2 (Adrian Brown): </w:t>
      </w:r>
    </w:p>
    <w:p w14:paraId="01ACFD7A" w14:textId="77777777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Thanks, Dave.</w:t>
      </w:r>
    </w:p>
    <w:p w14:paraId="55CB6DEC" w14:textId="77777777" w:rsidR="002E2B04" w:rsidRDefault="002E2B04" w:rsidP="002E2B04">
      <w:pPr>
        <w:pStyle w:val="Heading2"/>
        <w:numPr>
          <w:ilvl w:val="0"/>
          <w:numId w:val="0"/>
        </w:numPr>
      </w:pPr>
      <w:r>
        <w:t xml:space="preserve">Speaker #1 (Dave Huff): </w:t>
      </w:r>
    </w:p>
    <w:p w14:paraId="0A493181" w14:textId="77777777" w:rsidR="005A3B8D" w:rsidRDefault="00943EE3" w:rsidP="00943EE3">
      <w:pPr>
        <w:rPr>
          <w:szCs w:val="22"/>
        </w:rPr>
      </w:pPr>
      <w:r w:rsidRPr="00943EE3">
        <w:rPr>
          <w:szCs w:val="22"/>
        </w:rPr>
        <w:t>Yep, thanks.</w:t>
      </w:r>
      <w:r w:rsidR="002E2B04">
        <w:rPr>
          <w:szCs w:val="22"/>
        </w:rPr>
        <w:t xml:space="preserve"> </w:t>
      </w:r>
    </w:p>
    <w:p w14:paraId="60FECE62" w14:textId="3F598E67" w:rsidR="005A3B8D" w:rsidRDefault="005A3B8D" w:rsidP="005A3B8D">
      <w:pPr>
        <w:pStyle w:val="Heading2"/>
        <w:numPr>
          <w:ilvl w:val="0"/>
          <w:numId w:val="0"/>
        </w:numPr>
        <w:ind w:left="360" w:hanging="360"/>
      </w:pPr>
      <w:r>
        <w:t>Speaker #3:</w:t>
      </w:r>
    </w:p>
    <w:p w14:paraId="30685DF0" w14:textId="7DB7ABDD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Now that we've finished discussing subnet,</w:t>
      </w:r>
      <w:r w:rsidR="002E2B04">
        <w:rPr>
          <w:szCs w:val="22"/>
        </w:rPr>
        <w:t xml:space="preserve"> </w:t>
      </w:r>
      <w:r w:rsidRPr="00943EE3">
        <w:rPr>
          <w:szCs w:val="22"/>
        </w:rPr>
        <w:t>here's a bit of a challenge for you.</w:t>
      </w:r>
      <w:r w:rsidR="002E2B04">
        <w:rPr>
          <w:szCs w:val="22"/>
        </w:rPr>
        <w:t xml:space="preserve"> </w:t>
      </w:r>
      <w:r w:rsidRPr="00943EE3">
        <w:rPr>
          <w:szCs w:val="22"/>
        </w:rPr>
        <w:t>Let's say you've been given</w:t>
      </w:r>
      <w:r w:rsidR="002E2B04">
        <w:rPr>
          <w:szCs w:val="22"/>
        </w:rPr>
        <w:t xml:space="preserve"> </w:t>
      </w:r>
      <w:r w:rsidRPr="00943EE3">
        <w:rPr>
          <w:szCs w:val="22"/>
        </w:rPr>
        <w:t>the network address 172.16.100.0/24,</w:t>
      </w:r>
      <w:r w:rsidR="002E2B04">
        <w:rPr>
          <w:szCs w:val="22"/>
        </w:rPr>
        <w:t xml:space="preserve"> </w:t>
      </w:r>
      <w:r w:rsidRPr="00943EE3">
        <w:rPr>
          <w:szCs w:val="22"/>
        </w:rPr>
        <w:t xml:space="preserve">and you've been told to subnet it further into each smaller </w:t>
      </w:r>
      <w:proofErr w:type="gramStart"/>
      <w:r w:rsidRPr="00943EE3">
        <w:rPr>
          <w:szCs w:val="22"/>
        </w:rPr>
        <w:t>subnets</w:t>
      </w:r>
      <w:proofErr w:type="gramEnd"/>
      <w:r w:rsidRPr="00943EE3">
        <w:rPr>
          <w:szCs w:val="22"/>
        </w:rPr>
        <w:t>.</w:t>
      </w:r>
      <w:r w:rsidR="002E2B04">
        <w:rPr>
          <w:szCs w:val="22"/>
        </w:rPr>
        <w:t xml:space="preserve"> </w:t>
      </w:r>
      <w:r w:rsidRPr="00943EE3">
        <w:rPr>
          <w:szCs w:val="22"/>
        </w:rPr>
        <w:t>Your goal will be to figure out your new mask</w:t>
      </w:r>
      <w:r w:rsidR="00203195">
        <w:rPr>
          <w:szCs w:val="22"/>
        </w:rPr>
        <w:t xml:space="preserve"> </w:t>
      </w:r>
      <w:r w:rsidRPr="00943EE3">
        <w:rPr>
          <w:szCs w:val="22"/>
        </w:rPr>
        <w:t>and the broadcast address for the first of those eight subnets.</w:t>
      </w:r>
      <w:r w:rsidR="00203195">
        <w:rPr>
          <w:szCs w:val="22"/>
        </w:rPr>
        <w:t xml:space="preserve"> </w:t>
      </w:r>
      <w:r w:rsidRPr="00943EE3">
        <w:rPr>
          <w:szCs w:val="22"/>
        </w:rPr>
        <w:t>Once you've figured out your solution,</w:t>
      </w:r>
      <w:r w:rsidR="00203195">
        <w:rPr>
          <w:szCs w:val="22"/>
        </w:rPr>
        <w:t xml:space="preserve"> </w:t>
      </w:r>
      <w:r w:rsidRPr="00943EE3">
        <w:rPr>
          <w:szCs w:val="22"/>
        </w:rPr>
        <w:t>please submit it to your assigned CI,</w:t>
      </w:r>
      <w:r w:rsidR="00203195">
        <w:rPr>
          <w:szCs w:val="22"/>
        </w:rPr>
        <w:t xml:space="preserve"> </w:t>
      </w:r>
      <w:r w:rsidRPr="00943EE3">
        <w:rPr>
          <w:szCs w:val="22"/>
        </w:rPr>
        <w:t>and let's see whether or not you've gotten it right.</w:t>
      </w:r>
    </w:p>
    <w:p w14:paraId="54C7CF9E" w14:textId="77777777" w:rsidR="00943EE3" w:rsidRPr="00943EE3" w:rsidRDefault="00943EE3" w:rsidP="00943EE3">
      <w:pPr>
        <w:rPr>
          <w:szCs w:val="22"/>
        </w:rPr>
      </w:pPr>
      <w:r w:rsidRPr="00943EE3">
        <w:rPr>
          <w:szCs w:val="22"/>
        </w:rPr>
        <w:t>Until next time, happy subnetting.</w:t>
      </w:r>
    </w:p>
    <w:p w14:paraId="3F8F2A1C" w14:textId="1C99D722" w:rsidR="009F1899" w:rsidRDefault="009F1899" w:rsidP="009F1899">
      <w:pPr>
        <w:pStyle w:val="Heading2"/>
        <w:numPr>
          <w:ilvl w:val="0"/>
          <w:numId w:val="0"/>
        </w:numPr>
        <w:ind w:left="360" w:hanging="360"/>
      </w:pPr>
      <w:r>
        <w:t>[</w:t>
      </w:r>
      <w:r w:rsidR="005A3B8D">
        <w:t>Closing music with voiceover</w:t>
      </w:r>
      <w:r>
        <w:t>]</w:t>
      </w:r>
    </w:p>
    <w:p w14:paraId="299C24FA" w14:textId="380E9D46" w:rsidR="00FD4A34" w:rsidRDefault="00943EE3" w:rsidP="00B7677F">
      <w:pPr>
        <w:rPr>
          <w:szCs w:val="22"/>
        </w:rPr>
      </w:pPr>
      <w:r w:rsidRPr="00943EE3">
        <w:rPr>
          <w:szCs w:val="22"/>
        </w:rPr>
        <w:t xml:space="preserve">WGU, a new kind of </w:t>
      </w:r>
      <w:r w:rsidR="00254D40">
        <w:rPr>
          <w:szCs w:val="22"/>
        </w:rPr>
        <w:t>U</w:t>
      </w:r>
      <w:r w:rsidRPr="00943EE3">
        <w:rPr>
          <w:szCs w:val="22"/>
        </w:rPr>
        <w:t>.</w:t>
      </w:r>
    </w:p>
    <w:sectPr w:rsidR="00FD4A3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142BA" w14:textId="77777777" w:rsidR="001D3E75" w:rsidRDefault="001D3E75">
      <w:pPr>
        <w:spacing w:after="0" w:line="240" w:lineRule="auto"/>
      </w:pPr>
      <w:r>
        <w:separator/>
      </w:r>
    </w:p>
  </w:endnote>
  <w:endnote w:type="continuationSeparator" w:id="0">
    <w:p w14:paraId="1543EED5" w14:textId="77777777" w:rsidR="001D3E75" w:rsidRDefault="001D3E75">
      <w:pPr>
        <w:spacing w:after="0" w:line="240" w:lineRule="auto"/>
      </w:pPr>
      <w:r>
        <w:continuationSeparator/>
      </w:r>
    </w:p>
  </w:endnote>
  <w:endnote w:type="continuationNotice" w:id="1">
    <w:p w14:paraId="0378B788" w14:textId="77777777" w:rsidR="001D3E75" w:rsidRDefault="001D3E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6BE4534F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C649A" w14:textId="77777777" w:rsidR="001D3E75" w:rsidRDefault="001D3E75">
      <w:pPr>
        <w:spacing w:after="0" w:line="240" w:lineRule="auto"/>
      </w:pPr>
      <w:r>
        <w:separator/>
      </w:r>
    </w:p>
  </w:footnote>
  <w:footnote w:type="continuationSeparator" w:id="0">
    <w:p w14:paraId="23E31CCF" w14:textId="77777777" w:rsidR="001D3E75" w:rsidRDefault="001D3E75">
      <w:pPr>
        <w:spacing w:after="0" w:line="240" w:lineRule="auto"/>
      </w:pPr>
      <w:r>
        <w:continuationSeparator/>
      </w:r>
    </w:p>
  </w:footnote>
  <w:footnote w:type="continuationNotice" w:id="1">
    <w:p w14:paraId="3688F92C" w14:textId="77777777" w:rsidR="001D3E75" w:rsidRDefault="001D3E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53A8B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5CEB80">
      <w:numFmt w:val="decimal"/>
      <w:lvlText w:val=""/>
      <w:lvlJc w:val="left"/>
    </w:lvl>
    <w:lvl w:ilvl="2" w:tplc="1AE875CE">
      <w:numFmt w:val="decimal"/>
      <w:lvlText w:val=""/>
      <w:lvlJc w:val="left"/>
    </w:lvl>
    <w:lvl w:ilvl="3" w:tplc="C810C52A">
      <w:numFmt w:val="decimal"/>
      <w:lvlText w:val=""/>
      <w:lvlJc w:val="left"/>
    </w:lvl>
    <w:lvl w:ilvl="4" w:tplc="664E5C9C">
      <w:numFmt w:val="decimal"/>
      <w:lvlText w:val=""/>
      <w:lvlJc w:val="left"/>
    </w:lvl>
    <w:lvl w:ilvl="5" w:tplc="2EDE5338">
      <w:numFmt w:val="decimal"/>
      <w:lvlText w:val=""/>
      <w:lvlJc w:val="left"/>
    </w:lvl>
    <w:lvl w:ilvl="6" w:tplc="1D1C1486">
      <w:numFmt w:val="decimal"/>
      <w:lvlText w:val=""/>
      <w:lvlJc w:val="left"/>
    </w:lvl>
    <w:lvl w:ilvl="7" w:tplc="A900EE1C">
      <w:numFmt w:val="decimal"/>
      <w:lvlText w:val=""/>
      <w:lvlJc w:val="left"/>
    </w:lvl>
    <w:lvl w:ilvl="8" w:tplc="5F2C7870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83B37"/>
    <w:rsid w:val="000A0612"/>
    <w:rsid w:val="00170328"/>
    <w:rsid w:val="001A728E"/>
    <w:rsid w:val="001D3E75"/>
    <w:rsid w:val="001E042A"/>
    <w:rsid w:val="00203195"/>
    <w:rsid w:val="00225505"/>
    <w:rsid w:val="00240125"/>
    <w:rsid w:val="00254D40"/>
    <w:rsid w:val="00275F75"/>
    <w:rsid w:val="00290E23"/>
    <w:rsid w:val="002A3E5E"/>
    <w:rsid w:val="002C1D4B"/>
    <w:rsid w:val="002E2B04"/>
    <w:rsid w:val="003312ED"/>
    <w:rsid w:val="0037018E"/>
    <w:rsid w:val="003C7E09"/>
    <w:rsid w:val="003D02CC"/>
    <w:rsid w:val="003F5172"/>
    <w:rsid w:val="004018C1"/>
    <w:rsid w:val="00401A7F"/>
    <w:rsid w:val="00406113"/>
    <w:rsid w:val="004727F4"/>
    <w:rsid w:val="004A0A8D"/>
    <w:rsid w:val="004A1A87"/>
    <w:rsid w:val="004E648D"/>
    <w:rsid w:val="00563F2B"/>
    <w:rsid w:val="00575B92"/>
    <w:rsid w:val="005A3B8D"/>
    <w:rsid w:val="005D4DC9"/>
    <w:rsid w:val="005F7999"/>
    <w:rsid w:val="00626EDA"/>
    <w:rsid w:val="00654C11"/>
    <w:rsid w:val="00656D31"/>
    <w:rsid w:val="006B7957"/>
    <w:rsid w:val="006D7FF8"/>
    <w:rsid w:val="00704472"/>
    <w:rsid w:val="00734D08"/>
    <w:rsid w:val="00737623"/>
    <w:rsid w:val="00791457"/>
    <w:rsid w:val="007B22BB"/>
    <w:rsid w:val="007F372E"/>
    <w:rsid w:val="0085533D"/>
    <w:rsid w:val="008615B8"/>
    <w:rsid w:val="008D5E06"/>
    <w:rsid w:val="008D6D77"/>
    <w:rsid w:val="008F22E5"/>
    <w:rsid w:val="00943EE3"/>
    <w:rsid w:val="00954BFF"/>
    <w:rsid w:val="009F1899"/>
    <w:rsid w:val="00A30AF3"/>
    <w:rsid w:val="00A458AA"/>
    <w:rsid w:val="00A95AF2"/>
    <w:rsid w:val="00AA316B"/>
    <w:rsid w:val="00AA4442"/>
    <w:rsid w:val="00AF20AE"/>
    <w:rsid w:val="00B637F4"/>
    <w:rsid w:val="00B7677F"/>
    <w:rsid w:val="00B838D4"/>
    <w:rsid w:val="00BC1FD2"/>
    <w:rsid w:val="00C56ABB"/>
    <w:rsid w:val="00C837D3"/>
    <w:rsid w:val="00C92C41"/>
    <w:rsid w:val="00CE0C52"/>
    <w:rsid w:val="00D25DC2"/>
    <w:rsid w:val="00D57E3E"/>
    <w:rsid w:val="00D76E31"/>
    <w:rsid w:val="00DB24CB"/>
    <w:rsid w:val="00DD2E70"/>
    <w:rsid w:val="00DF5013"/>
    <w:rsid w:val="00E11BCE"/>
    <w:rsid w:val="00E233C2"/>
    <w:rsid w:val="00E82D66"/>
    <w:rsid w:val="00E9640A"/>
    <w:rsid w:val="00EA0E11"/>
    <w:rsid w:val="00F1586E"/>
    <w:rsid w:val="00F200E4"/>
    <w:rsid w:val="00FD4A34"/>
    <w:rsid w:val="00FE5BA4"/>
    <w:rsid w:val="1F2341BF"/>
    <w:rsid w:val="3B02DE4E"/>
    <w:rsid w:val="638CF078"/>
    <w:rsid w:val="6618A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77F"/>
    <w:rPr>
      <w:sz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2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C:\Users\sherri.hartzell\AppData\Roaming\Microsoft\Templates\Project scope report (Business Blue design).dotx</Template>
  <TotalTime>9</TotalTime>
  <Pages>6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Jordan Cameron</cp:lastModifiedBy>
  <cp:revision>3</cp:revision>
  <dcterms:created xsi:type="dcterms:W3CDTF">2020-11-30T14:10:00Z</dcterms:created>
  <dcterms:modified xsi:type="dcterms:W3CDTF">2020-11-30T17:01:00Z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