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29C0" w14:textId="2B4511B3" w:rsidR="002A3E5E" w:rsidRDefault="00AF20AE" w:rsidP="00A16882">
      <w:pPr>
        <w:pStyle w:val="Heading1"/>
        <w:spacing w:after="240"/>
      </w:pPr>
      <w:r>
        <w:t xml:space="preserve">Transcript: </w:t>
      </w:r>
      <w:r w:rsidR="00C74C2F" w:rsidRPr="00C74C2F">
        <w:t>IT Podcast - Ep 49 - How to be Successful with Competency Based Education with Miranda Dyer and Susannah Dobson</w:t>
      </w:r>
    </w:p>
    <w:p w14:paraId="46914B45" w14:textId="77777777" w:rsidR="009F0E58" w:rsidRPr="0092743C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92743C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4F016976" w14:textId="6DE6A4DD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92743C">
        <w:t>1</w:t>
      </w:r>
      <w:r w:rsidRPr="00145E60">
        <w:t xml:space="preserve"> (</w:t>
      </w:r>
      <w:r w:rsidR="0092743C">
        <w:t>Narrator</w:t>
      </w:r>
      <w:r w:rsidRPr="00145E60">
        <w:t>):</w:t>
      </w:r>
      <w:r>
        <w:t xml:space="preserve"> </w:t>
      </w:r>
    </w:p>
    <w:p w14:paraId="2675373A" w14:textId="77777777" w:rsidR="0092743C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</w:p>
    <w:p w14:paraId="6A2C069A" w14:textId="2FB95550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92743C">
        <w:t>2</w:t>
      </w:r>
      <w:r>
        <w:t xml:space="preserve"> (</w:t>
      </w:r>
      <w:r w:rsidR="00C74C2F">
        <w:t>Miranda Dyer</w:t>
      </w:r>
      <w:r>
        <w:t xml:space="preserve">): </w:t>
      </w:r>
    </w:p>
    <w:p w14:paraId="360624B4" w14:textId="4A249BEB" w:rsidR="00B637F4" w:rsidRPr="00203D86" w:rsidRDefault="00C74C2F" w:rsidP="00B637F4">
      <w:pPr>
        <w:rPr>
          <w:sz w:val="22"/>
          <w:szCs w:val="22"/>
        </w:rPr>
      </w:pPr>
      <w:r>
        <w:rPr>
          <w:rFonts w:cstheme="minorHAnsi"/>
          <w:noProof/>
          <w:sz w:val="22"/>
          <w:szCs w:val="22"/>
          <w:lang w:bidi="he-IL"/>
        </w:rPr>
        <w:t>Hello. Welcome to our talk today about competency-based education.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Competency-based education may be new to you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even if you've been at WGU for several times,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feel we have some great advice to help you navigate around this amazing way to learn.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name is Miranda and I'm a program mentor out of the BS CS degree.</w:t>
      </w:r>
    </w:p>
    <w:p w14:paraId="24BAD04E" w14:textId="2765F305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C74C2F">
        <w:t>3</w:t>
      </w:r>
      <w:r>
        <w:t xml:space="preserve"> (</w:t>
      </w:r>
      <w:r w:rsidR="00C74C2F">
        <w:t>Susannah Dobson</w:t>
      </w:r>
      <w:r>
        <w:t xml:space="preserve">): </w:t>
      </w:r>
    </w:p>
    <w:p w14:paraId="168ECE2F" w14:textId="77777777" w:rsidR="004E2CF2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My name is Susanna</w:t>
      </w:r>
      <w:r w:rsidR="00C74C2F">
        <w:rPr>
          <w:rFonts w:cstheme="minorHAnsi"/>
          <w:noProof/>
          <w:sz w:val="22"/>
          <w:szCs w:val="22"/>
          <w:lang w:bidi="he-IL"/>
        </w:rPr>
        <w:t>h</w:t>
      </w:r>
      <w:r>
        <w:rPr>
          <w:rFonts w:cstheme="minorHAnsi"/>
          <w:noProof/>
          <w:sz w:val="22"/>
          <w:szCs w:val="22"/>
          <w:lang w:bidi="he-IL"/>
        </w:rPr>
        <w:t xml:space="preserve"> and I'm also a program mentor in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BS CS degree and have been a student in the software development program.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going to share my perspective from the student view.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F888D94" w14:textId="77777777" w:rsidR="004E2CF2" w:rsidRDefault="004E2CF2" w:rsidP="004E2CF2">
      <w:pPr>
        <w:pStyle w:val="SpeakerInformation"/>
        <w:spacing w:after="120" w:line="240" w:lineRule="auto"/>
      </w:pPr>
      <w:r>
        <w:t xml:space="preserve">Speaker #2 (Miranda Dyer): </w:t>
      </w:r>
    </w:p>
    <w:p w14:paraId="6C60003E" w14:textId="77777777" w:rsidR="001C0DC1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We're here to talk about some questions you may have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 your journey on competency-based education.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may already know the definition of a competency-based education,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do you know how to use it to your advantage?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Today we will talk about how to maneuver successfully through your degree.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Let's go over what the actual definition is.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9F6294F" w14:textId="77777777" w:rsidR="001C0DC1" w:rsidRDefault="001C0DC1" w:rsidP="001C0DC1">
      <w:pPr>
        <w:pStyle w:val="SpeakerInformation"/>
        <w:spacing w:after="120" w:line="240" w:lineRule="auto"/>
      </w:pPr>
      <w:r>
        <w:t xml:space="preserve">Speaker #3 (Susannah Dobson): </w:t>
      </w:r>
    </w:p>
    <w:p w14:paraId="05B93E99" w14:textId="77777777" w:rsidR="001C0DC1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Miranda, as a student my definition for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competency-based education is that I get to show mastery of the elements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the competencies for a course to complete as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opposed to me having to just have seat time in that course.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EA31813" w14:textId="77777777" w:rsidR="001C0DC1" w:rsidRDefault="001C0DC1" w:rsidP="001C0DC1">
      <w:pPr>
        <w:pStyle w:val="SpeakerInformation"/>
        <w:spacing w:after="120" w:line="240" w:lineRule="auto"/>
      </w:pPr>
      <w:r>
        <w:t xml:space="preserve">Speaker #2 (Miranda Dyer): </w:t>
      </w:r>
    </w:p>
    <w:p w14:paraId="22157240" w14:textId="77777777" w:rsidR="002C1899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Right, so seat time would be more of time that you spend in that course?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you're required to spend in that course?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does this differ from traditional learning?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the great thing is quizzes are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learning opportunities and are grading opportunities.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the ability to take quizzes to see where you stand in the course,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not dedicated set times that you have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create a quiz and you have to complete a quiz by a certain time.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no set due dates,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only due dates that you're setting are the due dates that are set between you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mentor and that'll fit your schedule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fit your desire of how fast you want to go through your program.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do not have to sit in a class for 6, 9, 12 weeks,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know the material,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take the exam,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prove that you know the material and you can get out.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can be as quick as one day to,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hey if you need 12 weeks,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take the 12 weeks.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also all about you,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competency-</w:t>
      </w:r>
      <w:r>
        <w:rPr>
          <w:rFonts w:cstheme="minorHAnsi"/>
          <w:noProof/>
          <w:sz w:val="22"/>
          <w:szCs w:val="22"/>
          <w:lang w:bidi="he-IL"/>
        </w:rPr>
        <w:lastRenderedPageBreak/>
        <w:t>based education is centered solely on your path and only your path,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is all your pace so you make that pace up with your mentor and you figure out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works best for all the hats that you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wear and you feel that well, it fits your needs.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Now that we know what it is,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want to start some time to review some tips to help you navigate the new way of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learning from a mentor perspective and a student perspective.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First thing that I think anybody will tell you with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competency-based education is to be organized,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scheduled time to attend that class,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mentor is a great resource for this.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will start out with a calendar of how you use your day,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in your orientation that every student has to complete.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Take a look at the calendar again,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schedule time to attend in some of those free times.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Remember, sometimes dinnertime is not the best time to study.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BCCCA9B" w14:textId="77777777" w:rsidR="002C1899" w:rsidRDefault="002C1899" w:rsidP="002C1899">
      <w:pPr>
        <w:pStyle w:val="SpeakerInformation"/>
        <w:spacing w:after="120" w:line="240" w:lineRule="auto"/>
      </w:pPr>
      <w:r>
        <w:t xml:space="preserve">Speaker #3 (Susannah Dobson): </w:t>
      </w:r>
    </w:p>
    <w:p w14:paraId="015651E9" w14:textId="77777777" w:rsidR="002C1899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Miranda, you also have to be realistic about your schedule.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as a student,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I first started out I thought I was going to spend a ton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of time every single day and I couldn't.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I ended up having to do was to be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more realistic about my schedule and then I had to stick to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need to share with your family and get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them on board with the times that you schedule.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other thing I found is from week to week,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schedule had to change in order to fit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lifestyle that I have and be able to fit enough time in for school.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you might have to change your hours from week to week.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7910C64" w14:textId="77777777" w:rsidR="002C1899" w:rsidRDefault="002C1899" w:rsidP="002C1899">
      <w:pPr>
        <w:pStyle w:val="SpeakerInformation"/>
        <w:spacing w:after="120" w:line="240" w:lineRule="auto"/>
      </w:pPr>
      <w:r>
        <w:t xml:space="preserve">Speaker #2 (Miranda Dyer): </w:t>
      </w:r>
    </w:p>
    <w:p w14:paraId="7A3E5E19" w14:textId="77777777" w:rsidR="00BF1F2C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Those are some great examples.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Another thing when we're talking about schedules is meeting with your mentor regularly.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mentor will help you find time each week that both of you can meet,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sometimes that's going to vary depending on what changes in your life,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it's good to have that set time.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Mentors are up there to help you keep on track but most importantly,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they're there to make sure you have what you need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be successful for that upcoming week.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5ACDC71" w14:textId="77777777" w:rsidR="00BF1F2C" w:rsidRDefault="00BF1F2C" w:rsidP="00BF1F2C">
      <w:pPr>
        <w:pStyle w:val="SpeakerInformation"/>
        <w:spacing w:after="120" w:line="240" w:lineRule="auto"/>
      </w:pPr>
      <w:r>
        <w:t xml:space="preserve">Speaker #3 (Susannah Dobson): </w:t>
      </w:r>
    </w:p>
    <w:p w14:paraId="361D56B5" w14:textId="77777777" w:rsidR="00CA73B5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found that that was one of the most important things in my time with WGU is my mentor,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are truthfully there to help.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mentor was my partner.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always felt like when I knew that I was going to be talking to her in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next week that there were things that I had said that I was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going to do that I was going to try really hard to do.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 those weeks that I didn't quite make those goals,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she never made me feel badly about not meeting them,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she just helped me to create a new goal and get me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back on track to be able to finish when I wanted to be able to finish.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E942D7B" w14:textId="77777777" w:rsidR="00CA73B5" w:rsidRDefault="00CA73B5" w:rsidP="00CA73B5">
      <w:pPr>
        <w:pStyle w:val="SpeakerInformation"/>
        <w:spacing w:after="120" w:line="240" w:lineRule="auto"/>
      </w:pPr>
      <w:r>
        <w:t xml:space="preserve">Speaker #2 (Miranda Dyer): </w:t>
      </w:r>
    </w:p>
    <w:p w14:paraId="60032E0C" w14:textId="77777777" w:rsidR="00402DB2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That's great advice because as a mentor,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know as your a mentor as well,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want to make sure that we help not only look at the future but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we can fix and what we can do together moving forward each and every week.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next thing that I think is important is setting those realistic expectation.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Once again mentors will help you with this.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Mentors will use the course planning tools,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discussions between the two of you,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other resources to help make sure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true goals that will help you achieve your goals.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50A5C58" w14:textId="77777777" w:rsidR="00402DB2" w:rsidRDefault="00402DB2" w:rsidP="00402DB2">
      <w:pPr>
        <w:pStyle w:val="SpeakerInformation"/>
        <w:spacing w:after="120" w:line="240" w:lineRule="auto"/>
      </w:pPr>
      <w:r>
        <w:lastRenderedPageBreak/>
        <w:t xml:space="preserve">Speaker #3 (Susannah Dobson): </w:t>
      </w:r>
    </w:p>
    <w:p w14:paraId="46C4905E" w14:textId="77777777" w:rsidR="0083662D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One of the things I always like to do is to take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high level overview of my course to realistically plan out completing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found that if I used a journal and scheduled when it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was that I wanted to complete the course and then worked backwards,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could adjust what it was that I needed to finish each week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within that journal and then as I went through and was able to check those things off,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helped me to feel like I was progressing and it also made me realize that, okay,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can't read 300 pages in a week and I could see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up front and so I was more able to plan out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course of study in a much more realistic way.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DE33CFD" w14:textId="77777777" w:rsidR="0083662D" w:rsidRDefault="0083662D" w:rsidP="0083662D">
      <w:pPr>
        <w:pStyle w:val="SpeakerInformation"/>
        <w:spacing w:after="120" w:line="240" w:lineRule="auto"/>
      </w:pPr>
      <w:r>
        <w:t xml:space="preserve">Speaker #2 (Miranda Dyer): </w:t>
      </w:r>
    </w:p>
    <w:p w14:paraId="6BAE0A6B" w14:textId="77777777" w:rsidR="00E84DB3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Great examples. One of the other things that I have found that most valuable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my students is to schedule that OA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that you have a time point to finish the course.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very easy to get lost in,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oh, I'll take it next week.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you start to get involved in the course,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a better understanding of those time commitments.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feel you're getting closer to the end and you've taken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pre-assessment and you just have a little bit more to study,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valuable to go ahead and schedule that OA that gives you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set time to attain that goal and you'll more likely reach that goal.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traditional learning, you have tests that go along the way,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you're going to study a little bit more to make sure that you're ready for that exam.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have that exam already scheduled,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it'll entice you to get some more studying done because you know it's upcoming.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ED28FA7" w14:textId="77777777" w:rsidR="00E84DB3" w:rsidRDefault="00E84DB3" w:rsidP="00E84DB3">
      <w:pPr>
        <w:pStyle w:val="SpeakerInformation"/>
        <w:spacing w:after="120" w:line="240" w:lineRule="auto"/>
      </w:pPr>
      <w:r>
        <w:t xml:space="preserve">Speaker #3 (Susannah Dobson): </w:t>
      </w:r>
    </w:p>
    <w:p w14:paraId="62DC7734" w14:textId="77777777" w:rsidR="00E84DB3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agree Miranda, that's a great bit of advice.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really liked to take the pre-assessment after I had finished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all the learning material because the learning material was new to 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my overall plan for completing the course,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would set a date at the beginning of when I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wanted to be able to take that pre-assessment,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get to that point and then based on that result,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determine how much additional time I needed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review before I could take the objective assessment.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you're right, I was one that I could procrastinate and say, oh,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I'll take it the next week or the next week and </w:t>
      </w:r>
      <w:proofErr w:type="gramStart"/>
      <w:r>
        <w:rPr>
          <w:rFonts w:cstheme="minorHAnsi"/>
          <w:noProof/>
          <w:sz w:val="22"/>
          <w:szCs w:val="22"/>
          <w:lang w:bidi="he-IL"/>
        </w:rPr>
        <w:t>pretty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soon</w:t>
      </w:r>
      <w:proofErr w:type="gramEnd"/>
      <w:r>
        <w:rPr>
          <w:rFonts w:cstheme="minorHAnsi"/>
          <w:noProof/>
          <w:sz w:val="22"/>
          <w:szCs w:val="22"/>
          <w:lang w:bidi="he-IL"/>
        </w:rPr>
        <w:t xml:space="preserve"> a month would go by and I still hadn't taken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once I set it,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found that I was much more likely to do the studying I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needed to do and be able to take that objective assessment on time.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ED5EAD2" w14:textId="77777777" w:rsidR="00E84DB3" w:rsidRDefault="00E84DB3" w:rsidP="00E84DB3">
      <w:pPr>
        <w:pStyle w:val="SpeakerInformation"/>
        <w:spacing w:after="120" w:line="240" w:lineRule="auto"/>
      </w:pPr>
      <w:r>
        <w:t xml:space="preserve">Speaker #2 (Miranda Dyer): </w:t>
      </w:r>
    </w:p>
    <w:p w14:paraId="3C467AFD" w14:textId="77777777" w:rsidR="000A45DB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It's a great example. I challenge my students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all the time to make sure that they're setting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realistic goals on when they can take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exam and they tend to always meet that goal that they set for themselves.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Speaking of the goals,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next thing that we suggest is to make smart goals.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going to make these smart goals with your mentor each week.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They're goals to help you stay focused during the week.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Remember, we did not land on the moon in a week,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always a goal phase before that success.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Even if these are little goals where you complete a module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week or they're taking the pre-assessment and the OA that week,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is all about what fits you and what goals fit your week that week.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5DAC9FA" w14:textId="77777777" w:rsidR="00B21ABF" w:rsidRDefault="00B21ABF" w:rsidP="000A45DB">
      <w:pPr>
        <w:pStyle w:val="SpeakerInformation"/>
        <w:spacing w:after="120" w:line="240" w:lineRule="auto"/>
      </w:pPr>
    </w:p>
    <w:p w14:paraId="76E90BC8" w14:textId="459E52C9" w:rsidR="000A45DB" w:rsidRDefault="000A45DB" w:rsidP="000A45DB">
      <w:pPr>
        <w:pStyle w:val="SpeakerInformation"/>
        <w:spacing w:after="120" w:line="240" w:lineRule="auto"/>
      </w:pPr>
      <w:r>
        <w:lastRenderedPageBreak/>
        <w:t xml:space="preserve">Speaker #3 (Susannah Dobson): </w:t>
      </w:r>
    </w:p>
    <w:p w14:paraId="1DF3DE34" w14:textId="77777777" w:rsidR="000E14CF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agree. You do have to look at individual weeks because all of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lives change from week to week and so one week I may end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up having a lot of extra time to be able to work on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studying and the next week might not have as much time.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know that a lot of our students are in that same boat.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take a look at the week where you're beginning that week or you're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 your weekly call with your mentor and say, okay,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know what this next week is going to look like and I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know that I'll be able to study on this day and this day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this day and then be sure that you're making those realistic smart goals.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write those down,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they become measurable which is part of having a smart goal.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check those off and know that you really are on the way to meeting that goal.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FA02E42" w14:textId="77777777" w:rsidR="000E14CF" w:rsidRDefault="000E14CF" w:rsidP="000E14CF">
      <w:pPr>
        <w:pStyle w:val="SpeakerInformation"/>
        <w:spacing w:after="120" w:line="240" w:lineRule="auto"/>
      </w:pPr>
      <w:r>
        <w:t xml:space="preserve">Speaker #2 (Miranda Dyer): </w:t>
      </w:r>
    </w:p>
    <w:p w14:paraId="7F05431D" w14:textId="77777777" w:rsidR="00817F44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Perfect. Now that we have communicated with our mentor all this time,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most of these goals that we have talked about,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expectations we've talked about,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they're involving your mentors,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how does a course instructor go into this?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all about communicating with your course instructor.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course instructors are there to help you succeed and nothing more.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will have a different course instructor in each course and maybe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sometimes you'll see the same course instructor if they're teaching another class.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these course instructors are there for you to schedule time with them,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are not bothering them,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do not have a question that is too silly,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are there as your main primary resource for the content in a course.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best way to get out of a course is to help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them give you the golden road-map to help you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see how do I navigate this class the most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efficiently as possible and they will help you see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Scheduling with the course and instructor in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each course at the beginning and just getting that road-map is critical.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0554DA8" w14:textId="77777777" w:rsidR="004C5151" w:rsidRDefault="004C5151" w:rsidP="004C5151">
      <w:pPr>
        <w:pStyle w:val="SpeakerInformation"/>
        <w:spacing w:after="120" w:line="240" w:lineRule="auto"/>
      </w:pPr>
      <w:r>
        <w:t xml:space="preserve">Speaker #3 (Susannah Dobson): </w:t>
      </w:r>
    </w:p>
    <w:p w14:paraId="565B526A" w14:textId="77777777" w:rsidR="00EF031A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agree with that as well, Miranda.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know that my program mentor suggested to me that I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email my course instructor at the very beginning of a course just to introduce myself.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breaks the ice and would make me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feel a little more comfortable if I was scheduling with them.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have to say I never had one course instructor who blew me off,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never had any of them telling me that question was silly,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were all there truly wanting to help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me and they gave me such a valuable information.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know that a lot of times when we're reading through some of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course material it can seem like it's a foreign language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all it takes more times than not is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just connect with the course instructor and have them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explain it in it's slightly different way and that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light bulb will go on and you can move on through your course.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87583BA" w14:textId="77777777" w:rsidR="00EF031A" w:rsidRDefault="00EF031A" w:rsidP="00EF031A">
      <w:pPr>
        <w:pStyle w:val="SpeakerInformation"/>
        <w:spacing w:after="120" w:line="240" w:lineRule="auto"/>
      </w:pPr>
      <w:r>
        <w:t xml:space="preserve">Speaker #2 (Miranda Dyer): </w:t>
      </w:r>
    </w:p>
    <w:p w14:paraId="5D6B600E" w14:textId="2137022E" w:rsidR="0092743C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 lot of students forget that competency-based education does not mean alone education.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are not alone in competency-based education.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Even though your course instructor is not sitting up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front of you with a whiteboard and they're writing on it,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are on that journey with you and they are there to help you just like your mentor.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really appreciate you guys taking the time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listen to some key points on how to navigate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and be successful in competency-based </w:t>
      </w:r>
      <w:r>
        <w:rPr>
          <w:rFonts w:cstheme="minorHAnsi"/>
          <w:noProof/>
          <w:sz w:val="22"/>
          <w:szCs w:val="22"/>
          <w:lang w:bidi="he-IL"/>
        </w:rPr>
        <w:lastRenderedPageBreak/>
        <w:t>education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through the eyes of a mentor and a previous student.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see how this learning style is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such a wonderful way to learn and it'll get you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where you need with your degree. Thank you.</w:t>
      </w:r>
    </w:p>
    <w:p w14:paraId="7B50EE6C" w14:textId="60160208" w:rsidR="0092743C" w:rsidRPr="00C74C2F" w:rsidRDefault="00C74C2F" w:rsidP="00C74C2F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134B5C98" w14:textId="1363A462" w:rsidR="0092743C" w:rsidRDefault="0092743C" w:rsidP="0092743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Schedule time with your program mentor to explore more deeply.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WGU, a new kind of </w:t>
      </w:r>
      <w:r>
        <w:rPr>
          <w:rFonts w:cstheme="minorHAnsi"/>
          <w:noProof/>
          <w:sz w:val="22"/>
          <w:szCs w:val="22"/>
          <w:lang w:bidi="he-IL"/>
        </w:rPr>
        <w:t>U</w:t>
      </w:r>
      <w:r>
        <w:rPr>
          <w:rFonts w:cstheme="minorHAnsi"/>
          <w:noProof/>
          <w:sz w:val="22"/>
          <w:szCs w:val="22"/>
          <w:lang w:bidi="he-IL"/>
        </w:rPr>
        <w:t>.</w:t>
      </w:r>
    </w:p>
    <w:p w14:paraId="4D2BE771" w14:textId="77777777" w:rsidR="0092743C" w:rsidRDefault="0092743C" w:rsidP="0092743C">
      <w:pPr>
        <w:rPr>
          <w:rFonts w:cstheme="minorHAnsi"/>
          <w:noProof/>
          <w:sz w:val="22"/>
          <w:szCs w:val="22"/>
        </w:rPr>
      </w:pPr>
    </w:p>
    <w:p w14:paraId="2DD5FBAE" w14:textId="1CE8B49D" w:rsidR="00FD4A34" w:rsidRDefault="00FD4A34" w:rsidP="0092743C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B047E" w14:textId="77777777" w:rsidR="0092743C" w:rsidRDefault="0092743C">
      <w:pPr>
        <w:spacing w:after="0" w:line="240" w:lineRule="auto"/>
      </w:pPr>
      <w:r>
        <w:separator/>
      </w:r>
    </w:p>
  </w:endnote>
  <w:endnote w:type="continuationSeparator" w:id="0">
    <w:p w14:paraId="4277D96F" w14:textId="77777777" w:rsidR="0092743C" w:rsidRDefault="0092743C">
      <w:pPr>
        <w:spacing w:after="0" w:line="240" w:lineRule="auto"/>
      </w:pPr>
      <w:r>
        <w:continuationSeparator/>
      </w:r>
    </w:p>
  </w:endnote>
  <w:endnote w:type="continuationNotice" w:id="1">
    <w:p w14:paraId="64E787CD" w14:textId="77777777" w:rsidR="0092743C" w:rsidRDefault="009274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4295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39C921C0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516A9" w14:textId="77777777" w:rsidR="0092743C" w:rsidRDefault="0092743C">
      <w:pPr>
        <w:spacing w:after="0" w:line="240" w:lineRule="auto"/>
      </w:pPr>
      <w:r>
        <w:separator/>
      </w:r>
    </w:p>
  </w:footnote>
  <w:footnote w:type="continuationSeparator" w:id="0">
    <w:p w14:paraId="709263F3" w14:textId="77777777" w:rsidR="0092743C" w:rsidRDefault="0092743C">
      <w:pPr>
        <w:spacing w:after="0" w:line="240" w:lineRule="auto"/>
      </w:pPr>
      <w:r>
        <w:continuationSeparator/>
      </w:r>
    </w:p>
  </w:footnote>
  <w:footnote w:type="continuationNotice" w:id="1">
    <w:p w14:paraId="24CFBDB1" w14:textId="77777777" w:rsidR="0092743C" w:rsidRDefault="009274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3C"/>
    <w:rsid w:val="00083B37"/>
    <w:rsid w:val="000A0612"/>
    <w:rsid w:val="000A45DB"/>
    <w:rsid w:val="000E14CF"/>
    <w:rsid w:val="00145E60"/>
    <w:rsid w:val="001A728E"/>
    <w:rsid w:val="001C0DC1"/>
    <w:rsid w:val="001E042A"/>
    <w:rsid w:val="001E15AB"/>
    <w:rsid w:val="00203D86"/>
    <w:rsid w:val="00225505"/>
    <w:rsid w:val="00275F75"/>
    <w:rsid w:val="00290E23"/>
    <w:rsid w:val="002A3E5E"/>
    <w:rsid w:val="002C1899"/>
    <w:rsid w:val="002C1D4B"/>
    <w:rsid w:val="002F7AA8"/>
    <w:rsid w:val="003312ED"/>
    <w:rsid w:val="003C6760"/>
    <w:rsid w:val="003C7E09"/>
    <w:rsid w:val="003D02CC"/>
    <w:rsid w:val="004018C1"/>
    <w:rsid w:val="00401A7F"/>
    <w:rsid w:val="00402DB2"/>
    <w:rsid w:val="004727F4"/>
    <w:rsid w:val="004A0A8D"/>
    <w:rsid w:val="004C5151"/>
    <w:rsid w:val="004E2CF2"/>
    <w:rsid w:val="004F6984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17F44"/>
    <w:rsid w:val="0083662D"/>
    <w:rsid w:val="008615B8"/>
    <w:rsid w:val="008D5E06"/>
    <w:rsid w:val="008D6D77"/>
    <w:rsid w:val="008F22E5"/>
    <w:rsid w:val="0092743C"/>
    <w:rsid w:val="00954BFF"/>
    <w:rsid w:val="009F0E58"/>
    <w:rsid w:val="00A16882"/>
    <w:rsid w:val="00A30AF3"/>
    <w:rsid w:val="00A458AA"/>
    <w:rsid w:val="00A95AF2"/>
    <w:rsid w:val="00AA316B"/>
    <w:rsid w:val="00AF20AE"/>
    <w:rsid w:val="00B21ABF"/>
    <w:rsid w:val="00B637F4"/>
    <w:rsid w:val="00B656F7"/>
    <w:rsid w:val="00BC1FD2"/>
    <w:rsid w:val="00BF1F2C"/>
    <w:rsid w:val="00C74C2F"/>
    <w:rsid w:val="00C8119B"/>
    <w:rsid w:val="00C92C41"/>
    <w:rsid w:val="00CA73B5"/>
    <w:rsid w:val="00D57E3E"/>
    <w:rsid w:val="00D76E31"/>
    <w:rsid w:val="00DB24CB"/>
    <w:rsid w:val="00DF5013"/>
    <w:rsid w:val="00E11BCE"/>
    <w:rsid w:val="00E233C2"/>
    <w:rsid w:val="00E63FA6"/>
    <w:rsid w:val="00E82D66"/>
    <w:rsid w:val="00E84DB3"/>
    <w:rsid w:val="00E9640A"/>
    <w:rsid w:val="00EA0E11"/>
    <w:rsid w:val="00EF031A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2A448"/>
  <w15:chartTrackingRefBased/>
  <w15:docId w15:val="{87CB6646-E7C4-4FD3-8974-32D6B14B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195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15</cp:revision>
  <dcterms:created xsi:type="dcterms:W3CDTF">2021-06-22T14:40:00Z</dcterms:created>
  <dcterms:modified xsi:type="dcterms:W3CDTF">2021-06-22T18:12:00Z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