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1A85A933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9251B3">
        <w:t>C768 task 1 Tips</w:t>
      </w:r>
      <w:r w:rsidR="009022C6">
        <w:t xml:space="preserve"> with Joe Barnhart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14B8D249" w:rsidR="00254D40" w:rsidRDefault="00254D40" w:rsidP="00254D40">
      <w:pPr>
        <w:pStyle w:val="Heading2"/>
        <w:numPr>
          <w:ilvl w:val="0"/>
          <w:numId w:val="0"/>
        </w:numPr>
      </w:pPr>
      <w:r>
        <w:t>Speaker (</w:t>
      </w:r>
      <w:r w:rsidR="009022C6">
        <w:t>Joe Barnhart</w:t>
      </w:r>
      <w:r>
        <w:t xml:space="preserve">): </w:t>
      </w:r>
    </w:p>
    <w:p w14:paraId="48F0E20D" w14:textId="0A4726E2" w:rsidR="009251B3" w:rsidRDefault="009251B3" w:rsidP="009251B3">
      <w:r>
        <w:t>Hello. Joe Barnhart here,</w:t>
      </w:r>
      <w:r>
        <w:t xml:space="preserve"> </w:t>
      </w:r>
      <w:r>
        <w:t>one of the course instructors for the 768 Comm course,</w:t>
      </w:r>
      <w:r>
        <w:t xml:space="preserve"> </w:t>
      </w:r>
      <w:r>
        <w:t>here to provide you with some information about how to get going</w:t>
      </w:r>
      <w:r>
        <w:t xml:space="preserve"> </w:t>
      </w:r>
      <w:r>
        <w:t xml:space="preserve">on the first task of </w:t>
      </w:r>
      <w:proofErr w:type="gramStart"/>
      <w:r>
        <w:t>this 768 course</w:t>
      </w:r>
      <w:proofErr w:type="gramEnd"/>
      <w:r>
        <w:t>.</w:t>
      </w:r>
    </w:p>
    <w:p w14:paraId="30A824F7" w14:textId="4D2982D7" w:rsidR="009251B3" w:rsidRDefault="009251B3" w:rsidP="009251B3">
      <w:r>
        <w:t>Before you begin, you need to go to the course of</w:t>
      </w:r>
      <w:r>
        <w:t xml:space="preserve"> </w:t>
      </w:r>
      <w:r>
        <w:t>study and go to the course tips area off</w:t>
      </w:r>
      <w:r>
        <w:t xml:space="preserve"> </w:t>
      </w:r>
      <w:r>
        <w:t>to the right and locate</w:t>
      </w:r>
      <w:r>
        <w:t xml:space="preserve"> </w:t>
      </w:r>
      <w:r>
        <w:t>the "Getting Started" section and that'll lead you to a Google site,</w:t>
      </w:r>
      <w:r>
        <w:t xml:space="preserve"> </w:t>
      </w:r>
      <w:r>
        <w:t>which provides you with access to some extra resources.</w:t>
      </w:r>
      <w:r>
        <w:t xml:space="preserve"> </w:t>
      </w:r>
      <w:r>
        <w:t>Those extra resources are very important as they provide clarity</w:t>
      </w:r>
      <w:r>
        <w:t xml:space="preserve"> </w:t>
      </w:r>
      <w:r>
        <w:t>and details about what you should be writing for the two tasks.</w:t>
      </w:r>
      <w:r>
        <w:t xml:space="preserve"> </w:t>
      </w:r>
      <w:r>
        <w:t>Don't start this course without having those resources.</w:t>
      </w:r>
    </w:p>
    <w:p w14:paraId="65BA2CEE" w14:textId="77777777" w:rsidR="009251B3" w:rsidRDefault="009251B3" w:rsidP="009251B3">
      <w:r>
        <w:t>There are two tip documents,</w:t>
      </w:r>
      <w:r>
        <w:t xml:space="preserve"> </w:t>
      </w:r>
      <w:r>
        <w:t>one for each task,</w:t>
      </w:r>
      <w:r>
        <w:t xml:space="preserve"> </w:t>
      </w:r>
      <w:r>
        <w:t>as well as the recorded video.</w:t>
      </w:r>
      <w:r>
        <w:t xml:space="preserve"> </w:t>
      </w:r>
      <w:r>
        <w:t>Don't start the course without those, it's very important.</w:t>
      </w:r>
      <w:r>
        <w:t xml:space="preserve"> </w:t>
      </w:r>
    </w:p>
    <w:p w14:paraId="7F5431E9" w14:textId="31ECD528" w:rsidR="009251B3" w:rsidRDefault="009251B3" w:rsidP="009251B3">
      <w:r>
        <w:t>Task one, what do you need to do?</w:t>
      </w:r>
    </w:p>
    <w:p w14:paraId="05B3A400" w14:textId="475ADC21" w:rsidR="009251B3" w:rsidRDefault="009251B3" w:rsidP="009251B3">
      <w:r>
        <w:t>Task one should be basically four pages.</w:t>
      </w:r>
      <w:r>
        <w:t xml:space="preserve"> </w:t>
      </w:r>
      <w:r>
        <w:t>Now, what you're supposed to do is come up with a scenario for a company or organization,</w:t>
      </w:r>
      <w:r>
        <w:t xml:space="preserve"> </w:t>
      </w:r>
      <w:r>
        <w:t>non-profit group, where you're going to provide an IT solution.</w:t>
      </w:r>
      <w:r>
        <w:t xml:space="preserve"> </w:t>
      </w:r>
      <w:r>
        <w:t>This could relate to task two.</w:t>
      </w:r>
      <w:r>
        <w:t xml:space="preserve"> </w:t>
      </w:r>
      <w:r>
        <w:t xml:space="preserve">You might want to look ahead </w:t>
      </w:r>
      <w:proofErr w:type="gramStart"/>
      <w:r>
        <w:t>real</w:t>
      </w:r>
      <w:proofErr w:type="gramEnd"/>
      <w:r>
        <w:t xml:space="preserve"> quickly,</w:t>
      </w:r>
      <w:r>
        <w:t xml:space="preserve"> </w:t>
      </w:r>
      <w:r>
        <w:t>the scenario was the Seamus Company,</w:t>
      </w:r>
      <w:r>
        <w:t xml:space="preserve"> </w:t>
      </w:r>
      <w:r>
        <w:t>which is a paper-based book publishing company,</w:t>
      </w:r>
      <w:r>
        <w:t xml:space="preserve"> </w:t>
      </w:r>
      <w:r>
        <w:t>and they want a solution that helped them start using more emerging technologies.</w:t>
      </w:r>
      <w:r>
        <w:t xml:space="preserve"> </w:t>
      </w:r>
      <w:r>
        <w:t>Look ahead because you</w:t>
      </w:r>
      <w:r>
        <w:t xml:space="preserve"> </w:t>
      </w:r>
      <w:r>
        <w:t>might be able to duplicate or at least</w:t>
      </w:r>
      <w:r>
        <w:t xml:space="preserve"> </w:t>
      </w:r>
      <w:r>
        <w:t>use some of the material from task one to assist you with task two.</w:t>
      </w:r>
    </w:p>
    <w:p w14:paraId="6797092C" w14:textId="74A6C7B9" w:rsidR="009251B3" w:rsidRDefault="009251B3" w:rsidP="009251B3">
      <w:r>
        <w:t>Back to task one,</w:t>
      </w:r>
      <w:r>
        <w:t xml:space="preserve"> </w:t>
      </w:r>
      <w:r>
        <w:t>so you're going to come up with a scenario that's going to be an IT solution</w:t>
      </w:r>
      <w:r>
        <w:t xml:space="preserve"> </w:t>
      </w:r>
      <w:r>
        <w:t>for some client or stakeholder, organization, company.</w:t>
      </w:r>
      <w:r>
        <w:t xml:space="preserve"> </w:t>
      </w:r>
      <w:r>
        <w:t>The best way to go after finding the solution is</w:t>
      </w:r>
      <w:r>
        <w:t xml:space="preserve"> </w:t>
      </w:r>
      <w:r>
        <w:t>to think about what you have, expertise in.</w:t>
      </w:r>
      <w:r>
        <w:t xml:space="preserve"> </w:t>
      </w:r>
      <w:r>
        <w:t>Something in your degree emphasis might be a good choice as well.</w:t>
      </w:r>
      <w:r>
        <w:t xml:space="preserve"> </w:t>
      </w:r>
      <w:r>
        <w:t>Think about that, come up with something that you feel comfortable writing</w:t>
      </w:r>
      <w:r>
        <w:t xml:space="preserve"> </w:t>
      </w:r>
      <w:r>
        <w:t>about rather than picking something that you have no experience or understanding,</w:t>
      </w:r>
      <w:r>
        <w:t xml:space="preserve"> </w:t>
      </w:r>
      <w:r>
        <w:t>that'll just take a lot more time to research.</w:t>
      </w:r>
      <w:r>
        <w:t xml:space="preserve"> </w:t>
      </w:r>
      <w:r>
        <w:t>Task one should be around four pages,</w:t>
      </w:r>
      <w:r>
        <w:t xml:space="preserve"> </w:t>
      </w:r>
      <w:r>
        <w:t>so this is not a very lengthy assignment.</w:t>
      </w:r>
      <w:r>
        <w:t xml:space="preserve"> </w:t>
      </w:r>
      <w:r>
        <w:t>You create two artifacts and then describe how you created those artifacts.</w:t>
      </w:r>
      <w:r>
        <w:t xml:space="preserve"> </w:t>
      </w:r>
      <w:r>
        <w:t>The first part of this is written as</w:t>
      </w:r>
      <w:r>
        <w:t xml:space="preserve"> </w:t>
      </w:r>
      <w:r>
        <w:t>if you were an employee with this client or stakeholder.</w:t>
      </w:r>
      <w:r>
        <w:t xml:space="preserve"> </w:t>
      </w:r>
      <w:r>
        <w:t>The last two sections are written as a WGU Student.</w:t>
      </w:r>
    </w:p>
    <w:p w14:paraId="08FEE887" w14:textId="77777777" w:rsidR="00047A6B" w:rsidRDefault="009251B3" w:rsidP="009251B3">
      <w:r>
        <w:t>Let's look at the two artifacts that you're expected to create.</w:t>
      </w:r>
      <w:r>
        <w:t xml:space="preserve"> </w:t>
      </w:r>
      <w:r>
        <w:t>The first one is an e-mail or a memo.</w:t>
      </w:r>
      <w:r>
        <w:t xml:space="preserve"> </w:t>
      </w:r>
      <w:r>
        <w:t>Now again, your tip document will provide</w:t>
      </w:r>
      <w:r>
        <w:t xml:space="preserve"> </w:t>
      </w:r>
      <w:r>
        <w:t xml:space="preserve">better information about specifically what </w:t>
      </w:r>
      <w:r>
        <w:lastRenderedPageBreak/>
        <w:t>should be in these two examples,</w:t>
      </w:r>
      <w:r>
        <w:t xml:space="preserve"> </w:t>
      </w:r>
      <w:r>
        <w:t>the artifacts that you're creating,</w:t>
      </w:r>
      <w:r>
        <w:t xml:space="preserve"> </w:t>
      </w:r>
      <w:r>
        <w:t>but the e-mail or memo that you're going to write to the first audience,</w:t>
      </w:r>
      <w:r>
        <w:t xml:space="preserve"> </w:t>
      </w:r>
      <w:r>
        <w:t>which is an executive group.</w:t>
      </w:r>
      <w:r>
        <w:t xml:space="preserve"> </w:t>
      </w:r>
      <w:r>
        <w:t>You need to draft this created so it looks like either an e-mail or a memo.</w:t>
      </w:r>
      <w:r>
        <w:t xml:space="preserve"> </w:t>
      </w:r>
      <w:r>
        <w:t>In other words, the headings should align with</w:t>
      </w:r>
      <w:r>
        <w:t xml:space="preserve"> </w:t>
      </w:r>
      <w:r>
        <w:t>what that particular type of document looks like.</w:t>
      </w:r>
      <w:r>
        <w:t xml:space="preserve"> </w:t>
      </w:r>
      <w:r>
        <w:t>Also, check the tip document because it'll tell you specifically what type</w:t>
      </w:r>
      <w:r>
        <w:t xml:space="preserve"> </w:t>
      </w:r>
      <w:r>
        <w:t>of details you want to put into that e-mail or memo.</w:t>
      </w:r>
      <w:r>
        <w:t xml:space="preserve"> </w:t>
      </w:r>
      <w:r>
        <w:t>Not very long, one-page,</w:t>
      </w:r>
      <w:r>
        <w:t xml:space="preserve"> </w:t>
      </w:r>
      <w:r>
        <w:t>language should be concise,</w:t>
      </w:r>
      <w:r>
        <w:t xml:space="preserve"> </w:t>
      </w:r>
      <w:r>
        <w:t>not a lot of extra filler,</w:t>
      </w:r>
      <w:r>
        <w:t xml:space="preserve"> </w:t>
      </w:r>
      <w:r>
        <w:t>but you need to cover the points presented in the tip document.</w:t>
      </w:r>
    </w:p>
    <w:p w14:paraId="6D91BE30" w14:textId="2127A558" w:rsidR="009251B3" w:rsidRDefault="009251B3" w:rsidP="009251B3">
      <w:r>
        <w:t>All right, so that's the first artifact you create.</w:t>
      </w:r>
    </w:p>
    <w:p w14:paraId="1AAC6A7D" w14:textId="77777777" w:rsidR="009251B3" w:rsidRDefault="009251B3" w:rsidP="009251B3">
      <w:r>
        <w:t>Second artifact is what we call a fact sheet.</w:t>
      </w:r>
    </w:p>
    <w:p w14:paraId="576D76DD" w14:textId="77777777" w:rsidR="00047A6B" w:rsidRDefault="009251B3" w:rsidP="009251B3">
      <w:r>
        <w:t>Think of this as something that you'd walk into</w:t>
      </w:r>
      <w:r w:rsidR="00047A6B">
        <w:t xml:space="preserve"> </w:t>
      </w:r>
      <w:r>
        <w:t>a meeting with some of your fellow employees and they're</w:t>
      </w:r>
      <w:r w:rsidR="00047A6B">
        <w:t xml:space="preserve"> </w:t>
      </w:r>
      <w:r>
        <w:t>going to be assisting you with this project and you're</w:t>
      </w:r>
      <w:r w:rsidR="00047A6B">
        <w:t xml:space="preserve"> </w:t>
      </w:r>
      <w:r>
        <w:t>pitching them on the idea of what this project is.</w:t>
      </w:r>
      <w:r w:rsidR="00047A6B">
        <w:t xml:space="preserve"> </w:t>
      </w:r>
      <w:r>
        <w:t>It's going to be a single page flyer.</w:t>
      </w:r>
      <w:r w:rsidR="00047A6B">
        <w:t xml:space="preserve"> </w:t>
      </w:r>
      <w:r>
        <w:t>For this one, you need to include at least two graphics.</w:t>
      </w:r>
      <w:r w:rsidR="00047A6B">
        <w:t xml:space="preserve"> </w:t>
      </w:r>
      <w:r>
        <w:t>The graphics can be downloaded,</w:t>
      </w:r>
      <w:r w:rsidR="00047A6B">
        <w:t xml:space="preserve"> </w:t>
      </w:r>
      <w:r>
        <w:t>copied off of the internet.</w:t>
      </w:r>
      <w:r w:rsidR="00047A6B">
        <w:t xml:space="preserve"> </w:t>
      </w:r>
      <w:r>
        <w:t>If you do that, you need to make sure you cite the source and that's</w:t>
      </w:r>
      <w:r w:rsidR="00047A6B">
        <w:t xml:space="preserve"> </w:t>
      </w:r>
      <w:r>
        <w:t>typically done underneath the graphic using an APA figure citation,</w:t>
      </w:r>
      <w:r w:rsidR="00047A6B">
        <w:t xml:space="preserve"> </w:t>
      </w:r>
      <w:r>
        <w:t>which is not very complicated.</w:t>
      </w:r>
      <w:r w:rsidR="00047A6B">
        <w:t xml:space="preserve"> </w:t>
      </w:r>
      <w:r>
        <w:t>You might look that up, I believe there's also an example in the tip document.</w:t>
      </w:r>
      <w:r w:rsidR="00047A6B">
        <w:t xml:space="preserve"> </w:t>
      </w:r>
    </w:p>
    <w:p w14:paraId="6B241E6D" w14:textId="7403F8D2" w:rsidR="009251B3" w:rsidRDefault="009251B3" w:rsidP="009251B3">
      <w:r>
        <w:t>I like to see maybe a three-column layout,</w:t>
      </w:r>
      <w:r w:rsidR="00047A6B">
        <w:t xml:space="preserve"> </w:t>
      </w:r>
      <w:r>
        <w:t>which is pretty easy to do in Microsoft Word.</w:t>
      </w:r>
      <w:r w:rsidR="00047A6B">
        <w:t xml:space="preserve"> </w:t>
      </w:r>
      <w:r>
        <w:t>Really all you have to do is just write up your material,</w:t>
      </w:r>
      <w:r w:rsidR="00047A6B">
        <w:t xml:space="preserve"> </w:t>
      </w:r>
      <w:r>
        <w:t>"Block" that material, and then go up and say you</w:t>
      </w:r>
      <w:r w:rsidR="00047A6B">
        <w:t xml:space="preserve"> </w:t>
      </w:r>
      <w:r>
        <w:t>want three columns and it'll throw it into a three-column layout.</w:t>
      </w:r>
      <w:r w:rsidR="00047A6B">
        <w:t xml:space="preserve"> </w:t>
      </w:r>
      <w:r>
        <w:t>Make sure that each column that you're going to do that or however you put it together,</w:t>
      </w:r>
      <w:r w:rsidR="00047A6B">
        <w:t xml:space="preserve"> </w:t>
      </w:r>
      <w:r>
        <w:t>make sure you address the three sub-topics.</w:t>
      </w:r>
    </w:p>
    <w:p w14:paraId="75E5B723" w14:textId="688FE9A9" w:rsidR="009251B3" w:rsidRDefault="009251B3" w:rsidP="00047A6B">
      <w:pPr>
        <w:pStyle w:val="ListParagraph"/>
        <w:numPr>
          <w:ilvl w:val="0"/>
          <w:numId w:val="16"/>
        </w:numPr>
      </w:pPr>
      <w:r>
        <w:t>What it is that you're describing</w:t>
      </w:r>
      <w:r w:rsidR="00047A6B">
        <w:t xml:space="preserve">? </w:t>
      </w:r>
      <w:proofErr w:type="gramStart"/>
      <w:r>
        <w:t>What</w:t>
      </w:r>
      <w:proofErr w:type="gramEnd"/>
      <w:r>
        <w:t xml:space="preserve"> is this solution?</w:t>
      </w:r>
    </w:p>
    <w:p w14:paraId="6247AE6A" w14:textId="77777777" w:rsidR="009251B3" w:rsidRDefault="009251B3" w:rsidP="00047A6B">
      <w:pPr>
        <w:pStyle w:val="ListParagraph"/>
        <w:numPr>
          <w:ilvl w:val="0"/>
          <w:numId w:val="16"/>
        </w:numPr>
      </w:pPr>
      <w:r>
        <w:t>What are the benefits of it for being implemented?</w:t>
      </w:r>
    </w:p>
    <w:p w14:paraId="7F9F7529" w14:textId="77777777" w:rsidR="009251B3" w:rsidRDefault="009251B3" w:rsidP="00047A6B">
      <w:pPr>
        <w:pStyle w:val="ListParagraph"/>
        <w:numPr>
          <w:ilvl w:val="0"/>
          <w:numId w:val="16"/>
        </w:numPr>
      </w:pPr>
      <w:r>
        <w:t>What are the phases of implementation?</w:t>
      </w:r>
    </w:p>
    <w:p w14:paraId="76F4F222" w14:textId="5D168F92" w:rsidR="009251B3" w:rsidRDefault="009251B3" w:rsidP="009251B3">
      <w:r>
        <w:t>Those are the three subtopics that you need to cover in your fact sheet.</w:t>
      </w:r>
      <w:r w:rsidR="00047A6B">
        <w:t xml:space="preserve"> </w:t>
      </w:r>
      <w:r>
        <w:t>One page, so it doesn't have to be a lot of material,</w:t>
      </w:r>
      <w:r w:rsidR="00047A6B">
        <w:t xml:space="preserve"> </w:t>
      </w:r>
      <w:r>
        <w:t>you need at least two graphics.</w:t>
      </w:r>
    </w:p>
    <w:p w14:paraId="65DD2D8B" w14:textId="77777777" w:rsidR="009251B3" w:rsidRDefault="009251B3" w:rsidP="009251B3">
      <w:r>
        <w:t>Those are the two artifacts.</w:t>
      </w:r>
    </w:p>
    <w:p w14:paraId="2A729BD0" w14:textId="4A712625" w:rsidR="009251B3" w:rsidRDefault="009251B3" w:rsidP="009251B3">
      <w:r>
        <w:t>Again, you're writing that from an employee standpoint.</w:t>
      </w:r>
      <w:r w:rsidR="00047A6B">
        <w:t xml:space="preserve"> </w:t>
      </w:r>
      <w:r>
        <w:t>This is how I'm trying to sell these things</w:t>
      </w:r>
      <w:r w:rsidR="00047A6B">
        <w:t xml:space="preserve"> </w:t>
      </w:r>
      <w:r>
        <w:t>to the executive group,</w:t>
      </w:r>
      <w:r w:rsidR="00047A6B">
        <w:t xml:space="preserve"> </w:t>
      </w:r>
      <w:r>
        <w:t>which is the first audience,</w:t>
      </w:r>
      <w:r w:rsidR="00047A6B">
        <w:t xml:space="preserve"> </w:t>
      </w:r>
      <w:r>
        <w:t>or by a group of co-workers,</w:t>
      </w:r>
      <w:r w:rsidR="00047A6B">
        <w:t xml:space="preserve"> </w:t>
      </w:r>
      <w:r>
        <w:t>which is the second audience with memos,</w:t>
      </w:r>
      <w:r w:rsidR="00047A6B">
        <w:t xml:space="preserve"> </w:t>
      </w:r>
      <w:r>
        <w:t>the first group actually is the second group.</w:t>
      </w:r>
    </w:p>
    <w:p w14:paraId="59BAA59C" w14:textId="77777777" w:rsidR="00047A6B" w:rsidRDefault="009251B3" w:rsidP="009251B3">
      <w:r>
        <w:t>Now, Section C and Section D. Section C</w:t>
      </w:r>
      <w:r w:rsidR="00047A6B">
        <w:t xml:space="preserve"> </w:t>
      </w:r>
      <w:r>
        <w:t>is where you describe what you did for the writing process.</w:t>
      </w:r>
      <w:r w:rsidR="00047A6B">
        <w:t xml:space="preserve"> </w:t>
      </w:r>
      <w:r>
        <w:t>There are three different subtopics that relate to that.</w:t>
      </w:r>
      <w:r w:rsidR="00047A6B">
        <w:t xml:space="preserve"> </w:t>
      </w:r>
      <w:r>
        <w:t>How you planned for it,</w:t>
      </w:r>
      <w:r w:rsidR="00047A6B">
        <w:t xml:space="preserve"> </w:t>
      </w:r>
      <w:r>
        <w:t>how you drafted it,</w:t>
      </w:r>
      <w:r w:rsidR="00047A6B">
        <w:t xml:space="preserve"> </w:t>
      </w:r>
      <w:r>
        <w:t>and how you revised it.</w:t>
      </w:r>
      <w:r w:rsidR="00047A6B">
        <w:t xml:space="preserve"> </w:t>
      </w:r>
      <w:r>
        <w:t>The crucial thing here is that you make sure you</w:t>
      </w:r>
      <w:r w:rsidR="00047A6B">
        <w:t xml:space="preserve"> </w:t>
      </w:r>
      <w:r>
        <w:t>write that for each of the two artifacts that you created.</w:t>
      </w:r>
      <w:r w:rsidR="00047A6B">
        <w:t xml:space="preserve"> </w:t>
      </w:r>
      <w:r>
        <w:t>Well, so in other words, how did you plan for the memo?</w:t>
      </w:r>
      <w:r w:rsidR="00047A6B">
        <w:t xml:space="preserve"> </w:t>
      </w:r>
      <w:r>
        <w:t>How did you draft it?</w:t>
      </w:r>
      <w:r w:rsidR="00047A6B">
        <w:t xml:space="preserve"> </w:t>
      </w:r>
      <w:r>
        <w:t>How did you revise it? Next part,</w:t>
      </w:r>
      <w:r w:rsidR="00047A6B">
        <w:t xml:space="preserve"> </w:t>
      </w:r>
      <w:r>
        <w:t>how did you plan for the fact sheet?</w:t>
      </w:r>
      <w:r w:rsidR="00047A6B">
        <w:t xml:space="preserve"> </w:t>
      </w:r>
      <w:r>
        <w:t>How did you draft it?</w:t>
      </w:r>
      <w:r w:rsidR="00047A6B">
        <w:t xml:space="preserve"> </w:t>
      </w:r>
      <w:r>
        <w:t>How did you revise it?</w:t>
      </w:r>
    </w:p>
    <w:p w14:paraId="2A92DE2A" w14:textId="359A1F00" w:rsidR="009251B3" w:rsidRDefault="009251B3" w:rsidP="009251B3">
      <w:r>
        <w:lastRenderedPageBreak/>
        <w:t>Now, if you just threw something together,</w:t>
      </w:r>
      <w:r w:rsidR="00047A6B">
        <w:t xml:space="preserve"> </w:t>
      </w:r>
      <w:r>
        <w:t>I guess you could say that in this,</w:t>
      </w:r>
      <w:r w:rsidR="00047A6B">
        <w:t xml:space="preserve"> </w:t>
      </w:r>
      <w:r>
        <w:t>or you could write that in your document,</w:t>
      </w:r>
      <w:r w:rsidR="00047A6B">
        <w:t xml:space="preserve"> </w:t>
      </w:r>
      <w:r>
        <w:t>but it made might be better if you elaborate a little bit,</w:t>
      </w:r>
      <w:r w:rsidR="00047A6B">
        <w:t xml:space="preserve"> </w:t>
      </w:r>
      <w:r>
        <w:t xml:space="preserve">make it sound like you actually did something a little more </w:t>
      </w:r>
      <w:r w:rsidR="00047A6B">
        <w:t>extensive.</w:t>
      </w:r>
    </w:p>
    <w:p w14:paraId="65123BAA" w14:textId="785F804B" w:rsidR="009251B3" w:rsidRDefault="009251B3" w:rsidP="009251B3">
      <w:r>
        <w:t>There are some sections in the learning resources that would enhance this part,</w:t>
      </w:r>
      <w:r w:rsidR="00047A6B">
        <w:t xml:space="preserve"> </w:t>
      </w:r>
      <w:r>
        <w:t>Section C. Look at the tip document,</w:t>
      </w:r>
      <w:r w:rsidR="00047A6B">
        <w:t xml:space="preserve"> </w:t>
      </w:r>
      <w:r>
        <w:t>it'll identify what sections in the learning resource to read.</w:t>
      </w:r>
      <w:r w:rsidR="00047A6B">
        <w:t xml:space="preserve"> </w:t>
      </w:r>
      <w:r>
        <w:t>Don't read the whole thing, you don't need to do that.</w:t>
      </w:r>
      <w:r w:rsidR="00047A6B">
        <w:t xml:space="preserve"> </w:t>
      </w:r>
      <w:r>
        <w:t>Section C, again, written from the standpoint of a WGU student,</w:t>
      </w:r>
      <w:r w:rsidR="00047A6B">
        <w:t xml:space="preserve"> </w:t>
      </w:r>
      <w:r>
        <w:t>how did I complete my two artifacts?</w:t>
      </w:r>
      <w:r w:rsidR="00047A6B">
        <w:t xml:space="preserve"> </w:t>
      </w:r>
      <w:r>
        <w:t>That's what you're looking for.</w:t>
      </w:r>
      <w:r w:rsidR="00047A6B">
        <w:t xml:space="preserve"> </w:t>
      </w:r>
      <w:r>
        <w:t>Doesn't have to be lengthy,</w:t>
      </w:r>
      <w:r w:rsidR="00047A6B">
        <w:t xml:space="preserve"> </w:t>
      </w:r>
      <w:r>
        <w:t>one page is more than sufficient to cover both artifact A,</w:t>
      </w:r>
      <w:r w:rsidR="00047A6B">
        <w:t xml:space="preserve"> </w:t>
      </w:r>
      <w:r>
        <w:t>artifact B, you don't need more than one page.</w:t>
      </w:r>
    </w:p>
    <w:p w14:paraId="2B1037CD" w14:textId="38E51BFB" w:rsidR="009251B3" w:rsidRDefault="009251B3" w:rsidP="009251B3">
      <w:r>
        <w:t>Last section, Section D. Here you're going to analyze a little bit about the audiences,</w:t>
      </w:r>
      <w:r w:rsidR="00047A6B">
        <w:t xml:space="preserve"> </w:t>
      </w:r>
      <w:r>
        <w:t>the executive group, and your coworkers.</w:t>
      </w:r>
      <w:r w:rsidR="00047A6B">
        <w:t xml:space="preserve"> </w:t>
      </w:r>
      <w:r>
        <w:t>You'll find that there're five attributes listed.</w:t>
      </w:r>
    </w:p>
    <w:p w14:paraId="6BEFD7B1" w14:textId="09880E52" w:rsidR="009251B3" w:rsidRDefault="009251B3" w:rsidP="009251B3">
      <w:r>
        <w:t>Again, check the tip document.</w:t>
      </w:r>
      <w:r w:rsidR="00047A6B">
        <w:t xml:space="preserve"> </w:t>
      </w:r>
      <w:r>
        <w:t>What you're going to do with each attribute,</w:t>
      </w:r>
      <w:r w:rsidR="00047A6B">
        <w:t xml:space="preserve"> </w:t>
      </w:r>
      <w:r>
        <w:t>and this is very straightforward</w:t>
      </w:r>
      <w:r w:rsidR="00047A6B">
        <w:t>,</w:t>
      </w:r>
      <w:r>
        <w:t xml:space="preserve"> and it doesn't have to be a lot of material,</w:t>
      </w:r>
      <w:r w:rsidR="00047A6B">
        <w:t xml:space="preserve"> </w:t>
      </w:r>
      <w:r>
        <w:t>but you need to make sure you cover these.</w:t>
      </w:r>
      <w:r w:rsidR="00047A6B">
        <w:t xml:space="preserve"> </w:t>
      </w:r>
      <w:r>
        <w:t>You're going to identify a characteristic of</w:t>
      </w:r>
      <w:r w:rsidR="00047A6B">
        <w:t xml:space="preserve"> </w:t>
      </w:r>
      <w:r>
        <w:t>that attribute and then how</w:t>
      </w:r>
      <w:r w:rsidR="00047A6B">
        <w:t xml:space="preserve"> </w:t>
      </w:r>
      <w:r>
        <w:t>that characteristic affected the way you created the document.</w:t>
      </w:r>
      <w:r w:rsidR="00047A6B">
        <w:t xml:space="preserve"> </w:t>
      </w:r>
      <w:r>
        <w:t>Pretty straightforward again. You're going to want to,</w:t>
      </w:r>
      <w:r w:rsidR="00047A6B">
        <w:t xml:space="preserve"> </w:t>
      </w:r>
      <w:r>
        <w:t>for the first one would be knowledge of subject.</w:t>
      </w:r>
    </w:p>
    <w:p w14:paraId="1EA3D610" w14:textId="77777777" w:rsidR="009251B3" w:rsidRDefault="009251B3" w:rsidP="009251B3">
      <w:r>
        <w:t>Let's take the executive group.</w:t>
      </w:r>
    </w:p>
    <w:p w14:paraId="5DEB05F3" w14:textId="77777777" w:rsidR="00047A6B" w:rsidRDefault="009251B3" w:rsidP="009251B3">
      <w:r>
        <w:t>The knowledge of subject,</w:t>
      </w:r>
      <w:r w:rsidR="00047A6B">
        <w:t xml:space="preserve"> </w:t>
      </w:r>
      <w:r>
        <w:t>the characteristic might be that the executive group has</w:t>
      </w:r>
      <w:r w:rsidR="00047A6B">
        <w:t xml:space="preserve"> </w:t>
      </w:r>
      <w:r>
        <w:t>a fairly limited knowledge of the IT solution that I presented.</w:t>
      </w:r>
      <w:r w:rsidR="00047A6B">
        <w:t xml:space="preserve"> </w:t>
      </w:r>
      <w:r>
        <w:t>Now, how did that affect the way that you created the artifact?</w:t>
      </w:r>
      <w:r w:rsidR="00047A6B">
        <w:t xml:space="preserve"> </w:t>
      </w:r>
      <w:r>
        <w:t>Well, I can put in there that because of that,</w:t>
      </w:r>
      <w:r w:rsidR="00047A6B">
        <w:t xml:space="preserve"> </w:t>
      </w:r>
      <w:r>
        <w:t>I did not want to use very complex terms, esoteric terms.</w:t>
      </w:r>
      <w:r w:rsidR="00047A6B">
        <w:t xml:space="preserve"> </w:t>
      </w:r>
      <w:r>
        <w:t>I wanted to explain this stuff very simply so that</w:t>
      </w:r>
      <w:r w:rsidR="00047A6B">
        <w:t xml:space="preserve"> </w:t>
      </w:r>
      <w:r>
        <w:t>the executive group could understand the points I was trying to make.</w:t>
      </w:r>
      <w:r w:rsidR="00047A6B">
        <w:t xml:space="preserve"> </w:t>
      </w:r>
    </w:p>
    <w:p w14:paraId="66BD159F" w14:textId="0ADCDB06" w:rsidR="009251B3" w:rsidRDefault="009251B3" w:rsidP="009251B3">
      <w:r>
        <w:t>Remember, there's an attribute, five of them.</w:t>
      </w:r>
      <w:r w:rsidR="00047A6B">
        <w:t xml:space="preserve"> </w:t>
      </w:r>
      <w:r>
        <w:t xml:space="preserve">You're going to do an </w:t>
      </w:r>
      <w:proofErr w:type="gramStart"/>
      <w:r>
        <w:t>attribute,</w:t>
      </w:r>
      <w:proofErr w:type="gramEnd"/>
      <w:r>
        <w:t xml:space="preserve"> you're going to do</w:t>
      </w:r>
      <w:r w:rsidR="00047A6B">
        <w:t xml:space="preserve"> </w:t>
      </w:r>
      <w:r>
        <w:t>a characteristic for that attribute and then you're going</w:t>
      </w:r>
      <w:r w:rsidR="00047A6B">
        <w:t xml:space="preserve"> </w:t>
      </w:r>
      <w:r>
        <w:t>to do how that characteristic affected the way you created the document.</w:t>
      </w:r>
      <w:r w:rsidR="00047A6B">
        <w:t xml:space="preserve"> </w:t>
      </w:r>
      <w:r>
        <w:t>You do that for the first five attributes for audience one, again,</w:t>
      </w:r>
      <w:r w:rsidR="00047A6B">
        <w:t xml:space="preserve"> </w:t>
      </w:r>
      <w:r>
        <w:t>which is the executive group and then you do it again for audience two,</w:t>
      </w:r>
      <w:r w:rsidR="00047A6B">
        <w:t xml:space="preserve"> </w:t>
      </w:r>
      <w:r>
        <w:t>which is your cohorts.</w:t>
      </w:r>
      <w:r w:rsidR="00047A6B">
        <w:t xml:space="preserve"> </w:t>
      </w:r>
      <w:r>
        <w:t>You're going to have the same five attributes,</w:t>
      </w:r>
      <w:r w:rsidR="00047A6B">
        <w:t xml:space="preserve"> </w:t>
      </w:r>
      <w:r>
        <w:t>but the characteristics and the way it</w:t>
      </w:r>
      <w:r w:rsidR="00047A6B">
        <w:t xml:space="preserve"> </w:t>
      </w:r>
      <w:r>
        <w:t>affected the document might be a little bit different.</w:t>
      </w:r>
    </w:p>
    <w:p w14:paraId="500993D7" w14:textId="36A46858" w:rsidR="009251B3" w:rsidRDefault="009251B3" w:rsidP="009251B3">
      <w:r>
        <w:t>Now, sources, don't use any,</w:t>
      </w:r>
      <w:r w:rsidR="00047A6B">
        <w:t xml:space="preserve"> </w:t>
      </w:r>
      <w:r>
        <w:t>don't cite any if you can help it.</w:t>
      </w:r>
      <w:r w:rsidR="00047A6B">
        <w:t xml:space="preserve"> </w:t>
      </w:r>
      <w:r>
        <w:t>That means don't quote or paraphrase any material.</w:t>
      </w:r>
      <w:r w:rsidR="00047A6B">
        <w:t xml:space="preserve"> </w:t>
      </w:r>
      <w:r>
        <w:t>Just make sure you write all your own material,</w:t>
      </w:r>
      <w:r w:rsidR="00047A6B">
        <w:t xml:space="preserve"> </w:t>
      </w:r>
      <w:r>
        <w:t>then you won't have to worry about the sources section.</w:t>
      </w:r>
      <w:r w:rsidR="00047A6B">
        <w:t xml:space="preserve"> </w:t>
      </w:r>
      <w:r>
        <w:t>If you use graphics in your facts sheet that you borrowed from the Internet,</w:t>
      </w:r>
      <w:r w:rsidR="00047A6B">
        <w:t xml:space="preserve"> </w:t>
      </w:r>
      <w:r>
        <w:t>make sure you use the figure APA citations that go below your image.</w:t>
      </w:r>
    </w:p>
    <w:p w14:paraId="0B415CF5" w14:textId="77777777" w:rsidR="009251B3" w:rsidRDefault="009251B3" w:rsidP="009251B3">
      <w:r>
        <w:t>That's pretty much it for task one.</w:t>
      </w:r>
    </w:p>
    <w:p w14:paraId="48C55887" w14:textId="67D9E0EC" w:rsidR="009251B3" w:rsidRDefault="009251B3" w:rsidP="009251B3">
      <w:r>
        <w:t>If you have questions or need help,</w:t>
      </w:r>
      <w:r w:rsidR="00047A6B">
        <w:t xml:space="preserve"> </w:t>
      </w:r>
      <w:r>
        <w:t>obviously, go to your course instructor.</w:t>
      </w:r>
      <w:r w:rsidR="00047A6B">
        <w:t xml:space="preserve"> </w:t>
      </w:r>
      <w:r>
        <w:t>They're glad to review drafts,</w:t>
      </w:r>
      <w:r w:rsidR="00047A6B">
        <w:t xml:space="preserve"> </w:t>
      </w:r>
      <w:r>
        <w:t xml:space="preserve">glad to give </w:t>
      </w:r>
      <w:proofErr w:type="spellStart"/>
      <w:r>
        <w:t>you</w:t>
      </w:r>
      <w:proofErr w:type="spellEnd"/>
      <w:r>
        <w:t xml:space="preserve"> assistance if you have questions.</w:t>
      </w:r>
      <w:r w:rsidR="00047A6B">
        <w:t xml:space="preserve"> </w:t>
      </w:r>
      <w:r>
        <w:t>I will be also doing one of these for task two,</w:t>
      </w:r>
      <w:r w:rsidR="00047A6B">
        <w:t xml:space="preserve"> </w:t>
      </w:r>
      <w:r>
        <w:t>so you could look for that audio file as well.</w:t>
      </w:r>
    </w:p>
    <w:p w14:paraId="55E21280" w14:textId="77777777" w:rsidR="009251B3" w:rsidRDefault="009251B3" w:rsidP="009251B3"/>
    <w:p w14:paraId="1167FC4F" w14:textId="2C96A729" w:rsidR="009251B3" w:rsidRPr="009251B3" w:rsidRDefault="009251B3" w:rsidP="009251B3">
      <w:r>
        <w:t>Have a great day, take care.</w:t>
      </w:r>
    </w:p>
    <w:p w14:paraId="0BF0184E" w14:textId="77777777" w:rsidR="008E5FD8" w:rsidRDefault="008E5FD8" w:rsidP="008E5FD8">
      <w:pPr>
        <w:pStyle w:val="Heading2"/>
        <w:numPr>
          <w:ilvl w:val="0"/>
          <w:numId w:val="0"/>
        </w:numPr>
        <w:ind w:left="360" w:hanging="360"/>
      </w:pPr>
      <w:r>
        <w:t>[Closing music with voiceover]</w:t>
      </w:r>
    </w:p>
    <w:p w14:paraId="16DDB6FB" w14:textId="77777777" w:rsidR="00C075B0" w:rsidRDefault="00C075B0" w:rsidP="008E5FD8">
      <w:pPr>
        <w:rPr>
          <w:szCs w:val="22"/>
        </w:rPr>
      </w:pPr>
      <w:r>
        <w:rPr>
          <w:szCs w:val="22"/>
        </w:rPr>
        <w:t>Schedule time with your course instructor to explore more deeply.</w:t>
      </w:r>
    </w:p>
    <w:p w14:paraId="1DFFC930" w14:textId="71319994" w:rsidR="008E5FD8" w:rsidRDefault="008E5FD8" w:rsidP="008E5FD8">
      <w:pPr>
        <w:rPr>
          <w:szCs w:val="22"/>
        </w:rPr>
      </w:pPr>
      <w:r w:rsidRPr="00922F84">
        <w:rPr>
          <w:szCs w:val="22"/>
        </w:rPr>
        <w:t>WG</w:t>
      </w:r>
      <w:r>
        <w:rPr>
          <w:szCs w:val="22"/>
        </w:rPr>
        <w:t>U</w:t>
      </w:r>
      <w:r w:rsidRPr="00922F84">
        <w:rPr>
          <w:szCs w:val="22"/>
        </w:rPr>
        <w:t xml:space="preserve">, a new kind of </w:t>
      </w:r>
      <w:r>
        <w:rPr>
          <w:szCs w:val="22"/>
        </w:rPr>
        <w:t>U</w:t>
      </w:r>
      <w:r w:rsidRPr="00922F84">
        <w:rPr>
          <w:szCs w:val="22"/>
        </w:rPr>
        <w:t>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0571" w14:textId="77777777" w:rsidR="001545E9" w:rsidRDefault="001545E9">
      <w:pPr>
        <w:spacing w:after="0" w:line="240" w:lineRule="auto"/>
      </w:pPr>
      <w:r>
        <w:separator/>
      </w:r>
    </w:p>
  </w:endnote>
  <w:endnote w:type="continuationSeparator" w:id="0">
    <w:p w14:paraId="19958D32" w14:textId="77777777" w:rsidR="001545E9" w:rsidRDefault="001545E9">
      <w:pPr>
        <w:spacing w:after="0" w:line="240" w:lineRule="auto"/>
      </w:pPr>
      <w:r>
        <w:continuationSeparator/>
      </w:r>
    </w:p>
  </w:endnote>
  <w:endnote w:type="continuationNotice" w:id="1">
    <w:p w14:paraId="24261D2A" w14:textId="77777777" w:rsidR="001545E9" w:rsidRDefault="00154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7978" w14:textId="77777777" w:rsidR="001545E9" w:rsidRDefault="001545E9">
      <w:pPr>
        <w:spacing w:after="0" w:line="240" w:lineRule="auto"/>
      </w:pPr>
      <w:r>
        <w:separator/>
      </w:r>
    </w:p>
  </w:footnote>
  <w:footnote w:type="continuationSeparator" w:id="0">
    <w:p w14:paraId="6CCCC256" w14:textId="77777777" w:rsidR="001545E9" w:rsidRDefault="001545E9">
      <w:pPr>
        <w:spacing w:after="0" w:line="240" w:lineRule="auto"/>
      </w:pPr>
      <w:r>
        <w:continuationSeparator/>
      </w:r>
    </w:p>
  </w:footnote>
  <w:footnote w:type="continuationNotice" w:id="1">
    <w:p w14:paraId="1F4186AA" w14:textId="77777777" w:rsidR="001545E9" w:rsidRDefault="001545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63D00"/>
    <w:multiLevelType w:val="hybridMultilevel"/>
    <w:tmpl w:val="BD52AB5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47A6B"/>
    <w:rsid w:val="00083B37"/>
    <w:rsid w:val="000A0612"/>
    <w:rsid w:val="001545E9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27A51"/>
    <w:rsid w:val="0085533D"/>
    <w:rsid w:val="008615B8"/>
    <w:rsid w:val="008D5E06"/>
    <w:rsid w:val="008D6D77"/>
    <w:rsid w:val="008E5FD8"/>
    <w:rsid w:val="008F22E5"/>
    <w:rsid w:val="009022C6"/>
    <w:rsid w:val="00922F84"/>
    <w:rsid w:val="009251B3"/>
    <w:rsid w:val="00943EE3"/>
    <w:rsid w:val="00954BFF"/>
    <w:rsid w:val="00984F1B"/>
    <w:rsid w:val="009C29A1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BD7793"/>
    <w:rsid w:val="00C00A21"/>
    <w:rsid w:val="00C04516"/>
    <w:rsid w:val="00C075B0"/>
    <w:rsid w:val="00C13FDB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4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2</cp:revision>
  <dcterms:created xsi:type="dcterms:W3CDTF">2021-01-08T21:36:00Z</dcterms:created>
  <dcterms:modified xsi:type="dcterms:W3CDTF">2021-01-08T21:36:00Z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