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34CC8394" w:rsidR="002A3E5E" w:rsidRDefault="00C04516" w:rsidP="00943EE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0DEC" wp14:editId="11F5478C">
                <wp:simplePos x="0" y="0"/>
                <wp:positionH relativeFrom="margin">
                  <wp:posOffset>0</wp:posOffset>
                </wp:positionH>
                <wp:positionV relativeFrom="paragraph">
                  <wp:posOffset>543209</wp:posOffset>
                </wp:positionV>
                <wp:extent cx="5924550" cy="0"/>
                <wp:effectExtent l="0" t="0" r="635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C713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.75pt" to="466.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&#13;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F20AE">
        <w:t xml:space="preserve">Transcript: </w:t>
      </w:r>
      <w:r w:rsidR="009251B3">
        <w:t>C</w:t>
      </w:r>
      <w:r w:rsidR="000C2745">
        <w:t>768</w:t>
      </w:r>
      <w:r w:rsidR="009251B3">
        <w:t xml:space="preserve"> task</w:t>
      </w:r>
      <w:r w:rsidR="000C2745">
        <w:t xml:space="preserve"> 2</w:t>
      </w:r>
      <w:r w:rsidR="009251B3">
        <w:t xml:space="preserve"> Tips</w:t>
      </w:r>
      <w:r w:rsidR="009022C6">
        <w:t xml:space="preserve"> with Joe Barnhart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AFE6AB1" w14:textId="77777777" w:rsidTr="0029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7EF5E0" w14:textId="77777777" w:rsidR="005D4DC9" w:rsidRDefault="005D4DC9" w:rsidP="00290E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E51C7FE" wp14:editId="62A7FA09">
                      <wp:extent cx="141605" cy="141605"/>
                      <wp:effectExtent l="0" t="0" r="0" b="0"/>
                      <wp:docPr id="19" name="Group 5" descr="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dec="http://schemas.microsoft.com/office/drawing/2017/decorative" xmlns:a="http://schemas.openxmlformats.org/drawingml/2006/main">
                  <w:pict w14:anchorId="6BC4C9C1">
                    <v:group id="Group 5" style="width:11.15pt;height:11.15pt;mso-position-horizontal-relative:char;mso-position-vertical-relative:line" alt="Information icon" coordsize="141605,141605" o:spid="_x0000_s1026" w14:anchorId="11302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nAAVrqAgAAJ0oAAAOAAAAAAAAAAAAAAAAAC4CAABk&#10;cnMvZTJvRG9jLnhtbFBLAQItABQABgAIAAAAIQAF4gw92QAAAAMBAAAPAAAAAAAAAAAAAAAAAAIL&#10;AABkcnMvZG93bnJldi54bWxQSwUGAAAAAAQABADzAAAACAw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ECC2EB" w14:textId="7158908B" w:rsidR="005D4DC9" w:rsidRPr="008F22E5" w:rsidRDefault="00AF20AE" w:rsidP="00B637F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transcript is a verbatim account of the video or audio file accompanying this transcript. </w:t>
            </w:r>
          </w:p>
        </w:tc>
      </w:tr>
    </w:tbl>
    <w:p w14:paraId="16220ED9" w14:textId="7B4005D7" w:rsidR="009F1899" w:rsidRDefault="009F1899" w:rsidP="009F1899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47639C">
        <w:t>Opening music with v</w:t>
      </w:r>
      <w:r>
        <w:t>oiceover]</w:t>
      </w:r>
    </w:p>
    <w:p w14:paraId="2A595138" w14:textId="64B16B8A" w:rsidR="00254D40" w:rsidRDefault="00943EE3" w:rsidP="00943EE3">
      <w:pPr>
        <w:rPr>
          <w:szCs w:val="22"/>
        </w:rPr>
      </w:pPr>
      <w:r w:rsidRPr="00943EE3">
        <w:rPr>
          <w:szCs w:val="22"/>
        </w:rPr>
        <w:t>WGU's IT audio series, flexible, portable, profound.</w:t>
      </w:r>
      <w:r w:rsidR="00240125">
        <w:rPr>
          <w:szCs w:val="22"/>
        </w:rPr>
        <w:t xml:space="preserve"> </w:t>
      </w:r>
    </w:p>
    <w:p w14:paraId="0B19D44A" w14:textId="24E091DE" w:rsidR="00386E99" w:rsidRDefault="00254D40" w:rsidP="000C2745">
      <w:pPr>
        <w:pStyle w:val="Heading2"/>
        <w:numPr>
          <w:ilvl w:val="0"/>
          <w:numId w:val="0"/>
        </w:numPr>
      </w:pPr>
      <w:r>
        <w:t>Speaker (</w:t>
      </w:r>
      <w:r w:rsidR="009022C6">
        <w:t>Joe Barnhart</w:t>
      </w:r>
      <w:r>
        <w:t xml:space="preserve">): </w:t>
      </w:r>
    </w:p>
    <w:p w14:paraId="6EBD0C8A" w14:textId="78069493" w:rsidR="00386E99" w:rsidRDefault="00386E99" w:rsidP="00386E99">
      <w:r>
        <w:t>Hello, Joe Barnhart here.</w:t>
      </w:r>
      <w:r w:rsidR="000C2745">
        <w:t xml:space="preserve"> </w:t>
      </w:r>
      <w:r>
        <w:t>I'm a course instructor for the C Technical Communication course,</w:t>
      </w:r>
      <w:r w:rsidR="000C2745">
        <w:t xml:space="preserve"> </w:t>
      </w:r>
      <w:r>
        <w:t xml:space="preserve">and I'm here today to help you with </w:t>
      </w:r>
      <w:r w:rsidR="000C2745">
        <w:t>T</w:t>
      </w:r>
      <w:r>
        <w:t xml:space="preserve">ask </w:t>
      </w:r>
      <w:r w:rsidR="000C2745">
        <w:t>2</w:t>
      </w:r>
      <w:r>
        <w:t xml:space="preserve"> of that course.</w:t>
      </w:r>
    </w:p>
    <w:p w14:paraId="18F5C197" w14:textId="282DE77E" w:rsidR="00386E99" w:rsidRDefault="00386E99" w:rsidP="00386E99">
      <w:r>
        <w:t xml:space="preserve">I also did an audio file for </w:t>
      </w:r>
      <w:r w:rsidR="000C2745">
        <w:t>T</w:t>
      </w:r>
      <w:r>
        <w:t>ask</w:t>
      </w:r>
      <w:r w:rsidR="000C2745">
        <w:t xml:space="preserve"> </w:t>
      </w:r>
      <w:proofErr w:type="gramStart"/>
      <w:r w:rsidR="000C2745">
        <w:t>1</w:t>
      </w:r>
      <w:r>
        <w:t>,</w:t>
      </w:r>
      <w:proofErr w:type="gramEnd"/>
      <w:r w:rsidR="000C2745">
        <w:t xml:space="preserve"> </w:t>
      </w:r>
      <w:r>
        <w:t xml:space="preserve">you might want to listen to that if you've not completed </w:t>
      </w:r>
      <w:r w:rsidR="000C2745">
        <w:t>T</w:t>
      </w:r>
      <w:r>
        <w:t xml:space="preserve">ask </w:t>
      </w:r>
      <w:r w:rsidR="000C2745">
        <w:t xml:space="preserve">1. </w:t>
      </w:r>
      <w:r>
        <w:t>Both of those tasks,</w:t>
      </w:r>
      <w:r w:rsidR="000C2745">
        <w:t xml:space="preserve"> </w:t>
      </w:r>
      <w:r>
        <w:t>there are related course information material that you can use,</w:t>
      </w:r>
      <w:r w:rsidR="000C2745">
        <w:t xml:space="preserve"> </w:t>
      </w:r>
      <w:r>
        <w:t>you can find that in the course of study</w:t>
      </w:r>
      <w:r w:rsidR="000C2745">
        <w:t xml:space="preserve">, </w:t>
      </w:r>
      <w:r>
        <w:t>under the course tips and getting started,</w:t>
      </w:r>
      <w:r w:rsidR="000C2745">
        <w:t xml:space="preserve"> </w:t>
      </w:r>
      <w:r>
        <w:t>there's a Google site that'll have those resources</w:t>
      </w:r>
      <w:r w:rsidR="000C2745">
        <w:t xml:space="preserve">. </w:t>
      </w:r>
      <w:r>
        <w:t>There's</w:t>
      </w:r>
      <w:r w:rsidR="000C2745">
        <w:t xml:space="preserve"> </w:t>
      </w:r>
      <w:r>
        <w:t>a tip document for both tasks as well as the recorded video.</w:t>
      </w:r>
      <w:r w:rsidR="000C2745">
        <w:t xml:space="preserve"> </w:t>
      </w:r>
      <w:r>
        <w:t>It's crucial that you get that material because it provides clarity</w:t>
      </w:r>
      <w:r w:rsidR="000C2745">
        <w:t xml:space="preserve"> </w:t>
      </w:r>
      <w:r>
        <w:t>and additional information on how to complete the two tasks,</w:t>
      </w:r>
      <w:r w:rsidR="000C2745">
        <w:t xml:space="preserve"> </w:t>
      </w:r>
      <w:r>
        <w:t>so don't start these without that material.</w:t>
      </w:r>
    </w:p>
    <w:p w14:paraId="508C7D3D" w14:textId="7336574C" w:rsidR="00386E99" w:rsidRDefault="00386E99" w:rsidP="00386E99">
      <w:r>
        <w:t xml:space="preserve">Now, </w:t>
      </w:r>
      <w:r w:rsidR="000C2745">
        <w:t>T</w:t>
      </w:r>
      <w:r>
        <w:t>ask</w:t>
      </w:r>
      <w:r w:rsidR="000C2745">
        <w:t xml:space="preserve"> 2</w:t>
      </w:r>
      <w:r>
        <w:t xml:space="preserve"> could relate to </w:t>
      </w:r>
      <w:r w:rsidR="000C2745">
        <w:t>T</w:t>
      </w:r>
      <w:r>
        <w:t xml:space="preserve">ask </w:t>
      </w:r>
      <w:r w:rsidR="000C2745">
        <w:t>1</w:t>
      </w:r>
      <w:r>
        <w:t>,</w:t>
      </w:r>
      <w:r w:rsidR="000C2745">
        <w:t xml:space="preserve"> </w:t>
      </w:r>
      <w:r>
        <w:t xml:space="preserve">I mentioned that in the </w:t>
      </w:r>
      <w:r w:rsidR="000C2745">
        <w:t>T</w:t>
      </w:r>
      <w:r>
        <w:t xml:space="preserve">ask </w:t>
      </w:r>
      <w:r w:rsidR="000C2745">
        <w:t xml:space="preserve">1 </w:t>
      </w:r>
      <w:r>
        <w:t>audio file,</w:t>
      </w:r>
      <w:r w:rsidR="000C2745">
        <w:t xml:space="preserve"> </w:t>
      </w:r>
      <w:r>
        <w:t>so you might pay attention to that.</w:t>
      </w:r>
      <w:r w:rsidR="000C2745">
        <w:t xml:space="preserve"> </w:t>
      </w:r>
      <w:r>
        <w:t xml:space="preserve">Task </w:t>
      </w:r>
      <w:r w:rsidR="000C2745">
        <w:t>1</w:t>
      </w:r>
      <w:r>
        <w:t>, you were able to create your own scenario.</w:t>
      </w:r>
      <w:r w:rsidR="000C2745">
        <w:t xml:space="preserve"> </w:t>
      </w:r>
      <w:r>
        <w:t xml:space="preserve">Task </w:t>
      </w:r>
      <w:r w:rsidR="000C2745">
        <w:t>2</w:t>
      </w:r>
      <w:r>
        <w:t>, you're provided with a set scenario.</w:t>
      </w:r>
      <w:r w:rsidR="000C2745">
        <w:t xml:space="preserve"> </w:t>
      </w:r>
      <w:r>
        <w:t>That scenario is the Seamus Company,</w:t>
      </w:r>
      <w:r w:rsidR="000C2745">
        <w:t xml:space="preserve"> </w:t>
      </w:r>
      <w:r>
        <w:t>which is a paper-based book publishing company,</w:t>
      </w:r>
      <w:r w:rsidR="000C2745">
        <w:t xml:space="preserve"> </w:t>
      </w:r>
      <w:r>
        <w:t>and they're wanting some assistance in helping use more emerging technologies.</w:t>
      </w:r>
      <w:r w:rsidR="000C2745">
        <w:t xml:space="preserve"> </w:t>
      </w:r>
      <w:r>
        <w:t>That's really all you need to know about what the scenario is.</w:t>
      </w:r>
    </w:p>
    <w:p w14:paraId="6EB71743" w14:textId="2EB6B8F8" w:rsidR="00386E99" w:rsidRDefault="00386E99" w:rsidP="00386E99">
      <w:r>
        <w:t>You're going to provide some assistance to</w:t>
      </w:r>
      <w:r w:rsidR="000C2745">
        <w:t xml:space="preserve"> </w:t>
      </w:r>
      <w:r>
        <w:t>this company to help them start using more emerging technologies.</w:t>
      </w:r>
      <w:r w:rsidR="000C2745">
        <w:t xml:space="preserve"> </w:t>
      </w:r>
      <w:r>
        <w:t>Now in the video, it talks about some of</w:t>
      </w:r>
      <w:r w:rsidR="000C2745">
        <w:t xml:space="preserve"> </w:t>
      </w:r>
      <w:r>
        <w:t>the different types of project solutions that could be presented.</w:t>
      </w:r>
      <w:r w:rsidR="000C2745">
        <w:t xml:space="preserve"> </w:t>
      </w:r>
      <w:r>
        <w:t>There's a wide range that you can weave back into helping this company.</w:t>
      </w:r>
      <w:r w:rsidR="000C2745">
        <w:t xml:space="preserve"> </w:t>
      </w:r>
      <w:r>
        <w:t>You might keep that in mind,</w:t>
      </w:r>
      <w:r w:rsidR="000C2745">
        <w:t xml:space="preserve"> </w:t>
      </w:r>
      <w:r>
        <w:t>look at your degree emphasis,</w:t>
      </w:r>
      <w:r w:rsidR="000C2745">
        <w:t xml:space="preserve"> </w:t>
      </w:r>
      <w:r>
        <w:t>try to pick something that you have some expertise in</w:t>
      </w:r>
      <w:r w:rsidR="000C2745">
        <w:t xml:space="preserve"> </w:t>
      </w:r>
      <w:r>
        <w:t>and some experience that will assist you with the writing,</w:t>
      </w:r>
      <w:r w:rsidR="000C2745">
        <w:t xml:space="preserve"> </w:t>
      </w:r>
      <w:r>
        <w:t>that is going to save you quite a bit of time and a lot of research.</w:t>
      </w:r>
      <w:r w:rsidR="000C2745">
        <w:t xml:space="preserve"> </w:t>
      </w:r>
      <w:r>
        <w:t>Find something you know, make sure that you can make it</w:t>
      </w:r>
      <w:r w:rsidR="000C2745">
        <w:t xml:space="preserve"> </w:t>
      </w:r>
      <w:r>
        <w:t>relevant to the Seamus company and their desire</w:t>
      </w:r>
      <w:r w:rsidR="006412D2">
        <w:t xml:space="preserve"> </w:t>
      </w:r>
      <w:r>
        <w:t>to start using more emerging technologies.</w:t>
      </w:r>
    </w:p>
    <w:p w14:paraId="1CE46B1B" w14:textId="349125BC" w:rsidR="00386E99" w:rsidRDefault="00386E99" w:rsidP="00386E99">
      <w:r>
        <w:t xml:space="preserve">The tip documents act as templates both for </w:t>
      </w:r>
      <w:r w:rsidR="006412D2">
        <w:t>T</w:t>
      </w:r>
      <w:r>
        <w:t>ask</w:t>
      </w:r>
      <w:r w:rsidR="006412D2">
        <w:t xml:space="preserve"> 1</w:t>
      </w:r>
      <w:r>
        <w:t xml:space="preserve"> and </w:t>
      </w:r>
      <w:r w:rsidR="006412D2">
        <w:t>T</w:t>
      </w:r>
      <w:r>
        <w:t>ask</w:t>
      </w:r>
      <w:r w:rsidR="006412D2">
        <w:t xml:space="preserve"> 2</w:t>
      </w:r>
      <w:r>
        <w:t>,</w:t>
      </w:r>
      <w:r w:rsidR="006412D2">
        <w:t xml:space="preserve"> </w:t>
      </w:r>
      <w:r>
        <w:t xml:space="preserve">and you're going to find for </w:t>
      </w:r>
      <w:r w:rsidR="006412D2">
        <w:t>T</w:t>
      </w:r>
      <w:r>
        <w:t xml:space="preserve">ask </w:t>
      </w:r>
      <w:r w:rsidR="006412D2">
        <w:t>2</w:t>
      </w:r>
      <w:r>
        <w:t>,</w:t>
      </w:r>
      <w:r w:rsidR="006412D2">
        <w:t xml:space="preserve"> </w:t>
      </w:r>
      <w:r>
        <w:t>that the tip document is very beneficial because it</w:t>
      </w:r>
      <w:r w:rsidR="006412D2">
        <w:t xml:space="preserve"> </w:t>
      </w:r>
      <w:r>
        <w:t>covers basically section for section what the evaluator is going to be looking for.</w:t>
      </w:r>
      <w:r w:rsidR="006412D2">
        <w:t xml:space="preserve"> </w:t>
      </w:r>
      <w:r>
        <w:t>If you want to make sure that the evaluator can see what you've</w:t>
      </w:r>
      <w:r w:rsidR="006412D2">
        <w:t xml:space="preserve"> </w:t>
      </w:r>
      <w:r>
        <w:t>done to address the rubric requirements,</w:t>
      </w:r>
      <w:r w:rsidR="006412D2">
        <w:t xml:space="preserve"> </w:t>
      </w:r>
      <w:r>
        <w:t xml:space="preserve">make sure you use </w:t>
      </w:r>
      <w:r w:rsidR="006412D2">
        <w:t>T</w:t>
      </w:r>
      <w:r>
        <w:t>ask</w:t>
      </w:r>
      <w:r w:rsidR="006412D2">
        <w:t xml:space="preserve"> 2</w:t>
      </w:r>
      <w:r>
        <w:t xml:space="preserve"> tip document as a template.</w:t>
      </w:r>
    </w:p>
    <w:p w14:paraId="079F1D23" w14:textId="77777777" w:rsidR="006412D2" w:rsidRDefault="00386E99" w:rsidP="00386E99">
      <w:r>
        <w:t>Let's get going. Let's step through the different sections</w:t>
      </w:r>
      <w:r w:rsidR="006412D2">
        <w:t xml:space="preserve"> </w:t>
      </w:r>
      <w:r>
        <w:t>and provide you with some information about what to look for.</w:t>
      </w:r>
    </w:p>
    <w:p w14:paraId="437A90F1" w14:textId="12D8B496" w:rsidR="00386E99" w:rsidRDefault="00386E99" w:rsidP="00386E99">
      <w:r>
        <w:lastRenderedPageBreak/>
        <w:t>Again, this is a brief overview</w:t>
      </w:r>
      <w:r w:rsidR="006412D2">
        <w:t xml:space="preserve">, </w:t>
      </w:r>
      <w:r>
        <w:t>and</w:t>
      </w:r>
      <w:r w:rsidR="006412D2">
        <w:t xml:space="preserve"> </w:t>
      </w:r>
      <w:r>
        <w:t>your tip document will provide greater information as well as the video.</w:t>
      </w:r>
      <w:r w:rsidR="006412D2">
        <w:t xml:space="preserve"> </w:t>
      </w:r>
      <w:r>
        <w:t>You're going to start, you're going to have a cover page that has a signature block,</w:t>
      </w:r>
      <w:r w:rsidR="006412D2">
        <w:t xml:space="preserve"> </w:t>
      </w:r>
      <w:r>
        <w:t>the signature block does not have to be signed,</w:t>
      </w:r>
      <w:r w:rsidR="006412D2">
        <w:t xml:space="preserve"> </w:t>
      </w:r>
      <w:r>
        <w:t>but you'll have to have a cover page with an accurate project title.</w:t>
      </w:r>
    </w:p>
    <w:p w14:paraId="0E035445" w14:textId="5F177B43" w:rsidR="00386E99" w:rsidRDefault="00386E99" w:rsidP="00386E99">
      <w:r>
        <w:t>Now this is formatted APA,</w:t>
      </w:r>
      <w:r w:rsidR="006412D2">
        <w:t xml:space="preserve"> </w:t>
      </w:r>
      <w:r>
        <w:t>so the running head would also be a form of that title,</w:t>
      </w:r>
      <w:r w:rsidR="006412D2">
        <w:t xml:space="preserve"> </w:t>
      </w:r>
      <w:r>
        <w:t>it could be an abbreviated form depending on how long your title is.</w:t>
      </w:r>
      <w:r w:rsidR="006412D2">
        <w:t xml:space="preserve"> </w:t>
      </w:r>
      <w:r>
        <w:t>The next section would be the table of contents, and again,</w:t>
      </w:r>
      <w:r w:rsidR="006412D2">
        <w:t xml:space="preserve"> </w:t>
      </w:r>
      <w:r>
        <w:t>there's that provided to you with the hyperlinks already in your tip document.</w:t>
      </w:r>
      <w:r w:rsidR="006412D2">
        <w:t xml:space="preserve"> </w:t>
      </w:r>
      <w:r>
        <w:t>The abstract would be the first section that you'd start doing some actual writing.</w:t>
      </w:r>
    </w:p>
    <w:p w14:paraId="1B47A89D" w14:textId="77777777" w:rsidR="00386E99" w:rsidRDefault="00386E99" w:rsidP="00386E99">
      <w:r>
        <w:t>There are five bullet points you have to write about.</w:t>
      </w:r>
    </w:p>
    <w:p w14:paraId="7EC444E2" w14:textId="007A832B" w:rsidR="00386E99" w:rsidRDefault="00386E99" w:rsidP="00386E99">
      <w:r>
        <w:t>You're going to start out by describing what the Seamus problem is,</w:t>
      </w:r>
      <w:r w:rsidR="006412D2">
        <w:t xml:space="preserve"> </w:t>
      </w:r>
      <w:r>
        <w:t xml:space="preserve">and I already mentioned </w:t>
      </w:r>
      <w:proofErr w:type="gramStart"/>
      <w:r>
        <w:t>that,</w:t>
      </w:r>
      <w:proofErr w:type="gramEnd"/>
      <w:r w:rsidR="006412D2">
        <w:t xml:space="preserve"> </w:t>
      </w:r>
      <w:r>
        <w:t>they are a book-based publishing company</w:t>
      </w:r>
      <w:r w:rsidR="006412D2">
        <w:t xml:space="preserve"> </w:t>
      </w:r>
      <w:r>
        <w:t>and they want to start using more emerging technologies,</w:t>
      </w:r>
      <w:r w:rsidR="006412D2">
        <w:t xml:space="preserve"> </w:t>
      </w:r>
      <w:r>
        <w:t>this is what you're going to address.</w:t>
      </w:r>
    </w:p>
    <w:p w14:paraId="69A0F77A" w14:textId="6DA3DBEA" w:rsidR="00386E99" w:rsidRDefault="00386E99" w:rsidP="00386E99">
      <w:r>
        <w:t>Write the statement about what the problem is and then you're going to provide,</w:t>
      </w:r>
      <w:r w:rsidR="006412D2">
        <w:t xml:space="preserve"> </w:t>
      </w:r>
      <w:r>
        <w:t>here's the solution that I'm recommending and so-forth.</w:t>
      </w:r>
      <w:r w:rsidR="006412D2">
        <w:t xml:space="preserve"> </w:t>
      </w:r>
      <w:r>
        <w:t>Couple of things that people miss on this.</w:t>
      </w:r>
      <w:r w:rsidR="006412D2">
        <w:t xml:space="preserve"> </w:t>
      </w:r>
      <w:r>
        <w:t>One of the bullet points asks for an overall estimate of the project dollar-wise,</w:t>
      </w:r>
      <w:r w:rsidR="006412D2">
        <w:t xml:space="preserve"> </w:t>
      </w:r>
      <w:r>
        <w:t>you got to make sure that's in there.</w:t>
      </w:r>
      <w:r w:rsidR="006412D2">
        <w:t xml:space="preserve"> </w:t>
      </w:r>
      <w:r>
        <w:t>You're writing this in the third person,</w:t>
      </w:r>
      <w:r w:rsidR="006412D2">
        <w:t xml:space="preserve"> </w:t>
      </w:r>
      <w:r>
        <w:t>so you're going to describe a company that's submitting this proposal,</w:t>
      </w:r>
      <w:r w:rsidR="006412D2">
        <w:t xml:space="preserve"> </w:t>
      </w:r>
      <w:r>
        <w:t>and you're going to provide information about the expertise of that company.</w:t>
      </w:r>
      <w:r w:rsidR="006412D2">
        <w:t xml:space="preserve"> </w:t>
      </w:r>
      <w:r>
        <w:t>Now, none of this has to be lengthy,</w:t>
      </w:r>
      <w:r w:rsidR="006412D2">
        <w:t xml:space="preserve"> </w:t>
      </w:r>
      <w:r>
        <w:t>the abstract can be three-quarters of a page,</w:t>
      </w:r>
      <w:r w:rsidR="006412D2">
        <w:t xml:space="preserve"> </w:t>
      </w:r>
      <w:r>
        <w:t>but you want to make sure you address all of</w:t>
      </w:r>
      <w:r w:rsidR="006412D2">
        <w:t xml:space="preserve"> </w:t>
      </w:r>
      <w:r>
        <w:t>the bullet points that are mentioned in that tip document.</w:t>
      </w:r>
      <w:r w:rsidR="006412D2">
        <w:t xml:space="preserve"> </w:t>
      </w:r>
      <w:r>
        <w:t>That's the abstract.</w:t>
      </w:r>
      <w:r w:rsidR="006412D2">
        <w:t xml:space="preserve"> </w:t>
      </w:r>
      <w:r>
        <w:t>I'</w:t>
      </w:r>
      <w:r w:rsidR="006412D2">
        <w:t>ve</w:t>
      </w:r>
      <w:r>
        <w:t xml:space="preserve"> rarely </w:t>
      </w:r>
      <w:proofErr w:type="gramStart"/>
      <w:r>
        <w:t>see</w:t>
      </w:r>
      <w:proofErr w:type="gramEnd"/>
      <w:r>
        <w:t xml:space="preserve"> these any longer than one page,</w:t>
      </w:r>
      <w:r w:rsidR="006412D2">
        <w:t xml:space="preserve"> </w:t>
      </w:r>
      <w:r>
        <w:t>so don't overdo that.</w:t>
      </w:r>
    </w:p>
    <w:p w14:paraId="21649204" w14:textId="338BD219" w:rsidR="00386E99" w:rsidRDefault="00386E99" w:rsidP="00386E99">
      <w:r>
        <w:t>Then you get into proposed projects for the Seamus company,</w:t>
      </w:r>
      <w:r w:rsidR="006412D2">
        <w:t xml:space="preserve"> </w:t>
      </w:r>
      <w:r>
        <w:t>which is the main body of information that you're going to write.</w:t>
      </w:r>
      <w:r w:rsidR="006412D2">
        <w:t xml:space="preserve"> </w:t>
      </w:r>
      <w:r>
        <w:t>First section is D,</w:t>
      </w:r>
      <w:r w:rsidR="006412D2">
        <w:t xml:space="preserve"> </w:t>
      </w:r>
      <w:r>
        <w:t>proposed solution, two things here.</w:t>
      </w:r>
      <w:r w:rsidR="006412D2">
        <w:t xml:space="preserve"> </w:t>
      </w:r>
      <w:r>
        <w:t>The first paragraph is going to be a repeat of your abstract.</w:t>
      </w:r>
      <w:r w:rsidR="006412D2">
        <w:t xml:space="preserve"> </w:t>
      </w:r>
      <w:r>
        <w:t>You're going to tell me what the problem is that the Seamus company is dealing with,</w:t>
      </w:r>
      <w:r w:rsidR="006412D2">
        <w:t xml:space="preserve"> </w:t>
      </w:r>
      <w:r>
        <w:t>the whole emerging technology thing.</w:t>
      </w:r>
      <w:r w:rsidR="006412D2">
        <w:t xml:space="preserve"> </w:t>
      </w:r>
      <w:r>
        <w:t>Then you're going to describe a little bit about your solution.</w:t>
      </w:r>
      <w:r w:rsidR="006412D2">
        <w:t xml:space="preserve"> </w:t>
      </w:r>
      <w:r>
        <w:t>That's in the first paragraph.</w:t>
      </w:r>
    </w:p>
    <w:p w14:paraId="3CE38BCD" w14:textId="77777777" w:rsidR="006412D2" w:rsidRDefault="00386E99" w:rsidP="00386E99">
      <w:r>
        <w:t>Second paragraph, you're going to give me</w:t>
      </w:r>
      <w:r w:rsidR="006412D2">
        <w:t xml:space="preserve"> </w:t>
      </w:r>
      <w:r>
        <w:t>a little bit of technical information about how that project would be implemented.</w:t>
      </w:r>
      <w:r w:rsidR="006412D2">
        <w:t xml:space="preserve"> </w:t>
      </w:r>
      <w:r>
        <w:t>Here are the phases that we would go through.</w:t>
      </w:r>
      <w:r w:rsidR="006412D2">
        <w:t xml:space="preserve"> </w:t>
      </w:r>
      <w:r>
        <w:t>When you start on that,</w:t>
      </w:r>
      <w:r w:rsidR="006412D2">
        <w:t xml:space="preserve"> </w:t>
      </w:r>
      <w:r>
        <w:t>you might want to work ahead to D,</w:t>
      </w:r>
      <w:r w:rsidR="006412D2">
        <w:t xml:space="preserve"> </w:t>
      </w:r>
      <w:r>
        <w:t>which is your goals, objectives, and deliverable.</w:t>
      </w:r>
      <w:r w:rsidR="006412D2">
        <w:t xml:space="preserve"> </w:t>
      </w:r>
      <w:r>
        <w:t>That section provides more detail on implementation.</w:t>
      </w:r>
      <w:r w:rsidR="006412D2">
        <w:t xml:space="preserve"> </w:t>
      </w:r>
      <w:proofErr w:type="gramStart"/>
      <w:r>
        <w:t>So</w:t>
      </w:r>
      <w:proofErr w:type="gramEnd"/>
      <w:r>
        <w:t xml:space="preserve"> you can actually take some of the stuff you generate there and weave it back into D.</w:t>
      </w:r>
      <w:r w:rsidR="006412D2">
        <w:t xml:space="preserve"> </w:t>
      </w:r>
      <w:r>
        <w:t>The two are linked,</w:t>
      </w:r>
      <w:r w:rsidR="006412D2">
        <w:t xml:space="preserve"> </w:t>
      </w:r>
      <w:r>
        <w:t>so you might want to pay attention to that as you work ahead.</w:t>
      </w:r>
      <w:r w:rsidR="006412D2">
        <w:t xml:space="preserve"> </w:t>
      </w:r>
    </w:p>
    <w:p w14:paraId="20943BB4" w14:textId="444D5549" w:rsidR="00386E99" w:rsidRDefault="00386E99" w:rsidP="00386E99">
      <w:r>
        <w:t>D, related works review.</w:t>
      </w:r>
      <w:r w:rsidR="006412D2">
        <w:t xml:space="preserve"> </w:t>
      </w:r>
      <w:r>
        <w:t>You need to do three things here.</w:t>
      </w:r>
      <w:r w:rsidR="006412D2">
        <w:t xml:space="preserve"> </w:t>
      </w:r>
      <w:r>
        <w:t>The sources that you locate could be</w:t>
      </w:r>
      <w:r w:rsidR="006412D2">
        <w:t xml:space="preserve"> </w:t>
      </w:r>
      <w:r>
        <w:t>a whole range of different things that are publicly accessible.</w:t>
      </w:r>
      <w:r w:rsidR="006412D2">
        <w:t xml:space="preserve"> </w:t>
      </w:r>
      <w:r>
        <w:t>I've seen YouTube's videos, blogs, technical blogs,</w:t>
      </w:r>
      <w:r w:rsidR="006412D2">
        <w:t xml:space="preserve"> </w:t>
      </w:r>
      <w:r>
        <w:t>white papers, company websites,</w:t>
      </w:r>
      <w:r w:rsidR="006412D2">
        <w:t xml:space="preserve"> </w:t>
      </w:r>
      <w:r>
        <w:t>all those types of things are actually permissible for this.</w:t>
      </w:r>
      <w:r w:rsidR="006412D2">
        <w:t xml:space="preserve"> </w:t>
      </w:r>
      <w:r>
        <w:t>You want to find three sources that support your project.</w:t>
      </w:r>
      <w:r w:rsidR="006412D2">
        <w:t xml:space="preserve"> </w:t>
      </w:r>
      <w:r>
        <w:t>That's the first part of this,</w:t>
      </w:r>
      <w:r w:rsidR="006412D2">
        <w:t xml:space="preserve"> </w:t>
      </w:r>
      <w:r>
        <w:t>and you're going to summarize that,</w:t>
      </w:r>
      <w:r w:rsidR="006412D2">
        <w:t xml:space="preserve"> </w:t>
      </w:r>
      <w:r>
        <w:t>you're going to give me three or four sentences tha</w:t>
      </w:r>
      <w:r w:rsidR="006412D2">
        <w:t xml:space="preserve">t </w:t>
      </w:r>
      <w:r>
        <w:lastRenderedPageBreak/>
        <w:t>talk about that source and then what it provides,</w:t>
      </w:r>
      <w:r w:rsidR="006412D2">
        <w:t xml:space="preserve"> </w:t>
      </w:r>
      <w:r>
        <w:t>what information it's providing.</w:t>
      </w:r>
      <w:r w:rsidR="006412D2">
        <w:t xml:space="preserve"> </w:t>
      </w:r>
      <w:r>
        <w:t>Then you're going to put some information in a few sentences in</w:t>
      </w:r>
      <w:r w:rsidR="006412D2">
        <w:t xml:space="preserve"> </w:t>
      </w:r>
      <w:r>
        <w:t>there about how that relates to your project.</w:t>
      </w:r>
      <w:r w:rsidR="006412D2">
        <w:t xml:space="preserve"> </w:t>
      </w:r>
      <w:r>
        <w:t>So</w:t>
      </w:r>
      <w:r w:rsidR="006412D2">
        <w:t>,</w:t>
      </w:r>
      <w:r>
        <w:t xml:space="preserve"> you're basically giving me a summary of</w:t>
      </w:r>
      <w:r w:rsidR="006412D2">
        <w:t xml:space="preserve"> </w:t>
      </w:r>
      <w:r>
        <w:t>the source and then a description of how it relates to your project.</w:t>
      </w:r>
    </w:p>
    <w:p w14:paraId="127BE4C6" w14:textId="77777777" w:rsidR="006412D2" w:rsidRDefault="00386E99" w:rsidP="00386E99">
      <w:r>
        <w:t>The third item would be some citation.</w:t>
      </w:r>
      <w:r w:rsidR="006412D2">
        <w:t xml:space="preserve"> </w:t>
      </w:r>
      <w:r>
        <w:t>I highly recommend using APA format.</w:t>
      </w:r>
      <w:r w:rsidR="006412D2">
        <w:t xml:space="preserve"> </w:t>
      </w:r>
      <w:r>
        <w:t>The in-text citation would basically be in parentheses in most cases.</w:t>
      </w:r>
      <w:r w:rsidR="006412D2">
        <w:t xml:space="preserve"> </w:t>
      </w:r>
      <w:r>
        <w:t>Author, year.</w:t>
      </w:r>
      <w:r w:rsidR="006412D2">
        <w:t xml:space="preserve"> </w:t>
      </w:r>
      <w:r>
        <w:t>Not very complicated, and it needs to</w:t>
      </w:r>
      <w:r w:rsidR="006412D2">
        <w:t xml:space="preserve"> </w:t>
      </w:r>
      <w:r>
        <w:t>correspond to the full citation down in the sources section.</w:t>
      </w:r>
      <w:r w:rsidR="006412D2">
        <w:t xml:space="preserve"> </w:t>
      </w:r>
      <w:r>
        <w:t>You might want to check on how to put the APA citation in there.</w:t>
      </w:r>
      <w:r w:rsidR="006412D2">
        <w:t xml:space="preserve"> </w:t>
      </w:r>
    </w:p>
    <w:p w14:paraId="05A49803" w14:textId="1CFC34A2" w:rsidR="00386E99" w:rsidRDefault="00386E99" w:rsidP="00386E99">
      <w:r>
        <w:t xml:space="preserve">You're going to do three of </w:t>
      </w:r>
      <w:proofErr w:type="gramStart"/>
      <w:r>
        <w:t>these;</w:t>
      </w:r>
      <w:proofErr w:type="gramEnd"/>
    </w:p>
    <w:p w14:paraId="5031D865" w14:textId="77777777" w:rsidR="00386E99" w:rsidRDefault="00386E99" w:rsidP="006412D2">
      <w:pPr>
        <w:pStyle w:val="ListParagraph"/>
        <w:numPr>
          <w:ilvl w:val="0"/>
          <w:numId w:val="17"/>
        </w:numPr>
      </w:pPr>
      <w:r>
        <w:t>summary of the source,</w:t>
      </w:r>
    </w:p>
    <w:p w14:paraId="33CB88C4" w14:textId="77777777" w:rsidR="00386E99" w:rsidRDefault="00386E99" w:rsidP="006412D2">
      <w:pPr>
        <w:pStyle w:val="ListParagraph"/>
        <w:numPr>
          <w:ilvl w:val="0"/>
          <w:numId w:val="17"/>
        </w:numPr>
      </w:pPr>
      <w:r>
        <w:t>how it relates to the project,</w:t>
      </w:r>
    </w:p>
    <w:p w14:paraId="638EAF06" w14:textId="77777777" w:rsidR="00386E99" w:rsidRDefault="00386E99" w:rsidP="006412D2">
      <w:pPr>
        <w:pStyle w:val="ListParagraph"/>
        <w:numPr>
          <w:ilvl w:val="0"/>
          <w:numId w:val="17"/>
        </w:numPr>
      </w:pPr>
      <w:r>
        <w:t>some type of in-text citation.</w:t>
      </w:r>
    </w:p>
    <w:p w14:paraId="6D20552A" w14:textId="49DAF77A" w:rsidR="00386E99" w:rsidRDefault="00386E99" w:rsidP="00386E99">
      <w:r>
        <w:t>Three of those, and you'll take care of section D.</w:t>
      </w:r>
    </w:p>
    <w:p w14:paraId="1D828572" w14:textId="28C97F64" w:rsidR="00386E99" w:rsidRDefault="00386E99" w:rsidP="00386E99">
      <w:r>
        <w:t>D, there is an audio file out there about goals, objectives,</w:t>
      </w:r>
      <w:r w:rsidR="006412D2">
        <w:t xml:space="preserve"> </w:t>
      </w:r>
      <w:r>
        <w:t>and deliverables, I highly recommend not going with more than one goal.</w:t>
      </w:r>
      <w:r w:rsidR="006412D2">
        <w:t xml:space="preserve"> </w:t>
      </w:r>
      <w:r>
        <w:t xml:space="preserve">Making your goal an overarching statement of the </w:t>
      </w:r>
      <w:r w:rsidR="006412D2">
        <w:t>“</w:t>
      </w:r>
      <w:r>
        <w:t>what</w:t>
      </w:r>
      <w:r w:rsidR="006412D2">
        <w:t>”</w:t>
      </w:r>
      <w:r>
        <w:t xml:space="preserve"> and </w:t>
      </w:r>
      <w:r w:rsidR="006412D2">
        <w:t>“</w:t>
      </w:r>
      <w:r>
        <w:t>why</w:t>
      </w:r>
      <w:r w:rsidR="006412D2">
        <w:t>”</w:t>
      </w:r>
      <w:r>
        <w:t xml:space="preserve"> of the project.</w:t>
      </w:r>
      <w:r w:rsidR="006412D2">
        <w:t xml:space="preserve"> </w:t>
      </w:r>
      <w:r>
        <w:t>This is what is going to happen,</w:t>
      </w:r>
      <w:r w:rsidR="006412D2">
        <w:t xml:space="preserve"> </w:t>
      </w:r>
      <w:r>
        <w:t>this is why we're going to do it.</w:t>
      </w:r>
    </w:p>
    <w:p w14:paraId="42568DC1" w14:textId="77777777" w:rsidR="00386E99" w:rsidRDefault="00386E99" w:rsidP="00386E99">
      <w:r>
        <w:t>That's all you need for a goal state.</w:t>
      </w:r>
    </w:p>
    <w:p w14:paraId="590C8081" w14:textId="77777777" w:rsidR="00386E99" w:rsidRDefault="00386E99" w:rsidP="00386E99">
      <w:r>
        <w:t>Then your objectives become the projects,</w:t>
      </w:r>
    </w:p>
    <w:p w14:paraId="7BBFCD94" w14:textId="1CED2301" w:rsidR="00386E99" w:rsidRDefault="00386E99" w:rsidP="00386E99">
      <w:r>
        <w:t>if you will, the small projects that need to be completed to satisfy that goal.</w:t>
      </w:r>
      <w:r w:rsidR="006412D2">
        <w:t xml:space="preserve"> </w:t>
      </w:r>
      <w:r>
        <w:t xml:space="preserve">I would have maybe </w:t>
      </w:r>
      <w:proofErr w:type="gramStart"/>
      <w:r>
        <w:t>analyze</w:t>
      </w:r>
      <w:proofErr w:type="gramEnd"/>
      <w:r>
        <w:t xml:space="preserve"> an environment or</w:t>
      </w:r>
      <w:r w:rsidR="006412D2">
        <w:t xml:space="preserve"> </w:t>
      </w:r>
      <w:r>
        <w:t>analyze the existing website or whatever you're planning to do,</w:t>
      </w:r>
      <w:r w:rsidR="006412D2">
        <w:t xml:space="preserve"> </w:t>
      </w:r>
      <w:r>
        <w:t>but you're going to have small projects there,</w:t>
      </w:r>
      <w:r w:rsidR="006412D2">
        <w:t xml:space="preserve"> </w:t>
      </w:r>
      <w:r>
        <w:t>I would say maybe around four,</w:t>
      </w:r>
      <w:r w:rsidR="006412D2">
        <w:t xml:space="preserve"> </w:t>
      </w:r>
      <w:r>
        <w:t>it doesn't have to be any lengthier than that.</w:t>
      </w:r>
      <w:r w:rsidR="006412D2">
        <w:t xml:space="preserve"> </w:t>
      </w:r>
      <w:r>
        <w:t>The more you put down, the more writing you're going to have to do.</w:t>
      </w:r>
      <w:r w:rsidR="006412D2">
        <w:t xml:space="preserve"> </w:t>
      </w:r>
      <w:proofErr w:type="gramStart"/>
      <w:r>
        <w:t>So</w:t>
      </w:r>
      <w:proofErr w:type="gramEnd"/>
      <w:r>
        <w:t xml:space="preserve"> think of maybe four objectives,</w:t>
      </w:r>
      <w:r w:rsidR="006412D2">
        <w:t xml:space="preserve"> </w:t>
      </w:r>
      <w:r>
        <w:t>four phases, if you will, of the project.</w:t>
      </w:r>
    </w:p>
    <w:p w14:paraId="3071CA4A" w14:textId="2F967840" w:rsidR="00386E99" w:rsidRDefault="00386E99" w:rsidP="00386E99">
      <w:r>
        <w:t>Those are your objectives or your small projects.</w:t>
      </w:r>
      <w:r w:rsidR="006412D2">
        <w:t xml:space="preserve"> </w:t>
      </w:r>
      <w:r>
        <w:t>Then each objective should have at least two deliverables,</w:t>
      </w:r>
      <w:r w:rsidR="006412D2">
        <w:t xml:space="preserve"> </w:t>
      </w:r>
      <w:r>
        <w:t>the deliverables of the jobs that are required to complete the objective.</w:t>
      </w:r>
      <w:r w:rsidR="006412D2">
        <w:t xml:space="preserve"> </w:t>
      </w:r>
      <w:r>
        <w:t>Again, the objective is of small projects.</w:t>
      </w:r>
      <w:r w:rsidR="006412D2">
        <w:t xml:space="preserve"> </w:t>
      </w:r>
      <w:r>
        <w:t>So</w:t>
      </w:r>
      <w:r w:rsidR="006412D2">
        <w:t>,</w:t>
      </w:r>
      <w:r>
        <w:t xml:space="preserve"> think about some jobs that have to be done to address that</w:t>
      </w:r>
      <w:r w:rsidR="006412D2">
        <w:t xml:space="preserve">. </w:t>
      </w:r>
      <w:r>
        <w:t>Your goal and objectives need to be at least a couple of three sentences.</w:t>
      </w:r>
      <w:r w:rsidR="006412D2">
        <w:t xml:space="preserve"> </w:t>
      </w:r>
      <w:r>
        <w:t>The deliverables can be a single statement.</w:t>
      </w:r>
    </w:p>
    <w:p w14:paraId="523895BA" w14:textId="6D0AF66B" w:rsidR="00386E99" w:rsidRDefault="00386E99" w:rsidP="00386E99">
      <w:r>
        <w:t>The evaluator will look for that,</w:t>
      </w:r>
      <w:r w:rsidR="006412D2">
        <w:t xml:space="preserve"> </w:t>
      </w:r>
      <w:r>
        <w:t>so make sure you make note of that.</w:t>
      </w:r>
      <w:r w:rsidR="006412D2">
        <w:t xml:space="preserve"> </w:t>
      </w:r>
      <w:r>
        <w:t>The evaluator doesn't necessarily say,</w:t>
      </w:r>
      <w:r w:rsidR="006412D2">
        <w:t xml:space="preserve"> </w:t>
      </w:r>
      <w:r>
        <w:t>"Hey, this is not an objective." they don't do that.</w:t>
      </w:r>
      <w:r w:rsidR="006412D2">
        <w:t xml:space="preserve"> </w:t>
      </w:r>
      <w:r>
        <w:t>But they look for some logical organization here and logical flow of the project.</w:t>
      </w:r>
      <w:r w:rsidR="006412D2">
        <w:t xml:space="preserve"> </w:t>
      </w:r>
      <w:r>
        <w:t>If you have that,</w:t>
      </w:r>
      <w:r w:rsidR="006412D2">
        <w:t xml:space="preserve"> </w:t>
      </w:r>
      <w:r>
        <w:t>you'll be in good shape.</w:t>
      </w:r>
    </w:p>
    <w:p w14:paraId="0BB079DA" w14:textId="77777777" w:rsidR="00386E99" w:rsidRDefault="00386E99" w:rsidP="00386E99">
      <w:r>
        <w:t>Goals and objectives and deliverables, there's that section.</w:t>
      </w:r>
    </w:p>
    <w:p w14:paraId="3AA36F21" w14:textId="6008822B" w:rsidR="00386E99" w:rsidRDefault="00386E99" w:rsidP="00386E99">
      <w:r>
        <w:t>D then is the projected timeline.</w:t>
      </w:r>
      <w:r w:rsidR="006412D2">
        <w:t xml:space="preserve"> </w:t>
      </w:r>
      <w:r>
        <w:t>For the projected timeline,</w:t>
      </w:r>
      <w:r w:rsidR="006412D2">
        <w:t xml:space="preserve"> </w:t>
      </w:r>
      <w:r>
        <w:t>you're going to provide the deliverable,</w:t>
      </w:r>
      <w:r w:rsidR="006412D2">
        <w:t xml:space="preserve"> </w:t>
      </w:r>
      <w:r>
        <w:t>the duration, how long is it going to take,</w:t>
      </w:r>
      <w:r w:rsidR="006412D2">
        <w:t xml:space="preserve"> </w:t>
      </w:r>
      <w:r>
        <w:t>projected start date, projected end date.</w:t>
      </w:r>
      <w:r w:rsidR="006412D2">
        <w:t xml:space="preserve"> </w:t>
      </w:r>
      <w:r>
        <w:t xml:space="preserve">Those must be in the </w:t>
      </w:r>
      <w:proofErr w:type="gramStart"/>
      <w:r>
        <w:t>future,</w:t>
      </w:r>
      <w:proofErr w:type="gramEnd"/>
      <w:r>
        <w:t xml:space="preserve"> the dates must be.</w:t>
      </w:r>
      <w:r w:rsidR="006412D2">
        <w:t xml:space="preserve"> </w:t>
      </w:r>
      <w:r>
        <w:t xml:space="preserve">The rest of it, the evaluator doesn't look at </w:t>
      </w:r>
      <w:r>
        <w:lastRenderedPageBreak/>
        <w:t>duration and think,</w:t>
      </w:r>
      <w:r w:rsidR="006412D2">
        <w:t xml:space="preserve"> </w:t>
      </w:r>
      <w:r>
        <w:t>"No, it 'd take a lot longer than that to do that." They don't look at that.</w:t>
      </w:r>
      <w:r w:rsidR="006412D2">
        <w:t xml:space="preserve"> </w:t>
      </w:r>
      <w:r>
        <w:t>They look to see if all the deliverables are there and if your dates are in the future.</w:t>
      </w:r>
      <w:r w:rsidR="006412D2">
        <w:t xml:space="preserve"> </w:t>
      </w:r>
      <w:r>
        <w:t>The durations need to make sense,</w:t>
      </w:r>
      <w:r w:rsidR="006412D2">
        <w:t xml:space="preserve"> </w:t>
      </w:r>
      <w:r>
        <w:t>but they're not that picky about it.</w:t>
      </w:r>
      <w:r w:rsidR="006412D2">
        <w:t xml:space="preserve"> </w:t>
      </w:r>
      <w:r>
        <w:t>Projected timelines, really not a big one.</w:t>
      </w:r>
    </w:p>
    <w:p w14:paraId="36153037" w14:textId="2F99EE1C" w:rsidR="00386E99" w:rsidRDefault="00386E99" w:rsidP="00386E99">
      <w:r>
        <w:t>Resources and costs, D.</w:t>
      </w:r>
      <w:r w:rsidR="008053CE">
        <w:t xml:space="preserve"> </w:t>
      </w:r>
      <w:r>
        <w:t>You need to provide some granularity of what this is going to cost.</w:t>
      </w:r>
      <w:r w:rsidR="008053CE">
        <w:t xml:space="preserve"> </w:t>
      </w:r>
      <w:r>
        <w:t>Now some things that the evaluator will look for will be things like, "Well,</w:t>
      </w:r>
      <w:r w:rsidR="008053CE">
        <w:t xml:space="preserve"> </w:t>
      </w:r>
      <w:r>
        <w:t>this talks about providing a new firewall,</w:t>
      </w:r>
      <w:r w:rsidR="008053CE">
        <w:t xml:space="preserve"> </w:t>
      </w:r>
      <w:r>
        <w:t>but I don't see any hardware mentioned here," or "There's no labor costs,</w:t>
      </w:r>
      <w:r w:rsidR="008053CE">
        <w:t xml:space="preserve"> </w:t>
      </w:r>
      <w:r>
        <w:t>and if there are labor costs,</w:t>
      </w:r>
      <w:r w:rsidR="008053CE">
        <w:t xml:space="preserve"> </w:t>
      </w:r>
      <w:r>
        <w:t>it's all lumped into one big giant sum."</w:t>
      </w:r>
    </w:p>
    <w:p w14:paraId="450A59D2" w14:textId="47FFAC56" w:rsidR="00386E99" w:rsidRDefault="00386E99" w:rsidP="00386E99">
      <w:r>
        <w:t xml:space="preserve">You need to break things </w:t>
      </w:r>
      <w:proofErr w:type="gramStart"/>
      <w:r>
        <w:t>out,</w:t>
      </w:r>
      <w:r w:rsidR="008053CE">
        <w:t xml:space="preserve"> </w:t>
      </w:r>
      <w:r>
        <w:t>and</w:t>
      </w:r>
      <w:proofErr w:type="gramEnd"/>
      <w:r>
        <w:t xml:space="preserve"> make it a little more granular.</w:t>
      </w:r>
      <w:r w:rsidR="008053CE">
        <w:t xml:space="preserve"> </w:t>
      </w:r>
      <w:r>
        <w:t>I recommend putting it into a table where you list line items.</w:t>
      </w:r>
      <w:r w:rsidR="008053CE">
        <w:t xml:space="preserve"> </w:t>
      </w:r>
      <w:r>
        <w:t>Here's how many hours it's going to take to do the development,</w:t>
      </w:r>
      <w:r w:rsidR="008053CE">
        <w:t xml:space="preserve"> </w:t>
      </w:r>
      <w:r>
        <w:t>here's cost per hour, here's total cost.</w:t>
      </w:r>
      <w:r w:rsidR="008053CE">
        <w:t xml:space="preserve"> </w:t>
      </w:r>
      <w:r>
        <w:t>Then you're going to end up with a total amount that</w:t>
      </w:r>
      <w:r w:rsidR="008053CE">
        <w:t xml:space="preserve"> </w:t>
      </w:r>
      <w:r>
        <w:t>should match up with what you put into your abstract.</w:t>
      </w:r>
    </w:p>
    <w:p w14:paraId="4D61C0D7" w14:textId="2B3D8C2F" w:rsidR="00386E99" w:rsidRDefault="00386E99" w:rsidP="00386E99">
      <w:r>
        <w:t>You need to have some granularity here to address the cost of the project.</w:t>
      </w:r>
      <w:r w:rsidR="00C21270">
        <w:t xml:space="preserve"> </w:t>
      </w:r>
      <w:r>
        <w:t>In D, outcome, they are wanting to see at least three metrics that</w:t>
      </w:r>
      <w:r w:rsidR="00C21270">
        <w:t xml:space="preserve"> </w:t>
      </w:r>
      <w:r>
        <w:t>deal with what can be evaluated to determine the success of the project.</w:t>
      </w:r>
      <w:r w:rsidR="00C21270">
        <w:t xml:space="preserve"> </w:t>
      </w:r>
      <w:r>
        <w:t xml:space="preserve">It's not determining the success of the different phases of the </w:t>
      </w:r>
      <w:proofErr w:type="gramStart"/>
      <w:r>
        <w:t>project,</w:t>
      </w:r>
      <w:proofErr w:type="gramEnd"/>
      <w:r w:rsidR="00C21270">
        <w:t xml:space="preserve"> </w:t>
      </w:r>
      <w:r>
        <w:t>this is after the project has been completed.</w:t>
      </w:r>
    </w:p>
    <w:p w14:paraId="7EE5D9F8" w14:textId="77777777" w:rsidR="00386E99" w:rsidRDefault="00386E99" w:rsidP="00C21270">
      <w:pPr>
        <w:pStyle w:val="ListParagraph"/>
        <w:numPr>
          <w:ilvl w:val="0"/>
          <w:numId w:val="19"/>
        </w:numPr>
      </w:pPr>
      <w:r>
        <w:t>How do I determine that it's been successful?</w:t>
      </w:r>
    </w:p>
    <w:p w14:paraId="1F7EAA75" w14:textId="77777777" w:rsidR="00386E99" w:rsidRDefault="00386E99" w:rsidP="00C21270">
      <w:pPr>
        <w:pStyle w:val="ListParagraph"/>
        <w:numPr>
          <w:ilvl w:val="0"/>
          <w:numId w:val="19"/>
        </w:numPr>
      </w:pPr>
      <w:r>
        <w:t>I'm going to identify the metric, describe it.</w:t>
      </w:r>
    </w:p>
    <w:p w14:paraId="13F26DBE" w14:textId="3CF9424B" w:rsidR="00386E99" w:rsidRDefault="00386E99" w:rsidP="00C21270">
      <w:pPr>
        <w:pStyle w:val="ListParagraph"/>
        <w:numPr>
          <w:ilvl w:val="0"/>
          <w:numId w:val="19"/>
        </w:numPr>
      </w:pPr>
      <w:r>
        <w:t>I'm going to say how I'm going to measure it,</w:t>
      </w:r>
      <w:r w:rsidR="00C21270">
        <w:t xml:space="preserve"> </w:t>
      </w:r>
      <w:r>
        <w:t>and then what measurement is going to indicate success.</w:t>
      </w:r>
    </w:p>
    <w:p w14:paraId="6234E71C" w14:textId="27C0A0A7" w:rsidR="00386E99" w:rsidRDefault="00386E99" w:rsidP="00C21270">
      <w:pPr>
        <w:pStyle w:val="ListParagraph"/>
        <w:numPr>
          <w:ilvl w:val="0"/>
          <w:numId w:val="19"/>
        </w:numPr>
      </w:pPr>
      <w:r>
        <w:t>I'll have three columns,</w:t>
      </w:r>
      <w:r w:rsidR="00C21270">
        <w:t xml:space="preserve"> </w:t>
      </w:r>
      <w:r>
        <w:t>what's the metric? How do I measure it?</w:t>
      </w:r>
    </w:p>
    <w:p w14:paraId="3164872E" w14:textId="77777777" w:rsidR="00386E99" w:rsidRDefault="00386E99" w:rsidP="00C21270">
      <w:pPr>
        <w:pStyle w:val="ListParagraph"/>
        <w:numPr>
          <w:ilvl w:val="0"/>
          <w:numId w:val="19"/>
        </w:numPr>
      </w:pPr>
      <w:r>
        <w:t>What measurement indicates success?</w:t>
      </w:r>
    </w:p>
    <w:p w14:paraId="42A70E57" w14:textId="70D7A0F3" w:rsidR="00386E99" w:rsidRDefault="00386E99" w:rsidP="00386E99">
      <w:r>
        <w:t>Again, the evaluator looks for that.</w:t>
      </w:r>
      <w:r w:rsidR="00C21270">
        <w:t xml:space="preserve"> </w:t>
      </w:r>
      <w:r>
        <w:t>They don't necessarily say, "Well,</w:t>
      </w:r>
      <w:r w:rsidR="00C21270">
        <w:t xml:space="preserve"> </w:t>
      </w:r>
      <w:r>
        <w:t>that's not a very good metric for this kind of project."</w:t>
      </w:r>
      <w:r w:rsidR="00C21270">
        <w:t xml:space="preserve"> </w:t>
      </w:r>
      <w:r>
        <w:t>They're not that critical.</w:t>
      </w:r>
      <w:r w:rsidR="00C21270">
        <w:t xml:space="preserve"> </w:t>
      </w:r>
      <w:r>
        <w:t>It needs to be logical,</w:t>
      </w:r>
      <w:r w:rsidR="00C21270">
        <w:t xml:space="preserve"> </w:t>
      </w:r>
      <w:r>
        <w:t xml:space="preserve">but you just need to lay it </w:t>
      </w:r>
      <w:proofErr w:type="gramStart"/>
      <w:r>
        <w:t>out</w:t>
      </w:r>
      <w:proofErr w:type="gramEnd"/>
      <w:r>
        <w:t xml:space="preserve"> so it seems like it makes sense. That's D.</w:t>
      </w:r>
    </w:p>
    <w:p w14:paraId="16DFAD42" w14:textId="4C93C462" w:rsidR="00386E99" w:rsidRDefault="00386E99" w:rsidP="00386E99">
      <w:r>
        <w:t>The last section is justification and proposal highlights.</w:t>
      </w:r>
      <w:r w:rsidR="00C21270">
        <w:t xml:space="preserve"> </w:t>
      </w:r>
      <w:r>
        <w:t>This is really the abstract all over again,</w:t>
      </w:r>
      <w:r w:rsidR="00C21270">
        <w:t xml:space="preserve"> </w:t>
      </w:r>
      <w:r>
        <w:t>but it takes on the prose,</w:t>
      </w:r>
      <w:r w:rsidR="00C21270">
        <w:t xml:space="preserve"> </w:t>
      </w:r>
      <w:r>
        <w:t>the style, a little bit more of a sales pitch.</w:t>
      </w:r>
      <w:r w:rsidR="00C21270">
        <w:t xml:space="preserve"> </w:t>
      </w:r>
      <w:r>
        <w:t>Again, there's bullet points in the tip document that'll provide you</w:t>
      </w:r>
      <w:r w:rsidR="00C21270">
        <w:t xml:space="preserve"> </w:t>
      </w:r>
      <w:r>
        <w:t>detail of what you need to address for this section.</w:t>
      </w:r>
      <w:r w:rsidR="00C21270">
        <w:t xml:space="preserve"> </w:t>
      </w:r>
      <w:r>
        <w:t>I see this to not causing a lot of trouble for folks</w:t>
      </w:r>
      <w:r w:rsidR="00C21270">
        <w:t xml:space="preserve"> </w:t>
      </w:r>
      <w:r>
        <w:t>as long as you address the bullet points that are in there.</w:t>
      </w:r>
      <w:r w:rsidR="00C21270">
        <w:t xml:space="preserve"> </w:t>
      </w:r>
      <w:r>
        <w:t>You also need to create a cover letter that's a standard business letter format.</w:t>
      </w:r>
      <w:r w:rsidR="00C21270">
        <w:t xml:space="preserve"> </w:t>
      </w:r>
      <w:r>
        <w:t>That one does not have to be lengthy,</w:t>
      </w:r>
      <w:r w:rsidR="00C21270">
        <w:t xml:space="preserve"> </w:t>
      </w:r>
      <w:r>
        <w:t>that's a one-page three paragraph layout,</w:t>
      </w:r>
      <w:r w:rsidR="00C21270">
        <w:t xml:space="preserve"> </w:t>
      </w:r>
      <w:r>
        <w:t>but it needs to have all those pieces that would be a part of a regular business letter.</w:t>
      </w:r>
      <w:r w:rsidR="00C21270">
        <w:t xml:space="preserve"> </w:t>
      </w:r>
      <w:r>
        <w:t>You'll see that some of that information is mentioned in the tip document.</w:t>
      </w:r>
    </w:p>
    <w:p w14:paraId="6CAA387A" w14:textId="73E07CC3" w:rsidR="00386E99" w:rsidRDefault="00386E99" w:rsidP="00386E99">
      <w:r>
        <w:t>The cover letter can be just inserted at</w:t>
      </w:r>
      <w:r w:rsidR="00C21270">
        <w:t xml:space="preserve"> </w:t>
      </w:r>
      <w:r>
        <w:t>the end of this document or it could be submitted as a separate letter.</w:t>
      </w:r>
      <w:r w:rsidR="00C21270">
        <w:t xml:space="preserve"> </w:t>
      </w:r>
      <w:r>
        <w:t>The last section here is the sources or the D.</w:t>
      </w:r>
      <w:r w:rsidR="00C21270">
        <w:t xml:space="preserve"> </w:t>
      </w:r>
      <w:r>
        <w:t>Again, that needs to relate to any place that you cited things.</w:t>
      </w:r>
      <w:r w:rsidR="00C21270">
        <w:t xml:space="preserve"> </w:t>
      </w:r>
      <w:r>
        <w:t>Typically, that's just going to be in that review of the work section.</w:t>
      </w:r>
      <w:r w:rsidR="00C21270">
        <w:t xml:space="preserve"> </w:t>
      </w:r>
      <w:r>
        <w:t>But those need to correspond,</w:t>
      </w:r>
      <w:r w:rsidR="00C21270">
        <w:t xml:space="preserve"> </w:t>
      </w:r>
      <w:r>
        <w:t>so whatever you do up above,</w:t>
      </w:r>
      <w:r w:rsidR="00C21270">
        <w:t xml:space="preserve"> </w:t>
      </w:r>
      <w:r>
        <w:t xml:space="preserve">you need to make sure it matches </w:t>
      </w:r>
      <w:r>
        <w:lastRenderedPageBreak/>
        <w:t>up with what you have below.</w:t>
      </w:r>
      <w:r w:rsidR="00C21270">
        <w:t xml:space="preserve"> </w:t>
      </w:r>
      <w:r>
        <w:t>Don't have four references in the sources and only three in-text citations,</w:t>
      </w:r>
      <w:r w:rsidR="00C21270">
        <w:t xml:space="preserve"> </w:t>
      </w:r>
      <w:r>
        <w:t>because the evaluator is going to look at that and say there's a mismatch.</w:t>
      </w:r>
    </w:p>
    <w:p w14:paraId="13EF7FD9" w14:textId="7397C7C7" w:rsidR="00386E99" w:rsidRDefault="00386E99" w:rsidP="00386E99">
      <w:r>
        <w:t>This needs to look professional.</w:t>
      </w:r>
      <w:r w:rsidR="00C21270">
        <w:t xml:space="preserve"> </w:t>
      </w:r>
      <w:r>
        <w:t>You need to run it through something like the free version of</w:t>
      </w:r>
      <w:r w:rsidR="00C21270">
        <w:t xml:space="preserve"> </w:t>
      </w:r>
      <w:r>
        <w:t>Grammarly to give some grammatical assistance,</w:t>
      </w:r>
      <w:r w:rsidR="00C21270">
        <w:t xml:space="preserve"> </w:t>
      </w:r>
      <w:r>
        <w:t>if that's something that you need help with.</w:t>
      </w:r>
      <w:r w:rsidR="00C21270">
        <w:t xml:space="preserve"> </w:t>
      </w:r>
      <w:r>
        <w:t>Grammarly catches a lot of things that you might not typically find.</w:t>
      </w:r>
      <w:r w:rsidR="00C21270">
        <w:t xml:space="preserve"> </w:t>
      </w:r>
      <w:r>
        <w:t>They say that we are our worst editors,</w:t>
      </w:r>
      <w:r w:rsidR="00C21270">
        <w:t xml:space="preserve"> </w:t>
      </w:r>
      <w:r>
        <w:t>and you really are because you read over things and fill in</w:t>
      </w:r>
      <w:r w:rsidR="00C21270">
        <w:t xml:space="preserve"> </w:t>
      </w:r>
      <w:r>
        <w:t>things that are really not correct.</w:t>
      </w:r>
      <w:r w:rsidR="00C21270">
        <w:t xml:space="preserve"> </w:t>
      </w:r>
      <w:r>
        <w:t xml:space="preserve">Maybe the free version of Grammarly would be a benefit to you. </w:t>
      </w:r>
      <w:proofErr w:type="gramStart"/>
      <w:r>
        <w:t>So</w:t>
      </w:r>
      <w:proofErr w:type="gramEnd"/>
      <w:r>
        <w:t xml:space="preserve"> you might try that.</w:t>
      </w:r>
    </w:p>
    <w:p w14:paraId="3813AC48" w14:textId="39B69C15" w:rsidR="00386E99" w:rsidRDefault="00386E99" w:rsidP="00386E99">
      <w:r>
        <w:t>If you have any other questions or if you want something reviewed,</w:t>
      </w:r>
      <w:r w:rsidR="00C21270">
        <w:t xml:space="preserve"> </w:t>
      </w:r>
      <w:r>
        <w:t>even if it's sections of this,</w:t>
      </w:r>
      <w:r w:rsidR="00C21270">
        <w:t xml:space="preserve"> </w:t>
      </w:r>
      <w:r>
        <w:t>not necessarily the entire thing,</w:t>
      </w:r>
      <w:r w:rsidR="00C21270">
        <w:t xml:space="preserve"> </w:t>
      </w:r>
      <w:r>
        <w:t>contact your course instructor.</w:t>
      </w:r>
      <w:r w:rsidR="00C21270">
        <w:t xml:space="preserve"> </w:t>
      </w:r>
      <w:r>
        <w:t>Course instructors are very happy to assist you to answer questions and review drafts.</w:t>
      </w:r>
      <w:r w:rsidR="00C21270">
        <w:t xml:space="preserve"> </w:t>
      </w:r>
      <w:r>
        <w:t>Just make sure that you contact</w:t>
      </w:r>
      <w:r w:rsidR="00C21270">
        <w:t xml:space="preserve"> </w:t>
      </w:r>
      <w:r>
        <w:t>your course instructor if you need assistance or would like something reviewed.</w:t>
      </w:r>
    </w:p>
    <w:p w14:paraId="43B49BDC" w14:textId="5291CC14" w:rsidR="00386E99" w:rsidRDefault="00386E99" w:rsidP="00386E99">
      <w:r>
        <w:t>Anyway, I hope this is beneficial,</w:t>
      </w:r>
      <w:r w:rsidR="00C21270">
        <w:t xml:space="preserve"> </w:t>
      </w:r>
      <w:r>
        <w:t>and good luck with the task.</w:t>
      </w:r>
    </w:p>
    <w:p w14:paraId="293D5B85" w14:textId="3E4F04FD" w:rsidR="00386E99" w:rsidRPr="00386E99" w:rsidRDefault="00386E99" w:rsidP="00386E99">
      <w:r>
        <w:t>Have a great day. Take care.</w:t>
      </w:r>
    </w:p>
    <w:p w14:paraId="0BF0184E" w14:textId="77777777" w:rsidR="008E5FD8" w:rsidRDefault="008E5FD8" w:rsidP="008E5FD8">
      <w:pPr>
        <w:pStyle w:val="Heading2"/>
        <w:numPr>
          <w:ilvl w:val="0"/>
          <w:numId w:val="0"/>
        </w:numPr>
        <w:ind w:left="360" w:hanging="360"/>
      </w:pPr>
      <w:r>
        <w:t>[Closing music with voiceover]</w:t>
      </w:r>
    </w:p>
    <w:p w14:paraId="16DDB6FB" w14:textId="77777777" w:rsidR="00C075B0" w:rsidRDefault="00C075B0" w:rsidP="008E5FD8">
      <w:pPr>
        <w:rPr>
          <w:szCs w:val="22"/>
        </w:rPr>
      </w:pPr>
      <w:r>
        <w:rPr>
          <w:szCs w:val="22"/>
        </w:rPr>
        <w:t>Schedule time with your course instructor to explore more deeply.</w:t>
      </w:r>
    </w:p>
    <w:p w14:paraId="1DFFC930" w14:textId="71319994" w:rsidR="008E5FD8" w:rsidRDefault="008E5FD8" w:rsidP="008E5FD8">
      <w:pPr>
        <w:rPr>
          <w:szCs w:val="22"/>
        </w:rPr>
      </w:pPr>
      <w:r w:rsidRPr="00922F84">
        <w:rPr>
          <w:szCs w:val="22"/>
        </w:rPr>
        <w:t>WG</w:t>
      </w:r>
      <w:r>
        <w:rPr>
          <w:szCs w:val="22"/>
        </w:rPr>
        <w:t>U</w:t>
      </w:r>
      <w:r w:rsidRPr="00922F84">
        <w:rPr>
          <w:szCs w:val="22"/>
        </w:rPr>
        <w:t xml:space="preserve">, a new kind of </w:t>
      </w:r>
      <w:r>
        <w:rPr>
          <w:szCs w:val="22"/>
        </w:rPr>
        <w:t>U</w:t>
      </w:r>
      <w:r w:rsidRPr="00922F84">
        <w:rPr>
          <w:szCs w:val="22"/>
        </w:rPr>
        <w:t>.</w:t>
      </w:r>
    </w:p>
    <w:p w14:paraId="530CFB61" w14:textId="77777777" w:rsidR="008E5FD8" w:rsidRDefault="008E5FD8" w:rsidP="00B7677F">
      <w:pPr>
        <w:rPr>
          <w:szCs w:val="22"/>
        </w:rPr>
      </w:pPr>
    </w:p>
    <w:sectPr w:rsidR="008E5FD8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BC50E" w14:textId="77777777" w:rsidR="00C33430" w:rsidRDefault="00C33430">
      <w:pPr>
        <w:spacing w:after="0" w:line="240" w:lineRule="auto"/>
      </w:pPr>
      <w:r>
        <w:separator/>
      </w:r>
    </w:p>
  </w:endnote>
  <w:endnote w:type="continuationSeparator" w:id="0">
    <w:p w14:paraId="4B707CEB" w14:textId="77777777" w:rsidR="00C33430" w:rsidRDefault="00C33430">
      <w:pPr>
        <w:spacing w:after="0" w:line="240" w:lineRule="auto"/>
      </w:pPr>
      <w:r>
        <w:continuationSeparator/>
      </w:r>
    </w:p>
  </w:endnote>
  <w:endnote w:type="continuationNotice" w:id="1">
    <w:p w14:paraId="6A52E240" w14:textId="77777777" w:rsidR="00C33430" w:rsidRDefault="00C33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18C169A4" w:rsidR="000C2745" w:rsidRDefault="000C2745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0C2745" w:rsidRDefault="000C2745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888E" w14:textId="77777777" w:rsidR="00C33430" w:rsidRDefault="00C33430">
      <w:pPr>
        <w:spacing w:after="0" w:line="240" w:lineRule="auto"/>
      </w:pPr>
      <w:r>
        <w:separator/>
      </w:r>
    </w:p>
  </w:footnote>
  <w:footnote w:type="continuationSeparator" w:id="0">
    <w:p w14:paraId="0C037002" w14:textId="77777777" w:rsidR="00C33430" w:rsidRDefault="00C33430">
      <w:pPr>
        <w:spacing w:after="0" w:line="240" w:lineRule="auto"/>
      </w:pPr>
      <w:r>
        <w:continuationSeparator/>
      </w:r>
    </w:p>
  </w:footnote>
  <w:footnote w:type="continuationNotice" w:id="1">
    <w:p w14:paraId="64C91137" w14:textId="77777777" w:rsidR="00C33430" w:rsidRDefault="00C334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53A8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CEB80">
      <w:numFmt w:val="decimal"/>
      <w:lvlText w:val=""/>
      <w:lvlJc w:val="left"/>
    </w:lvl>
    <w:lvl w:ilvl="2" w:tplc="1AE875CE">
      <w:numFmt w:val="decimal"/>
      <w:lvlText w:val=""/>
      <w:lvlJc w:val="left"/>
    </w:lvl>
    <w:lvl w:ilvl="3" w:tplc="C810C52A">
      <w:numFmt w:val="decimal"/>
      <w:lvlText w:val=""/>
      <w:lvlJc w:val="left"/>
    </w:lvl>
    <w:lvl w:ilvl="4" w:tplc="664E5C9C">
      <w:numFmt w:val="decimal"/>
      <w:lvlText w:val=""/>
      <w:lvlJc w:val="left"/>
    </w:lvl>
    <w:lvl w:ilvl="5" w:tplc="2EDE5338">
      <w:numFmt w:val="decimal"/>
      <w:lvlText w:val=""/>
      <w:lvlJc w:val="left"/>
    </w:lvl>
    <w:lvl w:ilvl="6" w:tplc="1D1C1486">
      <w:numFmt w:val="decimal"/>
      <w:lvlText w:val=""/>
      <w:lvlJc w:val="left"/>
    </w:lvl>
    <w:lvl w:ilvl="7" w:tplc="A900EE1C">
      <w:numFmt w:val="decimal"/>
      <w:lvlText w:val=""/>
      <w:lvlJc w:val="left"/>
    </w:lvl>
    <w:lvl w:ilvl="8" w:tplc="5F2C787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63D00"/>
    <w:multiLevelType w:val="hybridMultilevel"/>
    <w:tmpl w:val="BD52AB50"/>
    <w:lvl w:ilvl="0" w:tplc="03CCE1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5F2F"/>
    <w:multiLevelType w:val="hybridMultilevel"/>
    <w:tmpl w:val="C4E63540"/>
    <w:lvl w:ilvl="0" w:tplc="03CCE1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33405"/>
    <w:multiLevelType w:val="hybridMultilevel"/>
    <w:tmpl w:val="B8D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35C8C"/>
    <w:multiLevelType w:val="hybridMultilevel"/>
    <w:tmpl w:val="86503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6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47A6B"/>
    <w:rsid w:val="00083B37"/>
    <w:rsid w:val="000A0612"/>
    <w:rsid w:val="000C2745"/>
    <w:rsid w:val="00170328"/>
    <w:rsid w:val="001A728E"/>
    <w:rsid w:val="001E042A"/>
    <w:rsid w:val="00203195"/>
    <w:rsid w:val="00225505"/>
    <w:rsid w:val="00240125"/>
    <w:rsid w:val="00254D40"/>
    <w:rsid w:val="00275F75"/>
    <w:rsid w:val="00290E23"/>
    <w:rsid w:val="002A3E5E"/>
    <w:rsid w:val="002C1D4B"/>
    <w:rsid w:val="002E2B04"/>
    <w:rsid w:val="002F5B28"/>
    <w:rsid w:val="003312ED"/>
    <w:rsid w:val="0037018E"/>
    <w:rsid w:val="00386E99"/>
    <w:rsid w:val="003C7E09"/>
    <w:rsid w:val="003D02CC"/>
    <w:rsid w:val="003F5172"/>
    <w:rsid w:val="004018C1"/>
    <w:rsid w:val="00401A7F"/>
    <w:rsid w:val="00406113"/>
    <w:rsid w:val="004727F4"/>
    <w:rsid w:val="0047639C"/>
    <w:rsid w:val="004A0A8D"/>
    <w:rsid w:val="004A1A87"/>
    <w:rsid w:val="004E648D"/>
    <w:rsid w:val="00563F2B"/>
    <w:rsid w:val="00575B92"/>
    <w:rsid w:val="0058416A"/>
    <w:rsid w:val="005D4DC9"/>
    <w:rsid w:val="005F7999"/>
    <w:rsid w:val="00626EDA"/>
    <w:rsid w:val="006412D2"/>
    <w:rsid w:val="00654C11"/>
    <w:rsid w:val="00656D31"/>
    <w:rsid w:val="006B7957"/>
    <w:rsid w:val="006D7FF8"/>
    <w:rsid w:val="00704472"/>
    <w:rsid w:val="00734D08"/>
    <w:rsid w:val="00737623"/>
    <w:rsid w:val="00791457"/>
    <w:rsid w:val="007B22BB"/>
    <w:rsid w:val="007F372E"/>
    <w:rsid w:val="008053CE"/>
    <w:rsid w:val="00827A51"/>
    <w:rsid w:val="0085533D"/>
    <w:rsid w:val="008615B8"/>
    <w:rsid w:val="008D5E06"/>
    <w:rsid w:val="008D6D77"/>
    <w:rsid w:val="008E5FD8"/>
    <w:rsid w:val="008F22E5"/>
    <w:rsid w:val="009022C6"/>
    <w:rsid w:val="00922F84"/>
    <w:rsid w:val="009251B3"/>
    <w:rsid w:val="00943EE3"/>
    <w:rsid w:val="00954BFF"/>
    <w:rsid w:val="00984F1B"/>
    <w:rsid w:val="009C29A1"/>
    <w:rsid w:val="009F1899"/>
    <w:rsid w:val="00A30AF3"/>
    <w:rsid w:val="00A458AA"/>
    <w:rsid w:val="00A95AF2"/>
    <w:rsid w:val="00AA316B"/>
    <w:rsid w:val="00AA4442"/>
    <w:rsid w:val="00AF20AE"/>
    <w:rsid w:val="00B637F4"/>
    <w:rsid w:val="00B7677F"/>
    <w:rsid w:val="00B838D4"/>
    <w:rsid w:val="00BC1FD2"/>
    <w:rsid w:val="00BD7793"/>
    <w:rsid w:val="00C00A21"/>
    <w:rsid w:val="00C04516"/>
    <w:rsid w:val="00C075B0"/>
    <w:rsid w:val="00C13FDB"/>
    <w:rsid w:val="00C21270"/>
    <w:rsid w:val="00C33430"/>
    <w:rsid w:val="00C40EC1"/>
    <w:rsid w:val="00C5260E"/>
    <w:rsid w:val="00C56ABB"/>
    <w:rsid w:val="00C837D3"/>
    <w:rsid w:val="00C92C41"/>
    <w:rsid w:val="00CE0C52"/>
    <w:rsid w:val="00D25DC2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B51AD"/>
    <w:rsid w:val="00F1586E"/>
    <w:rsid w:val="00F200E4"/>
    <w:rsid w:val="00FD4A34"/>
    <w:rsid w:val="00FE5BA4"/>
    <w:rsid w:val="1F2341BF"/>
    <w:rsid w:val="3B02DE4E"/>
    <w:rsid w:val="638CF078"/>
    <w:rsid w:val="6618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7F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4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17</TotalTime>
  <Pages>5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Jasper Cameron</cp:lastModifiedBy>
  <cp:revision>3</cp:revision>
  <dcterms:created xsi:type="dcterms:W3CDTF">2021-01-08T21:58:00Z</dcterms:created>
  <dcterms:modified xsi:type="dcterms:W3CDTF">2021-01-11T16:55:00Z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