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F891" w14:textId="6DE120CD" w:rsidR="002A3E5E" w:rsidRDefault="00AF20AE" w:rsidP="00A16882">
      <w:pPr>
        <w:pStyle w:val="Heading1"/>
        <w:spacing w:after="240"/>
      </w:pPr>
      <w:r>
        <w:t xml:space="preserve">Transcript: </w:t>
      </w:r>
      <w:r w:rsidR="008235D1" w:rsidRPr="008235D1">
        <w:t>Motivational Minute - EP 13 -</w:t>
      </w:r>
      <w:r w:rsidR="008235D1">
        <w:t xml:space="preserve"> </w:t>
      </w:r>
      <w:r w:rsidR="008235D1" w:rsidRPr="008235D1">
        <w:t>Drive Yourself - Sean Jensen</w:t>
      </w:r>
    </w:p>
    <w:p w14:paraId="099D8435" w14:textId="77777777" w:rsidR="009F0E58" w:rsidRPr="008235D1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8235D1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7AE59B33" w14:textId="2E62AF73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632396">
        <w:t>1</w:t>
      </w:r>
      <w:r w:rsidRPr="00145E60">
        <w:t xml:space="preserve"> (</w:t>
      </w:r>
      <w:r w:rsidR="00632396">
        <w:t>Narrator</w:t>
      </w:r>
      <w:r w:rsidRPr="00145E60">
        <w:t>):</w:t>
      </w:r>
      <w:r>
        <w:t xml:space="preserve"> </w:t>
      </w:r>
    </w:p>
    <w:p w14:paraId="557FEB56" w14:textId="0A3C4DA3" w:rsidR="00AF20AE" w:rsidRPr="00632396" w:rsidRDefault="00632396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49C5D968" w14:textId="58754E5D" w:rsidR="00632396" w:rsidRPr="00632396" w:rsidRDefault="00AF20AE" w:rsidP="00632396">
      <w:pPr>
        <w:pStyle w:val="SpeakerInformation"/>
        <w:spacing w:after="120" w:line="240" w:lineRule="auto"/>
      </w:pPr>
      <w:r>
        <w:t>Speaker #</w:t>
      </w:r>
      <w:r w:rsidR="00632396">
        <w:t>2</w:t>
      </w:r>
      <w:r>
        <w:t xml:space="preserve"> (</w:t>
      </w:r>
      <w:r w:rsidR="00632396">
        <w:t>Sean Jensen</w:t>
      </w:r>
      <w:r>
        <w:t xml:space="preserve">): </w:t>
      </w:r>
    </w:p>
    <w:p w14:paraId="58DB8240" w14:textId="0AE3B6DC" w:rsidR="00632396" w:rsidRDefault="00632396" w:rsidP="0063239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Hello. This is Sean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a saying that goes like this,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"If you try something, you risk failure.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don't, you ensure it."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 speaking with a student today who recently graduated,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mentioned something to me that really rang a bell.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said that one of the reasons he was seeking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degree here was because of the fact that he was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close to getting a bachelor's degree after he had achieved his associate's degree,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there was no way he couldn't go after this accomplishment for himself.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talked about lost opportunities because of the things we don't pursue,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things we don't try for one reason or another.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I ask myself,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 will encourage you to ask yourself some questions.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chances are you not taking?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exams are you putting off?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course are you avoiding?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Are you putting off graduation and ensuring some very valuable missed prospects?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 definitely here,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shows you are making way for success.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Now, keep making that choice,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taking that risk, and grab that degree.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it for today. Remember, impossible is just an opinion,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</w:p>
    <w:p w14:paraId="1C1B6970" w14:textId="76CE6BE8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632396">
        <w:t>1</w:t>
      </w:r>
      <w:r>
        <w:t xml:space="preserve"> (</w:t>
      </w:r>
      <w:r w:rsidR="00632396">
        <w:t>Narrator</w:t>
      </w:r>
      <w:r>
        <w:t xml:space="preserve">): </w:t>
      </w:r>
    </w:p>
    <w:p w14:paraId="62A89E3D" w14:textId="3A593219" w:rsidR="00FD4A34" w:rsidRPr="00632396" w:rsidRDefault="00632396" w:rsidP="00203D86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  <w:r w:rsidRPr="638CF078">
        <w:rPr>
          <w:sz w:val="22"/>
          <w:szCs w:val="22"/>
        </w:rPr>
        <w:t xml:space="preserve"> </w:t>
      </w:r>
    </w:p>
    <w:sectPr w:rsidR="00FD4A34" w:rsidRPr="00632396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B4CC9" w14:textId="77777777" w:rsidR="00E36B94" w:rsidRDefault="00E36B94">
      <w:pPr>
        <w:spacing w:after="0" w:line="240" w:lineRule="auto"/>
      </w:pPr>
      <w:r>
        <w:separator/>
      </w:r>
    </w:p>
  </w:endnote>
  <w:endnote w:type="continuationSeparator" w:id="0">
    <w:p w14:paraId="1EEADA45" w14:textId="77777777" w:rsidR="00E36B94" w:rsidRDefault="00E36B94">
      <w:pPr>
        <w:spacing w:after="0" w:line="240" w:lineRule="auto"/>
      </w:pPr>
      <w:r>
        <w:continuationSeparator/>
      </w:r>
    </w:p>
  </w:endnote>
  <w:endnote w:type="continuationNotice" w:id="1">
    <w:p w14:paraId="304A5007" w14:textId="77777777" w:rsidR="00E36B94" w:rsidRDefault="00E36B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CC38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3AAC5A42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A4B5" w14:textId="77777777" w:rsidR="00E36B94" w:rsidRDefault="00E36B94">
      <w:pPr>
        <w:spacing w:after="0" w:line="240" w:lineRule="auto"/>
      </w:pPr>
      <w:r>
        <w:separator/>
      </w:r>
    </w:p>
  </w:footnote>
  <w:footnote w:type="continuationSeparator" w:id="0">
    <w:p w14:paraId="5349A881" w14:textId="77777777" w:rsidR="00E36B94" w:rsidRDefault="00E36B94">
      <w:pPr>
        <w:spacing w:after="0" w:line="240" w:lineRule="auto"/>
      </w:pPr>
      <w:r>
        <w:continuationSeparator/>
      </w:r>
    </w:p>
  </w:footnote>
  <w:footnote w:type="continuationNotice" w:id="1">
    <w:p w14:paraId="5E100074" w14:textId="77777777" w:rsidR="00E36B94" w:rsidRDefault="00E36B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6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32396"/>
    <w:rsid w:val="006438D5"/>
    <w:rsid w:val="00654C11"/>
    <w:rsid w:val="0068571E"/>
    <w:rsid w:val="006D7FF8"/>
    <w:rsid w:val="00704472"/>
    <w:rsid w:val="00791457"/>
    <w:rsid w:val="007F372E"/>
    <w:rsid w:val="008235D1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36B94"/>
    <w:rsid w:val="00E82D66"/>
    <w:rsid w:val="00E9640A"/>
    <w:rsid w:val="00EA0E11"/>
    <w:rsid w:val="00EA5CE4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3BAE7"/>
  <w15:chartTrackingRefBased/>
  <w15:docId w15:val="{19DC269E-7AEC-4ADA-ACD5-8E2CA439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Template.dotx</Template>
  <TotalTime>0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Dave Huff</cp:lastModifiedBy>
  <cp:revision>2</cp:revision>
  <dcterms:created xsi:type="dcterms:W3CDTF">2021-06-24T16:39:00Z</dcterms:created>
  <dcterms:modified xsi:type="dcterms:W3CDTF">2021-06-24T16:39:00Z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