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117BB" w14:textId="0DDCB74C" w:rsidR="002A3E5E" w:rsidRDefault="00AF20AE" w:rsidP="00A16882">
      <w:pPr>
        <w:pStyle w:val="Heading1"/>
        <w:spacing w:after="240"/>
      </w:pPr>
      <w:r>
        <w:t xml:space="preserve">Transcript: </w:t>
      </w:r>
      <w:r w:rsidR="001024C2" w:rsidRPr="001024C2">
        <w:t>Ep 50 - Cyber Series - Ransomware Round Table</w:t>
      </w:r>
    </w:p>
    <w:p w14:paraId="11985A78" w14:textId="77777777" w:rsidR="009F0E58" w:rsidRPr="001024C2" w:rsidRDefault="002F7AA8" w:rsidP="004F6984">
      <w:pPr>
        <w:shd w:val="clear" w:color="auto" w:fill="DEEAF6" w:themeFill="accent1" w:themeFillTint="33"/>
        <w:rPr>
          <w:i/>
          <w:iCs/>
          <w:sz w:val="20"/>
          <w:szCs w:val="20"/>
        </w:rPr>
      </w:pPr>
      <w:r w:rsidRPr="001024C2">
        <w:rPr>
          <w:i/>
          <w:iCs/>
          <w:sz w:val="20"/>
          <w:szCs w:val="20"/>
        </w:rPr>
        <w:t>The following transcript is a verbatim account of the video or audio file accompanying this transcript.</w:t>
      </w:r>
    </w:p>
    <w:p w14:paraId="1CD3790D" w14:textId="2E9227AA" w:rsidR="00203D86" w:rsidRDefault="00AF20AE" w:rsidP="0068571E">
      <w:pPr>
        <w:pStyle w:val="SpeakerInformation"/>
        <w:spacing w:after="120" w:line="240" w:lineRule="auto"/>
      </w:pPr>
      <w:r w:rsidRPr="00145E60">
        <w:t xml:space="preserve">Speaker </w:t>
      </w:r>
      <w:r w:rsidR="3B02DE4E" w:rsidRPr="00145E60">
        <w:t>#</w:t>
      </w:r>
      <w:r w:rsidR="00AE1E52">
        <w:t>1</w:t>
      </w:r>
      <w:r w:rsidRPr="00145E60">
        <w:t xml:space="preserve"> (</w:t>
      </w:r>
      <w:r w:rsidR="004573FA">
        <w:t>Narrator</w:t>
      </w:r>
      <w:r w:rsidRPr="00145E60">
        <w:t>):</w:t>
      </w:r>
      <w:r>
        <w:t xml:space="preserve"> </w:t>
      </w:r>
    </w:p>
    <w:p w14:paraId="7ABB6116" w14:textId="77777777" w:rsidR="00AE1E52" w:rsidRDefault="00FD1338" w:rsidP="00FD1338">
      <w:pPr>
        <w:rPr>
          <w:rFonts w:cstheme="minorHAnsi"/>
          <w:noProof/>
          <w:sz w:val="22"/>
          <w:szCs w:val="22"/>
          <w:lang w:bidi="he-IL"/>
        </w:rPr>
      </w:pPr>
      <w:r w:rsidRPr="00530C55">
        <w:rPr>
          <w:rFonts w:cstheme="minorHAnsi"/>
          <w:noProof/>
          <w:sz w:val="22"/>
          <w:szCs w:val="22"/>
          <w:lang w:bidi="he-IL"/>
        </w:rPr>
        <w:t>WGU's IT Audio Series</w:t>
      </w:r>
      <w:r>
        <w:rPr>
          <w:rFonts w:cstheme="minorHAnsi"/>
          <w:noProof/>
          <w:sz w:val="22"/>
          <w:szCs w:val="22"/>
          <w:lang w:bidi="he-IL"/>
        </w:rPr>
        <w:t xml:space="preserve">. </w:t>
      </w:r>
      <w:r w:rsidRPr="00530C55">
        <w:rPr>
          <w:rFonts w:cstheme="minorHAnsi"/>
          <w:noProof/>
          <w:sz w:val="22"/>
          <w:szCs w:val="22"/>
          <w:lang w:bidi="he-IL"/>
        </w:rPr>
        <w:t>Flexible</w:t>
      </w:r>
      <w:r>
        <w:rPr>
          <w:rFonts w:cstheme="minorHAnsi"/>
          <w:noProof/>
          <w:sz w:val="22"/>
          <w:szCs w:val="22"/>
          <w:lang w:bidi="he-IL"/>
        </w:rPr>
        <w:t xml:space="preserve">, </w:t>
      </w:r>
      <w:r w:rsidRPr="00530C55">
        <w:rPr>
          <w:rFonts w:cstheme="minorHAnsi"/>
          <w:noProof/>
          <w:sz w:val="22"/>
          <w:szCs w:val="22"/>
          <w:lang w:bidi="he-IL"/>
        </w:rPr>
        <w:t>portable</w:t>
      </w:r>
      <w:r>
        <w:rPr>
          <w:rFonts w:cstheme="minorHAnsi"/>
          <w:noProof/>
          <w:sz w:val="22"/>
          <w:szCs w:val="22"/>
          <w:lang w:bidi="he-IL"/>
        </w:rPr>
        <w:t xml:space="preserve">, </w:t>
      </w:r>
      <w:r w:rsidRPr="00530C55">
        <w:rPr>
          <w:rFonts w:cstheme="minorHAnsi"/>
          <w:noProof/>
          <w:sz w:val="22"/>
          <w:szCs w:val="22"/>
          <w:lang w:bidi="he-IL"/>
        </w:rPr>
        <w:t>profound</w:t>
      </w:r>
      <w:r>
        <w:rPr>
          <w:rFonts w:cstheme="minorHAnsi"/>
          <w:noProof/>
          <w:sz w:val="22"/>
          <w:szCs w:val="22"/>
          <w:lang w:bidi="he-IL"/>
        </w:rPr>
        <w:t xml:space="preserve">. </w:t>
      </w:r>
    </w:p>
    <w:p w14:paraId="5EA4BBE4" w14:textId="2DE00D7A" w:rsidR="004573FA" w:rsidRDefault="004573FA" w:rsidP="004573FA">
      <w:pPr>
        <w:pStyle w:val="SpeakerInformation"/>
        <w:spacing w:after="120" w:line="240" w:lineRule="auto"/>
      </w:pPr>
      <w:r>
        <w:t>Speaker #</w:t>
      </w:r>
      <w:r>
        <w:t>2</w:t>
      </w:r>
      <w:r>
        <w:t xml:space="preserve"> (</w:t>
      </w:r>
      <w:r>
        <w:t>Dave Huff</w:t>
      </w:r>
      <w:r>
        <w:t xml:space="preserve">): </w:t>
      </w:r>
    </w:p>
    <w:p w14:paraId="4463521C" w14:textId="77777777" w:rsidR="00C947F6" w:rsidRDefault="00FD1338" w:rsidP="00FD1338">
      <w:pPr>
        <w:rPr>
          <w:rFonts w:cstheme="minorHAnsi"/>
          <w:noProof/>
          <w:sz w:val="22"/>
          <w:szCs w:val="22"/>
          <w:lang w:bidi="he-IL"/>
        </w:rPr>
      </w:pPr>
      <w:r w:rsidRPr="00530C55">
        <w:rPr>
          <w:rFonts w:cstheme="minorHAnsi"/>
          <w:noProof/>
          <w:sz w:val="22"/>
          <w:szCs w:val="22"/>
          <w:lang w:bidi="he-IL"/>
        </w:rPr>
        <w:t>Hey</w:t>
      </w:r>
      <w:r>
        <w:rPr>
          <w:rFonts w:cstheme="minorHAnsi"/>
          <w:noProof/>
          <w:sz w:val="22"/>
          <w:szCs w:val="22"/>
          <w:lang w:bidi="he-IL"/>
        </w:rPr>
        <w:t xml:space="preserve">, </w:t>
      </w:r>
      <w:r w:rsidRPr="00530C55">
        <w:rPr>
          <w:rFonts w:cstheme="minorHAnsi"/>
          <w:noProof/>
          <w:sz w:val="22"/>
          <w:szCs w:val="22"/>
          <w:lang w:bidi="he-IL"/>
        </w:rPr>
        <w:t>folks</w:t>
      </w:r>
      <w:r>
        <w:rPr>
          <w:rFonts w:cstheme="minorHAnsi"/>
          <w:noProof/>
          <w:sz w:val="22"/>
          <w:szCs w:val="22"/>
          <w:lang w:bidi="he-IL"/>
        </w:rPr>
        <w:t xml:space="preserve">. </w:t>
      </w:r>
      <w:r w:rsidRPr="00530C55">
        <w:rPr>
          <w:rFonts w:cstheme="minorHAnsi"/>
          <w:noProof/>
          <w:sz w:val="22"/>
          <w:szCs w:val="22"/>
          <w:lang w:bidi="he-IL"/>
        </w:rPr>
        <w:t>Dave Huff Here with another episode of the IT Audio Series</w:t>
      </w:r>
      <w:r>
        <w:rPr>
          <w:rFonts w:cstheme="minorHAnsi"/>
          <w:noProof/>
          <w:sz w:val="22"/>
          <w:szCs w:val="22"/>
          <w:lang w:bidi="he-IL"/>
        </w:rPr>
        <w:t xml:space="preserve">. </w:t>
      </w:r>
      <w:r w:rsidRPr="00530C55">
        <w:rPr>
          <w:rFonts w:cstheme="minorHAnsi"/>
          <w:noProof/>
          <w:sz w:val="22"/>
          <w:szCs w:val="22"/>
          <w:lang w:bidi="he-IL"/>
        </w:rPr>
        <w:t>Today we're going to be talking about ransomware</w:t>
      </w:r>
      <w:r>
        <w:rPr>
          <w:rFonts w:cstheme="minorHAnsi"/>
          <w:noProof/>
          <w:sz w:val="22"/>
          <w:szCs w:val="22"/>
          <w:lang w:bidi="he-IL"/>
        </w:rPr>
        <w:t xml:space="preserve">. </w:t>
      </w:r>
      <w:r w:rsidRPr="00530C55">
        <w:rPr>
          <w:rFonts w:cstheme="minorHAnsi"/>
          <w:noProof/>
          <w:sz w:val="22"/>
          <w:szCs w:val="22"/>
          <w:lang w:bidi="he-IL"/>
        </w:rPr>
        <w:t>We've got a panel of program chairs at Western Governors whocombined they have over 100 years of experiencein the Information Security and Cloud computing area</w:t>
      </w:r>
      <w:r>
        <w:rPr>
          <w:rFonts w:cstheme="minorHAnsi"/>
          <w:noProof/>
          <w:sz w:val="22"/>
          <w:szCs w:val="22"/>
          <w:lang w:bidi="he-IL"/>
        </w:rPr>
        <w:t xml:space="preserve">. </w:t>
      </w:r>
      <w:r w:rsidRPr="00530C55">
        <w:rPr>
          <w:rFonts w:cstheme="minorHAnsi"/>
          <w:noProof/>
          <w:sz w:val="22"/>
          <w:szCs w:val="22"/>
          <w:lang w:bidi="he-IL"/>
        </w:rPr>
        <w:t>We've got some real good experts that I'd like to introduce you to</w:t>
      </w:r>
      <w:r>
        <w:rPr>
          <w:rFonts w:cstheme="minorHAnsi"/>
          <w:noProof/>
          <w:sz w:val="22"/>
          <w:szCs w:val="22"/>
          <w:lang w:bidi="he-IL"/>
        </w:rPr>
        <w:t xml:space="preserve">. </w:t>
      </w:r>
      <w:r w:rsidRPr="00530C55">
        <w:rPr>
          <w:rFonts w:cstheme="minorHAnsi"/>
          <w:noProof/>
          <w:sz w:val="22"/>
          <w:szCs w:val="22"/>
          <w:lang w:bidi="he-IL"/>
        </w:rPr>
        <w:t>We'll talk about ransomware</w:t>
      </w:r>
      <w:r>
        <w:rPr>
          <w:rFonts w:cstheme="minorHAnsi"/>
          <w:noProof/>
          <w:sz w:val="22"/>
          <w:szCs w:val="22"/>
          <w:lang w:bidi="he-IL"/>
        </w:rPr>
        <w:t xml:space="preserve">, </w:t>
      </w:r>
      <w:r w:rsidRPr="00530C55">
        <w:rPr>
          <w:rFonts w:cstheme="minorHAnsi"/>
          <w:noProof/>
          <w:sz w:val="22"/>
          <w:szCs w:val="22"/>
          <w:lang w:bidi="he-IL"/>
        </w:rPr>
        <w:t>what it is</w:t>
      </w:r>
      <w:r>
        <w:rPr>
          <w:rFonts w:cstheme="minorHAnsi"/>
          <w:noProof/>
          <w:sz w:val="22"/>
          <w:szCs w:val="22"/>
          <w:lang w:bidi="he-IL"/>
        </w:rPr>
        <w:t xml:space="preserve">, </w:t>
      </w:r>
      <w:r w:rsidRPr="00530C55">
        <w:rPr>
          <w:rFonts w:cstheme="minorHAnsi"/>
          <w:noProof/>
          <w:sz w:val="22"/>
          <w:szCs w:val="22"/>
          <w:lang w:bidi="he-IL"/>
        </w:rPr>
        <w:t>how you can protect your company from it</w:t>
      </w:r>
      <w:r>
        <w:rPr>
          <w:rFonts w:cstheme="minorHAnsi"/>
          <w:noProof/>
          <w:sz w:val="22"/>
          <w:szCs w:val="22"/>
          <w:lang w:bidi="he-IL"/>
        </w:rPr>
        <w:t xml:space="preserve">. </w:t>
      </w:r>
      <w:r w:rsidRPr="00530C55">
        <w:rPr>
          <w:rFonts w:cstheme="minorHAnsi"/>
          <w:noProof/>
          <w:sz w:val="22"/>
          <w:szCs w:val="22"/>
          <w:lang w:bidi="he-IL"/>
        </w:rPr>
        <w:t>Get some perspectives on that and some of the current events</w:t>
      </w:r>
      <w:r>
        <w:rPr>
          <w:rFonts w:cstheme="minorHAnsi"/>
          <w:noProof/>
          <w:sz w:val="22"/>
          <w:szCs w:val="22"/>
          <w:lang w:bidi="he-IL"/>
        </w:rPr>
        <w:t xml:space="preserve">. </w:t>
      </w:r>
      <w:r w:rsidRPr="00530C55">
        <w:rPr>
          <w:rFonts w:cstheme="minorHAnsi"/>
          <w:noProof/>
          <w:sz w:val="22"/>
          <w:szCs w:val="22"/>
          <w:lang w:bidi="he-IL"/>
        </w:rPr>
        <w:t>We'll also talk about how WGU can help preparestudents and folks in the industry to protect their companies in their ransomware space</w:t>
      </w:r>
      <w:r>
        <w:rPr>
          <w:rFonts w:cstheme="minorHAnsi"/>
          <w:noProof/>
          <w:sz w:val="22"/>
          <w:szCs w:val="22"/>
          <w:lang w:bidi="he-IL"/>
        </w:rPr>
        <w:t xml:space="preserve">. </w:t>
      </w:r>
      <w:r w:rsidRPr="00530C55">
        <w:rPr>
          <w:rFonts w:cstheme="minorHAnsi"/>
          <w:noProof/>
          <w:sz w:val="22"/>
          <w:szCs w:val="22"/>
          <w:lang w:bidi="he-IL"/>
        </w:rPr>
        <w:t>I'd like to introduce you guys</w:t>
      </w:r>
      <w:r>
        <w:rPr>
          <w:rFonts w:cstheme="minorHAnsi"/>
          <w:noProof/>
          <w:sz w:val="22"/>
          <w:szCs w:val="22"/>
          <w:lang w:bidi="he-IL"/>
        </w:rPr>
        <w:t xml:space="preserve">, </w:t>
      </w:r>
      <w:r w:rsidRPr="00530C55">
        <w:rPr>
          <w:rFonts w:cstheme="minorHAnsi"/>
          <w:noProof/>
          <w:sz w:val="22"/>
          <w:szCs w:val="22"/>
          <w:lang w:bidi="he-IL"/>
        </w:rPr>
        <w:t>Dan Mahler who oversees our Cloud Program</w:t>
      </w:r>
      <w:r>
        <w:rPr>
          <w:rFonts w:cstheme="minorHAnsi"/>
          <w:noProof/>
          <w:sz w:val="22"/>
          <w:szCs w:val="22"/>
          <w:lang w:bidi="he-IL"/>
        </w:rPr>
        <w:t xml:space="preserve">, </w:t>
      </w:r>
      <w:r w:rsidRPr="00530C55">
        <w:rPr>
          <w:rFonts w:cstheme="minorHAnsi"/>
          <w:noProof/>
          <w:sz w:val="22"/>
          <w:szCs w:val="22"/>
          <w:lang w:bidi="he-IL"/>
        </w:rPr>
        <w:t>Mike Morris</w:t>
      </w:r>
      <w:r>
        <w:rPr>
          <w:rFonts w:cstheme="minorHAnsi"/>
          <w:noProof/>
          <w:sz w:val="22"/>
          <w:szCs w:val="22"/>
          <w:lang w:bidi="he-IL"/>
        </w:rPr>
        <w:t xml:space="preserve">, </w:t>
      </w:r>
      <w:r w:rsidRPr="00530C55">
        <w:rPr>
          <w:rFonts w:cstheme="minorHAnsi"/>
          <w:noProof/>
          <w:sz w:val="22"/>
          <w:szCs w:val="22"/>
          <w:lang w:bidi="he-IL"/>
        </w:rPr>
        <w:t>who is the program chair and overseesour undergraduate cyber and Lane Melton who oversees the graduate cyber programs</w:t>
      </w:r>
      <w:r>
        <w:rPr>
          <w:rFonts w:cstheme="minorHAnsi"/>
          <w:noProof/>
          <w:sz w:val="22"/>
          <w:szCs w:val="22"/>
          <w:lang w:bidi="he-IL"/>
        </w:rPr>
        <w:t xml:space="preserve">. </w:t>
      </w:r>
      <w:r w:rsidRPr="00530C55">
        <w:rPr>
          <w:rFonts w:cstheme="minorHAnsi"/>
          <w:noProof/>
          <w:sz w:val="22"/>
          <w:szCs w:val="22"/>
          <w:lang w:bidi="he-IL"/>
        </w:rPr>
        <w:t>Welcome</w:t>
      </w:r>
      <w:r>
        <w:rPr>
          <w:rFonts w:cstheme="minorHAnsi"/>
          <w:noProof/>
          <w:sz w:val="22"/>
          <w:szCs w:val="22"/>
          <w:lang w:bidi="he-IL"/>
        </w:rPr>
        <w:t xml:space="preserve">, </w:t>
      </w:r>
      <w:r w:rsidRPr="00530C55">
        <w:rPr>
          <w:rFonts w:cstheme="minorHAnsi"/>
          <w:noProof/>
          <w:sz w:val="22"/>
          <w:szCs w:val="22"/>
          <w:lang w:bidi="he-IL"/>
        </w:rPr>
        <w:t>gentlemen</w:t>
      </w:r>
      <w:r>
        <w:rPr>
          <w:rFonts w:cstheme="minorHAnsi"/>
          <w:noProof/>
          <w:sz w:val="22"/>
          <w:szCs w:val="22"/>
          <w:lang w:bidi="he-IL"/>
        </w:rPr>
        <w:t xml:space="preserve">. </w:t>
      </w:r>
      <w:r w:rsidRPr="00530C55">
        <w:rPr>
          <w:rFonts w:cstheme="minorHAnsi"/>
          <w:noProof/>
          <w:sz w:val="22"/>
          <w:szCs w:val="22"/>
          <w:lang w:bidi="he-IL"/>
        </w:rPr>
        <w:t>Appreciate you-all taking time to join us today</w:t>
      </w:r>
      <w:r>
        <w:rPr>
          <w:rFonts w:cstheme="minorHAnsi"/>
          <w:noProof/>
          <w:sz w:val="22"/>
          <w:szCs w:val="22"/>
          <w:lang w:bidi="he-IL"/>
        </w:rPr>
        <w:t xml:space="preserve">. </w:t>
      </w:r>
      <w:r w:rsidRPr="00530C55">
        <w:rPr>
          <w:rFonts w:cstheme="minorHAnsi"/>
          <w:noProof/>
          <w:sz w:val="22"/>
          <w:szCs w:val="22"/>
          <w:lang w:bidi="he-IL"/>
        </w:rPr>
        <w:t>Yeah</w:t>
      </w:r>
      <w:r>
        <w:rPr>
          <w:rFonts w:cstheme="minorHAnsi"/>
          <w:noProof/>
          <w:sz w:val="22"/>
          <w:szCs w:val="22"/>
          <w:lang w:bidi="he-IL"/>
        </w:rPr>
        <w:t xml:space="preserve">, </w:t>
      </w:r>
      <w:r w:rsidRPr="00530C55">
        <w:rPr>
          <w:rFonts w:cstheme="minorHAnsi"/>
          <w:noProof/>
          <w:sz w:val="22"/>
          <w:szCs w:val="22"/>
          <w:lang w:bidi="he-IL"/>
        </w:rPr>
        <w:t>let's start right off with the top</w:t>
      </w:r>
      <w:r>
        <w:rPr>
          <w:rFonts w:cstheme="minorHAnsi"/>
          <w:noProof/>
          <w:sz w:val="22"/>
          <w:szCs w:val="22"/>
          <w:lang w:bidi="he-IL"/>
        </w:rPr>
        <w:t xml:space="preserve">. </w:t>
      </w:r>
      <w:r w:rsidRPr="00530C55">
        <w:rPr>
          <w:rFonts w:cstheme="minorHAnsi"/>
          <w:noProof/>
          <w:sz w:val="22"/>
          <w:szCs w:val="22"/>
          <w:lang w:bidi="he-IL"/>
        </w:rPr>
        <w:t>Any of you guys</w:t>
      </w:r>
      <w:r>
        <w:rPr>
          <w:rFonts w:cstheme="minorHAnsi"/>
          <w:noProof/>
          <w:sz w:val="22"/>
          <w:szCs w:val="22"/>
          <w:lang w:bidi="he-IL"/>
        </w:rPr>
        <w:t xml:space="preserve">, </w:t>
      </w:r>
      <w:r w:rsidRPr="00530C55">
        <w:rPr>
          <w:rFonts w:cstheme="minorHAnsi"/>
          <w:noProof/>
          <w:sz w:val="22"/>
          <w:szCs w:val="22"/>
          <w:lang w:bidi="he-IL"/>
        </w:rPr>
        <w:t>in the news right now there's a lot of talk about ransomware attacks and ransomware</w:t>
      </w:r>
      <w:r>
        <w:rPr>
          <w:rFonts w:cstheme="minorHAnsi"/>
          <w:noProof/>
          <w:sz w:val="22"/>
          <w:szCs w:val="22"/>
          <w:lang w:bidi="he-IL"/>
        </w:rPr>
        <w:t xml:space="preserve">. </w:t>
      </w:r>
      <w:r w:rsidRPr="00530C55">
        <w:rPr>
          <w:rFonts w:cstheme="minorHAnsi"/>
          <w:noProof/>
          <w:sz w:val="22"/>
          <w:szCs w:val="22"/>
          <w:lang w:bidi="he-IL"/>
        </w:rPr>
        <w:t>What is a ransomware attack?</w:t>
      </w:r>
    </w:p>
    <w:p w14:paraId="3151DC88" w14:textId="229B14E7" w:rsidR="00C947F6" w:rsidRDefault="00807055" w:rsidP="00C947F6">
      <w:pPr>
        <w:pStyle w:val="SpeakerInformation"/>
        <w:spacing w:after="120" w:line="240" w:lineRule="auto"/>
      </w:pPr>
      <w:r>
        <w:t xml:space="preserve">Speaker #3 (Mike Morris): </w:t>
      </w:r>
    </w:p>
    <w:p w14:paraId="6C1D4182" w14:textId="77777777" w:rsidR="00157E29" w:rsidRDefault="00FD1338" w:rsidP="00FD1338">
      <w:pPr>
        <w:rPr>
          <w:rFonts w:cstheme="minorHAnsi"/>
          <w:noProof/>
          <w:sz w:val="22"/>
          <w:szCs w:val="22"/>
          <w:lang w:bidi="he-IL"/>
        </w:rPr>
      </w:pPr>
      <w:r w:rsidRPr="00530C55">
        <w:rPr>
          <w:rFonts w:cstheme="minorHAnsi"/>
          <w:noProof/>
          <w:sz w:val="22"/>
          <w:szCs w:val="22"/>
          <w:lang w:bidi="he-IL"/>
        </w:rPr>
        <w:t>Ransomware itself is a form of malware</w:t>
      </w:r>
      <w:r>
        <w:rPr>
          <w:rFonts w:cstheme="minorHAnsi"/>
          <w:noProof/>
          <w:sz w:val="22"/>
          <w:szCs w:val="22"/>
          <w:lang w:bidi="he-IL"/>
        </w:rPr>
        <w:t xml:space="preserve">. </w:t>
      </w:r>
      <w:r w:rsidRPr="00530C55">
        <w:rPr>
          <w:rFonts w:cstheme="minorHAnsi"/>
          <w:noProof/>
          <w:sz w:val="22"/>
          <w:szCs w:val="22"/>
          <w:lang w:bidi="he-IL"/>
        </w:rPr>
        <w:t>It's a class of malware that's ever changing</w:t>
      </w:r>
      <w:r>
        <w:rPr>
          <w:rFonts w:cstheme="minorHAnsi"/>
          <w:noProof/>
          <w:sz w:val="22"/>
          <w:szCs w:val="22"/>
          <w:lang w:bidi="he-IL"/>
        </w:rPr>
        <w:t xml:space="preserve">. </w:t>
      </w:r>
      <w:r w:rsidRPr="00530C55">
        <w:rPr>
          <w:rFonts w:cstheme="minorHAnsi"/>
          <w:noProof/>
          <w:sz w:val="22"/>
          <w:szCs w:val="22"/>
          <w:lang w:bidi="he-IL"/>
        </w:rPr>
        <w:t>It allows the user of the malware to basically encryptdata as well as propagate throughout a network like a worm</w:t>
      </w:r>
      <w:r>
        <w:rPr>
          <w:rFonts w:cstheme="minorHAnsi"/>
          <w:noProof/>
          <w:sz w:val="22"/>
          <w:szCs w:val="22"/>
          <w:lang w:bidi="he-IL"/>
        </w:rPr>
        <w:t xml:space="preserve">. </w:t>
      </w:r>
      <w:r w:rsidRPr="00530C55">
        <w:rPr>
          <w:rFonts w:cstheme="minorHAnsi"/>
          <w:noProof/>
          <w:sz w:val="22"/>
          <w:szCs w:val="22"/>
          <w:lang w:bidi="he-IL"/>
        </w:rPr>
        <w:t>There's multiple types</w:t>
      </w:r>
      <w:r>
        <w:rPr>
          <w:rFonts w:cstheme="minorHAnsi"/>
          <w:noProof/>
          <w:sz w:val="22"/>
          <w:szCs w:val="22"/>
          <w:lang w:bidi="he-IL"/>
        </w:rPr>
        <w:t xml:space="preserve">, </w:t>
      </w:r>
      <w:r w:rsidRPr="00530C55">
        <w:rPr>
          <w:rFonts w:cstheme="minorHAnsi"/>
          <w:noProof/>
          <w:sz w:val="22"/>
          <w:szCs w:val="22"/>
          <w:lang w:bidi="he-IL"/>
        </w:rPr>
        <w:t>there's 30</w:t>
      </w:r>
      <w:r>
        <w:rPr>
          <w:rFonts w:cstheme="minorHAnsi"/>
          <w:noProof/>
          <w:sz w:val="22"/>
          <w:szCs w:val="22"/>
          <w:lang w:bidi="he-IL"/>
        </w:rPr>
        <w:t xml:space="preserve">, </w:t>
      </w:r>
      <w:r w:rsidRPr="00530C55">
        <w:rPr>
          <w:rFonts w:cstheme="minorHAnsi"/>
          <w:noProof/>
          <w:sz w:val="22"/>
          <w:szCs w:val="22"/>
          <w:lang w:bidi="he-IL"/>
        </w:rPr>
        <w:t>40</w:t>
      </w:r>
      <w:r>
        <w:rPr>
          <w:rFonts w:cstheme="minorHAnsi"/>
          <w:noProof/>
          <w:sz w:val="22"/>
          <w:szCs w:val="22"/>
          <w:lang w:bidi="he-IL"/>
        </w:rPr>
        <w:t xml:space="preserve">, </w:t>
      </w:r>
      <w:r w:rsidRPr="00530C55">
        <w:rPr>
          <w:rFonts w:cstheme="minorHAnsi"/>
          <w:noProof/>
          <w:sz w:val="22"/>
          <w:szCs w:val="22"/>
          <w:lang w:bidi="he-IL"/>
        </w:rPr>
        <w:t>50 different variants right now</w:t>
      </w:r>
      <w:r>
        <w:rPr>
          <w:rFonts w:cstheme="minorHAnsi"/>
          <w:noProof/>
          <w:sz w:val="22"/>
          <w:szCs w:val="22"/>
          <w:lang w:bidi="he-IL"/>
        </w:rPr>
        <w:t xml:space="preserve">. </w:t>
      </w:r>
      <w:r w:rsidRPr="00530C55">
        <w:rPr>
          <w:rFonts w:cstheme="minorHAnsi"/>
          <w:noProof/>
          <w:sz w:val="22"/>
          <w:szCs w:val="22"/>
          <w:lang w:bidi="he-IL"/>
        </w:rPr>
        <w:t>They even have ransomware as a service</w:t>
      </w:r>
      <w:r>
        <w:rPr>
          <w:rFonts w:cstheme="minorHAnsi"/>
          <w:noProof/>
          <w:sz w:val="22"/>
          <w:szCs w:val="22"/>
          <w:lang w:bidi="he-IL"/>
        </w:rPr>
        <w:t xml:space="preserve">. </w:t>
      </w:r>
      <w:r w:rsidRPr="00530C55">
        <w:rPr>
          <w:rFonts w:cstheme="minorHAnsi"/>
          <w:noProof/>
          <w:sz w:val="22"/>
          <w:szCs w:val="22"/>
          <w:lang w:bidi="he-IL"/>
        </w:rPr>
        <w:t>You do not have to be a technical powerhouse to be able to use ransomware</w:t>
      </w:r>
      <w:r>
        <w:rPr>
          <w:rFonts w:cstheme="minorHAnsi"/>
          <w:noProof/>
          <w:sz w:val="22"/>
          <w:szCs w:val="22"/>
          <w:lang w:bidi="he-IL"/>
        </w:rPr>
        <w:t xml:space="preserve">. </w:t>
      </w:r>
      <w:r w:rsidRPr="00530C55">
        <w:rPr>
          <w:rFonts w:cstheme="minorHAnsi"/>
          <w:noProof/>
          <w:sz w:val="22"/>
          <w:szCs w:val="22"/>
          <w:lang w:bidi="he-IL"/>
        </w:rPr>
        <w:t>You can go on the dark web and pay a price and use a whole series of bots to launch it</w:t>
      </w:r>
      <w:r>
        <w:rPr>
          <w:rFonts w:cstheme="minorHAnsi"/>
          <w:noProof/>
          <w:sz w:val="22"/>
          <w:szCs w:val="22"/>
          <w:lang w:bidi="he-IL"/>
        </w:rPr>
        <w:t xml:space="preserve">. </w:t>
      </w:r>
    </w:p>
    <w:p w14:paraId="3967126F" w14:textId="6BD5475B" w:rsidR="00157E29" w:rsidRDefault="00157E29" w:rsidP="00157E29">
      <w:pPr>
        <w:pStyle w:val="SpeakerInformation"/>
        <w:spacing w:after="120" w:line="240" w:lineRule="auto"/>
      </w:pPr>
      <w:r>
        <w:t>Speaker #</w:t>
      </w:r>
      <w:r w:rsidR="009F4B4F">
        <w:t>2</w:t>
      </w:r>
      <w:r>
        <w:t xml:space="preserve"> (</w:t>
      </w:r>
      <w:r w:rsidR="009F4B4F">
        <w:t>Dave Huff</w:t>
      </w:r>
      <w:r>
        <w:t xml:space="preserve">): </w:t>
      </w:r>
    </w:p>
    <w:p w14:paraId="0E2716E0" w14:textId="77777777" w:rsidR="00157E29" w:rsidRDefault="00FD1338" w:rsidP="00FD1338">
      <w:pPr>
        <w:rPr>
          <w:rFonts w:cstheme="minorHAnsi"/>
          <w:noProof/>
          <w:sz w:val="22"/>
          <w:szCs w:val="22"/>
          <w:lang w:bidi="he-IL"/>
        </w:rPr>
      </w:pPr>
      <w:r w:rsidRPr="00530C55">
        <w:rPr>
          <w:rFonts w:cstheme="minorHAnsi"/>
          <w:noProof/>
          <w:sz w:val="22"/>
          <w:szCs w:val="22"/>
          <w:lang w:bidi="he-IL"/>
        </w:rPr>
        <w:t>Why is it called ransomware?</w:t>
      </w:r>
      <w:r w:rsidR="00157E29">
        <w:rPr>
          <w:rFonts w:cstheme="minorHAnsi"/>
          <w:noProof/>
          <w:sz w:val="22"/>
          <w:szCs w:val="22"/>
          <w:lang w:bidi="he-IL"/>
        </w:rPr>
        <w:t xml:space="preserve"> </w:t>
      </w:r>
      <w:r w:rsidRPr="00530C55">
        <w:rPr>
          <w:rFonts w:cstheme="minorHAnsi"/>
          <w:noProof/>
          <w:sz w:val="22"/>
          <w:szCs w:val="22"/>
          <w:lang w:bidi="he-IL"/>
        </w:rPr>
        <w:t>What's the story there?</w:t>
      </w:r>
      <w:r w:rsidR="00157E29">
        <w:rPr>
          <w:rFonts w:cstheme="minorHAnsi"/>
          <w:noProof/>
          <w:sz w:val="22"/>
          <w:szCs w:val="22"/>
          <w:lang w:bidi="he-IL"/>
        </w:rPr>
        <w:t xml:space="preserve"> </w:t>
      </w:r>
    </w:p>
    <w:p w14:paraId="0CA55AFB" w14:textId="17D04A3E" w:rsidR="00157E29" w:rsidRDefault="00807055" w:rsidP="00157E29">
      <w:pPr>
        <w:pStyle w:val="SpeakerInformation"/>
        <w:spacing w:after="120" w:line="240" w:lineRule="auto"/>
      </w:pPr>
      <w:r>
        <w:t xml:space="preserve">Speaker #3 (Mike Morris): </w:t>
      </w:r>
    </w:p>
    <w:p w14:paraId="18693E96" w14:textId="77777777" w:rsidR="000B0773" w:rsidRDefault="00FD1338" w:rsidP="00FD1338">
      <w:pPr>
        <w:rPr>
          <w:rFonts w:cstheme="minorHAnsi"/>
          <w:noProof/>
          <w:sz w:val="22"/>
          <w:szCs w:val="22"/>
          <w:lang w:bidi="he-IL"/>
        </w:rPr>
      </w:pPr>
      <w:r w:rsidRPr="00530C55">
        <w:rPr>
          <w:rFonts w:cstheme="minorHAnsi"/>
          <w:noProof/>
          <w:sz w:val="22"/>
          <w:szCs w:val="22"/>
          <w:lang w:bidi="he-IL"/>
        </w:rPr>
        <w:t>Well</w:t>
      </w:r>
      <w:r>
        <w:rPr>
          <w:rFonts w:cstheme="minorHAnsi"/>
          <w:noProof/>
          <w:sz w:val="22"/>
          <w:szCs w:val="22"/>
          <w:lang w:bidi="he-IL"/>
        </w:rPr>
        <w:t xml:space="preserve">, </w:t>
      </w:r>
      <w:r w:rsidRPr="00530C55">
        <w:rPr>
          <w:rFonts w:cstheme="minorHAnsi"/>
          <w:noProof/>
          <w:sz w:val="22"/>
          <w:szCs w:val="22"/>
          <w:lang w:bidi="he-IL"/>
        </w:rPr>
        <w:t>ransomware is used to do two things</w:t>
      </w:r>
      <w:r>
        <w:rPr>
          <w:rFonts w:cstheme="minorHAnsi"/>
          <w:noProof/>
          <w:sz w:val="22"/>
          <w:szCs w:val="22"/>
          <w:lang w:bidi="he-IL"/>
        </w:rPr>
        <w:t xml:space="preserve">. </w:t>
      </w:r>
      <w:r w:rsidRPr="00530C55">
        <w:rPr>
          <w:rFonts w:cstheme="minorHAnsi"/>
          <w:noProof/>
          <w:sz w:val="22"/>
          <w:szCs w:val="22"/>
          <w:lang w:bidi="he-IL"/>
        </w:rPr>
        <w:t>One</w:t>
      </w:r>
      <w:r>
        <w:rPr>
          <w:rFonts w:cstheme="minorHAnsi"/>
          <w:noProof/>
          <w:sz w:val="22"/>
          <w:szCs w:val="22"/>
          <w:lang w:bidi="he-IL"/>
        </w:rPr>
        <w:t xml:space="preserve">, </w:t>
      </w:r>
      <w:r w:rsidRPr="00530C55">
        <w:rPr>
          <w:rFonts w:cstheme="minorHAnsi"/>
          <w:noProof/>
          <w:sz w:val="22"/>
          <w:szCs w:val="22"/>
          <w:lang w:bidi="he-IL"/>
        </w:rPr>
        <w:t>it will encrypt a victim's data</w:t>
      </w:r>
      <w:r>
        <w:rPr>
          <w:rFonts w:cstheme="minorHAnsi"/>
          <w:noProof/>
          <w:sz w:val="22"/>
          <w:szCs w:val="22"/>
          <w:lang w:bidi="he-IL"/>
        </w:rPr>
        <w:t xml:space="preserve">. </w:t>
      </w:r>
      <w:r w:rsidRPr="00530C55">
        <w:rPr>
          <w:rFonts w:cstheme="minorHAnsi"/>
          <w:noProof/>
          <w:sz w:val="22"/>
          <w:szCs w:val="22"/>
          <w:lang w:bidi="he-IL"/>
        </w:rPr>
        <w:t>For instance say that you're a large university like WGU</w:t>
      </w:r>
      <w:r>
        <w:rPr>
          <w:rFonts w:cstheme="minorHAnsi"/>
          <w:noProof/>
          <w:sz w:val="22"/>
          <w:szCs w:val="22"/>
          <w:lang w:bidi="he-IL"/>
        </w:rPr>
        <w:t xml:space="preserve">, </w:t>
      </w:r>
      <w:r w:rsidRPr="00530C55">
        <w:rPr>
          <w:rFonts w:cstheme="minorHAnsi"/>
          <w:noProof/>
          <w:sz w:val="22"/>
          <w:szCs w:val="22"/>
          <w:lang w:bidi="he-IL"/>
        </w:rPr>
        <w:t>and it gets into your network and they encryptall of our data so that we can no longer access our data</w:t>
      </w:r>
      <w:r>
        <w:rPr>
          <w:rFonts w:cstheme="minorHAnsi"/>
          <w:noProof/>
          <w:sz w:val="22"/>
          <w:szCs w:val="22"/>
          <w:lang w:bidi="he-IL"/>
        </w:rPr>
        <w:t xml:space="preserve">. </w:t>
      </w:r>
      <w:r w:rsidRPr="00530C55">
        <w:rPr>
          <w:rFonts w:cstheme="minorHAnsi"/>
          <w:noProof/>
          <w:sz w:val="22"/>
          <w:szCs w:val="22"/>
          <w:lang w:bidi="he-IL"/>
        </w:rPr>
        <w:t>Then if we haven't run our business the way we should andwe don't have sufficient backups or up-to-date back-ups</w:t>
      </w:r>
      <w:r>
        <w:rPr>
          <w:rFonts w:cstheme="minorHAnsi"/>
          <w:noProof/>
          <w:sz w:val="22"/>
          <w:szCs w:val="22"/>
          <w:lang w:bidi="he-IL"/>
        </w:rPr>
        <w:t xml:space="preserve">, </w:t>
      </w:r>
      <w:r w:rsidRPr="00530C55">
        <w:rPr>
          <w:rFonts w:cstheme="minorHAnsi"/>
          <w:noProof/>
          <w:sz w:val="22"/>
          <w:szCs w:val="22"/>
          <w:lang w:bidi="he-IL"/>
        </w:rPr>
        <w:t>we can't access that data</w:t>
      </w:r>
      <w:r>
        <w:rPr>
          <w:rFonts w:cstheme="minorHAnsi"/>
          <w:noProof/>
          <w:sz w:val="22"/>
          <w:szCs w:val="22"/>
          <w:lang w:bidi="he-IL"/>
        </w:rPr>
        <w:t xml:space="preserve">. </w:t>
      </w:r>
      <w:r w:rsidRPr="00530C55">
        <w:rPr>
          <w:rFonts w:cstheme="minorHAnsi"/>
          <w:noProof/>
          <w:sz w:val="22"/>
          <w:szCs w:val="22"/>
          <w:lang w:bidi="he-IL"/>
        </w:rPr>
        <w:t>Our students won't able to access their data</w:t>
      </w:r>
      <w:r>
        <w:rPr>
          <w:rFonts w:cstheme="minorHAnsi"/>
          <w:noProof/>
          <w:sz w:val="22"/>
          <w:szCs w:val="22"/>
          <w:lang w:bidi="he-IL"/>
        </w:rPr>
        <w:t xml:space="preserve">, </w:t>
      </w:r>
      <w:r w:rsidRPr="00530C55">
        <w:rPr>
          <w:rFonts w:cstheme="minorHAnsi"/>
          <w:noProof/>
          <w:sz w:val="22"/>
          <w:szCs w:val="22"/>
          <w:lang w:bidi="he-IL"/>
        </w:rPr>
        <w:t>won't be able to access their courses</w:t>
      </w:r>
      <w:r>
        <w:rPr>
          <w:rFonts w:cstheme="minorHAnsi"/>
          <w:noProof/>
          <w:sz w:val="22"/>
          <w:szCs w:val="22"/>
          <w:lang w:bidi="he-IL"/>
        </w:rPr>
        <w:t xml:space="preserve">. </w:t>
      </w:r>
      <w:r w:rsidRPr="00530C55">
        <w:rPr>
          <w:rFonts w:cstheme="minorHAnsi"/>
          <w:noProof/>
          <w:sz w:val="22"/>
          <w:szCs w:val="22"/>
          <w:lang w:bidi="he-IL"/>
        </w:rPr>
        <w:t>That's part 1</w:t>
      </w:r>
      <w:r>
        <w:rPr>
          <w:rFonts w:cstheme="minorHAnsi"/>
          <w:noProof/>
          <w:sz w:val="22"/>
          <w:szCs w:val="22"/>
          <w:lang w:bidi="he-IL"/>
        </w:rPr>
        <w:t xml:space="preserve">. </w:t>
      </w:r>
      <w:r w:rsidRPr="00530C55">
        <w:rPr>
          <w:rFonts w:cstheme="minorHAnsi"/>
          <w:noProof/>
          <w:sz w:val="22"/>
          <w:szCs w:val="22"/>
          <w:lang w:bidi="he-IL"/>
        </w:rPr>
        <w:t>Part 2 is once the data is encrypted</w:t>
      </w:r>
      <w:r>
        <w:rPr>
          <w:rFonts w:cstheme="minorHAnsi"/>
          <w:noProof/>
          <w:sz w:val="22"/>
          <w:szCs w:val="22"/>
          <w:lang w:bidi="he-IL"/>
        </w:rPr>
        <w:t xml:space="preserve">, </w:t>
      </w:r>
      <w:r w:rsidRPr="00530C55">
        <w:rPr>
          <w:rFonts w:cstheme="minorHAnsi"/>
          <w:noProof/>
          <w:sz w:val="22"/>
          <w:szCs w:val="22"/>
          <w:lang w:bidi="he-IL"/>
        </w:rPr>
        <w:t>if you don't pay the price</w:t>
      </w:r>
      <w:r>
        <w:rPr>
          <w:rFonts w:cstheme="minorHAnsi"/>
          <w:noProof/>
          <w:sz w:val="22"/>
          <w:szCs w:val="22"/>
          <w:lang w:bidi="he-IL"/>
        </w:rPr>
        <w:t xml:space="preserve">, </w:t>
      </w:r>
      <w:r w:rsidRPr="00530C55">
        <w:rPr>
          <w:rFonts w:cstheme="minorHAnsi"/>
          <w:noProof/>
          <w:sz w:val="22"/>
          <w:szCs w:val="22"/>
          <w:lang w:bidi="he-IL"/>
        </w:rPr>
        <w:t>you won't get your data back</w:t>
      </w:r>
      <w:r>
        <w:rPr>
          <w:rFonts w:cstheme="minorHAnsi"/>
          <w:noProof/>
          <w:sz w:val="22"/>
          <w:szCs w:val="22"/>
          <w:lang w:bidi="he-IL"/>
        </w:rPr>
        <w:t xml:space="preserve">. </w:t>
      </w:r>
      <w:r w:rsidRPr="00530C55">
        <w:rPr>
          <w:rFonts w:cstheme="minorHAnsi"/>
          <w:noProof/>
          <w:sz w:val="22"/>
          <w:szCs w:val="22"/>
          <w:lang w:bidi="he-IL"/>
        </w:rPr>
        <w:t>The second thing that they're doing now is using it</w:t>
      </w:r>
      <w:r>
        <w:rPr>
          <w:rFonts w:cstheme="minorHAnsi"/>
          <w:noProof/>
          <w:sz w:val="22"/>
          <w:szCs w:val="22"/>
          <w:lang w:bidi="he-IL"/>
        </w:rPr>
        <w:t xml:space="preserve">, </w:t>
      </w:r>
      <w:r w:rsidRPr="00530C55">
        <w:rPr>
          <w:rFonts w:cstheme="minorHAnsi"/>
          <w:noProof/>
          <w:sz w:val="22"/>
          <w:szCs w:val="22"/>
          <w:lang w:bidi="he-IL"/>
        </w:rPr>
        <w:t>say</w:t>
      </w:r>
      <w:r>
        <w:rPr>
          <w:rFonts w:cstheme="minorHAnsi"/>
          <w:noProof/>
          <w:sz w:val="22"/>
          <w:szCs w:val="22"/>
          <w:lang w:bidi="he-IL"/>
        </w:rPr>
        <w:t xml:space="preserve">, </w:t>
      </w:r>
      <w:r w:rsidRPr="00530C55">
        <w:rPr>
          <w:rFonts w:cstheme="minorHAnsi"/>
          <w:noProof/>
          <w:sz w:val="22"/>
          <w:szCs w:val="22"/>
          <w:lang w:bidi="he-IL"/>
        </w:rPr>
        <w:t>"Hey</w:t>
      </w:r>
      <w:r>
        <w:rPr>
          <w:rFonts w:cstheme="minorHAnsi"/>
          <w:noProof/>
          <w:sz w:val="22"/>
          <w:szCs w:val="22"/>
          <w:lang w:bidi="he-IL"/>
        </w:rPr>
        <w:t xml:space="preserve">, </w:t>
      </w:r>
      <w:r w:rsidRPr="00530C55">
        <w:rPr>
          <w:rFonts w:cstheme="minorHAnsi"/>
          <w:noProof/>
          <w:sz w:val="22"/>
          <w:szCs w:val="22"/>
          <w:lang w:bidi="he-IL"/>
        </w:rPr>
        <w:t>if you don't pay us money not only are we not going to encrypt your data</w:t>
      </w:r>
      <w:r>
        <w:rPr>
          <w:rFonts w:cstheme="minorHAnsi"/>
          <w:noProof/>
          <w:sz w:val="22"/>
          <w:szCs w:val="22"/>
          <w:lang w:bidi="he-IL"/>
        </w:rPr>
        <w:t xml:space="preserve">, </w:t>
      </w:r>
      <w:r w:rsidRPr="00530C55">
        <w:rPr>
          <w:rFonts w:cstheme="minorHAnsi"/>
          <w:noProof/>
          <w:sz w:val="22"/>
          <w:szCs w:val="22"/>
          <w:lang w:bidi="he-IL"/>
        </w:rPr>
        <w:t>but we're going to put it out on the Internet</w:t>
      </w:r>
      <w:r>
        <w:rPr>
          <w:rFonts w:cstheme="minorHAnsi"/>
          <w:noProof/>
          <w:sz w:val="22"/>
          <w:szCs w:val="22"/>
          <w:lang w:bidi="he-IL"/>
        </w:rPr>
        <w:t>.</w:t>
      </w:r>
      <w:r w:rsidR="000B0773">
        <w:rPr>
          <w:rFonts w:cstheme="minorHAnsi"/>
          <w:noProof/>
          <w:sz w:val="22"/>
          <w:szCs w:val="22"/>
          <w:lang w:bidi="he-IL"/>
        </w:rPr>
        <w:t>”</w:t>
      </w:r>
      <w:r>
        <w:rPr>
          <w:rFonts w:cstheme="minorHAnsi"/>
          <w:noProof/>
          <w:sz w:val="22"/>
          <w:szCs w:val="22"/>
          <w:lang w:bidi="he-IL"/>
        </w:rPr>
        <w:t xml:space="preserve"> </w:t>
      </w:r>
      <w:r w:rsidRPr="00530C55">
        <w:rPr>
          <w:rFonts w:cstheme="minorHAnsi"/>
          <w:noProof/>
          <w:sz w:val="22"/>
          <w:szCs w:val="22"/>
          <w:lang w:bidi="he-IL"/>
        </w:rPr>
        <w:t xml:space="preserve">When </w:t>
      </w:r>
      <w:r w:rsidRPr="00530C55">
        <w:rPr>
          <w:rFonts w:cstheme="minorHAnsi"/>
          <w:noProof/>
          <w:sz w:val="22"/>
          <w:szCs w:val="22"/>
          <w:lang w:bidi="he-IL"/>
        </w:rPr>
        <w:lastRenderedPageBreak/>
        <w:t>you have personally identifiable informationout there now being leaked to the Internet</w:t>
      </w:r>
      <w:r>
        <w:rPr>
          <w:rFonts w:cstheme="minorHAnsi"/>
          <w:noProof/>
          <w:sz w:val="22"/>
          <w:szCs w:val="22"/>
          <w:lang w:bidi="he-IL"/>
        </w:rPr>
        <w:t xml:space="preserve">, </w:t>
      </w:r>
      <w:r w:rsidRPr="00530C55">
        <w:rPr>
          <w:rFonts w:cstheme="minorHAnsi"/>
          <w:noProof/>
          <w:sz w:val="22"/>
          <w:szCs w:val="22"/>
          <w:lang w:bidi="he-IL"/>
        </w:rPr>
        <w:t>that's a problem</w:t>
      </w:r>
      <w:r>
        <w:rPr>
          <w:rFonts w:cstheme="minorHAnsi"/>
          <w:noProof/>
          <w:sz w:val="22"/>
          <w:szCs w:val="22"/>
          <w:lang w:bidi="he-IL"/>
        </w:rPr>
        <w:t xml:space="preserve">. </w:t>
      </w:r>
    </w:p>
    <w:p w14:paraId="1892B1E0" w14:textId="38F6D63A" w:rsidR="000B0773" w:rsidRDefault="000B0773" w:rsidP="000B0773">
      <w:pPr>
        <w:pStyle w:val="SpeakerInformation"/>
        <w:spacing w:after="120" w:line="240" w:lineRule="auto"/>
      </w:pPr>
      <w:r>
        <w:t>Speaker #</w:t>
      </w:r>
      <w:r>
        <w:t>2</w:t>
      </w:r>
      <w:r>
        <w:t xml:space="preserve"> (</w:t>
      </w:r>
      <w:r>
        <w:t>Dave Huff</w:t>
      </w:r>
      <w:r>
        <w:t xml:space="preserve">): </w:t>
      </w:r>
    </w:p>
    <w:p w14:paraId="39FF9ED6" w14:textId="77777777" w:rsidR="000B0773" w:rsidRDefault="00FD1338" w:rsidP="00FD1338">
      <w:pPr>
        <w:rPr>
          <w:rFonts w:cstheme="minorHAnsi"/>
          <w:noProof/>
          <w:sz w:val="22"/>
          <w:szCs w:val="22"/>
          <w:lang w:bidi="he-IL"/>
        </w:rPr>
      </w:pPr>
      <w:r w:rsidRPr="00530C55">
        <w:rPr>
          <w:rFonts w:cstheme="minorHAnsi"/>
          <w:noProof/>
          <w:sz w:val="22"/>
          <w:szCs w:val="22"/>
          <w:lang w:bidi="he-IL"/>
        </w:rPr>
        <w:t>Can ransomware attacks be prevented?If so</w:t>
      </w:r>
      <w:r>
        <w:rPr>
          <w:rFonts w:cstheme="minorHAnsi"/>
          <w:noProof/>
          <w:sz w:val="22"/>
          <w:szCs w:val="22"/>
          <w:lang w:bidi="he-IL"/>
        </w:rPr>
        <w:t xml:space="preserve">, </w:t>
      </w:r>
      <w:r w:rsidRPr="00530C55">
        <w:rPr>
          <w:rFonts w:cstheme="minorHAnsi"/>
          <w:noProof/>
          <w:sz w:val="22"/>
          <w:szCs w:val="22"/>
          <w:lang w:bidi="he-IL"/>
        </w:rPr>
        <w:t>what are the best practices there to keep control of the data?</w:t>
      </w:r>
    </w:p>
    <w:p w14:paraId="1E7D5BA0" w14:textId="693A0002" w:rsidR="000B0773" w:rsidRDefault="00807055" w:rsidP="000B0773">
      <w:pPr>
        <w:pStyle w:val="SpeakerInformation"/>
        <w:spacing w:after="120" w:line="240" w:lineRule="auto"/>
      </w:pPr>
      <w:r>
        <w:t xml:space="preserve">Speaker #3 (Mike Morris): </w:t>
      </w:r>
    </w:p>
    <w:p w14:paraId="7F039664" w14:textId="77777777" w:rsidR="00D97012" w:rsidRDefault="00FD1338" w:rsidP="00FD1338">
      <w:pPr>
        <w:rPr>
          <w:rFonts w:cstheme="minorHAnsi"/>
          <w:noProof/>
          <w:sz w:val="22"/>
          <w:szCs w:val="22"/>
          <w:lang w:bidi="he-IL"/>
        </w:rPr>
      </w:pPr>
      <w:r w:rsidRPr="00530C55">
        <w:rPr>
          <w:rFonts w:cstheme="minorHAnsi"/>
          <w:noProof/>
          <w:sz w:val="22"/>
          <w:szCs w:val="22"/>
          <w:lang w:bidi="he-IL"/>
        </w:rPr>
        <w:t>Yeah</w:t>
      </w:r>
      <w:r>
        <w:rPr>
          <w:rFonts w:cstheme="minorHAnsi"/>
          <w:noProof/>
          <w:sz w:val="22"/>
          <w:szCs w:val="22"/>
          <w:lang w:bidi="he-IL"/>
        </w:rPr>
        <w:t xml:space="preserve">, </w:t>
      </w:r>
      <w:r w:rsidRPr="00530C55">
        <w:rPr>
          <w:rFonts w:cstheme="minorHAnsi"/>
          <w:noProof/>
          <w:sz w:val="22"/>
          <w:szCs w:val="22"/>
          <w:lang w:bidi="he-IL"/>
        </w:rPr>
        <w:t>absolutely</w:t>
      </w:r>
      <w:r>
        <w:rPr>
          <w:rFonts w:cstheme="minorHAnsi"/>
          <w:noProof/>
          <w:sz w:val="22"/>
          <w:szCs w:val="22"/>
          <w:lang w:bidi="he-IL"/>
        </w:rPr>
        <w:t xml:space="preserve">. </w:t>
      </w:r>
      <w:r w:rsidRPr="00530C55">
        <w:rPr>
          <w:rFonts w:cstheme="minorHAnsi"/>
          <w:noProof/>
          <w:sz w:val="22"/>
          <w:szCs w:val="22"/>
          <w:lang w:bidi="he-IL"/>
        </w:rPr>
        <w:t>It's like anything</w:t>
      </w:r>
      <w:r>
        <w:rPr>
          <w:rFonts w:cstheme="minorHAnsi"/>
          <w:noProof/>
          <w:sz w:val="22"/>
          <w:szCs w:val="22"/>
          <w:lang w:bidi="he-IL"/>
        </w:rPr>
        <w:t xml:space="preserve">. </w:t>
      </w:r>
      <w:r w:rsidRPr="00530C55">
        <w:rPr>
          <w:rFonts w:cstheme="minorHAnsi"/>
          <w:noProof/>
          <w:sz w:val="22"/>
          <w:szCs w:val="22"/>
          <w:lang w:bidi="he-IL"/>
        </w:rPr>
        <w:t>Ransomware can be prevented</w:t>
      </w:r>
      <w:r>
        <w:rPr>
          <w:rFonts w:cstheme="minorHAnsi"/>
          <w:noProof/>
          <w:sz w:val="22"/>
          <w:szCs w:val="22"/>
          <w:lang w:bidi="he-IL"/>
        </w:rPr>
        <w:t xml:space="preserve">. </w:t>
      </w:r>
      <w:r w:rsidRPr="00530C55">
        <w:rPr>
          <w:rFonts w:cstheme="minorHAnsi"/>
          <w:noProof/>
          <w:sz w:val="22"/>
          <w:szCs w:val="22"/>
          <w:lang w:bidi="he-IL"/>
        </w:rPr>
        <w:t>It gets down to people processes</w:t>
      </w:r>
      <w:r>
        <w:rPr>
          <w:rFonts w:cstheme="minorHAnsi"/>
          <w:noProof/>
          <w:sz w:val="22"/>
          <w:szCs w:val="22"/>
          <w:lang w:bidi="he-IL"/>
        </w:rPr>
        <w:t xml:space="preserve">, </w:t>
      </w:r>
      <w:r w:rsidRPr="00530C55">
        <w:rPr>
          <w:rFonts w:cstheme="minorHAnsi"/>
          <w:noProof/>
          <w:sz w:val="22"/>
          <w:szCs w:val="22"/>
          <w:lang w:bidi="he-IL"/>
        </w:rPr>
        <w:t>policy and governance</w:t>
      </w:r>
      <w:r>
        <w:rPr>
          <w:rFonts w:cstheme="minorHAnsi"/>
          <w:noProof/>
          <w:sz w:val="22"/>
          <w:szCs w:val="22"/>
          <w:lang w:bidi="he-IL"/>
        </w:rPr>
        <w:t xml:space="preserve">, </w:t>
      </w:r>
      <w:r w:rsidRPr="00530C55">
        <w:rPr>
          <w:rFonts w:cstheme="minorHAnsi"/>
          <w:noProof/>
          <w:sz w:val="22"/>
          <w:szCs w:val="22"/>
          <w:lang w:bidi="he-IL"/>
        </w:rPr>
        <w:t>and having a clean house</w:t>
      </w:r>
      <w:r>
        <w:rPr>
          <w:rFonts w:cstheme="minorHAnsi"/>
          <w:noProof/>
          <w:sz w:val="22"/>
          <w:szCs w:val="22"/>
          <w:lang w:bidi="he-IL"/>
        </w:rPr>
        <w:t xml:space="preserve">. </w:t>
      </w:r>
      <w:r w:rsidRPr="00530C55">
        <w:rPr>
          <w:rFonts w:cstheme="minorHAnsi"/>
          <w:noProof/>
          <w:sz w:val="22"/>
          <w:szCs w:val="22"/>
          <w:lang w:bidi="he-IL"/>
        </w:rPr>
        <w:t>I'm not sure which one you want to start delving down</w:t>
      </w:r>
      <w:r>
        <w:rPr>
          <w:rFonts w:cstheme="minorHAnsi"/>
          <w:noProof/>
          <w:sz w:val="22"/>
          <w:szCs w:val="22"/>
          <w:lang w:bidi="he-IL"/>
        </w:rPr>
        <w:t xml:space="preserve">, </w:t>
      </w:r>
      <w:r w:rsidRPr="00530C55">
        <w:rPr>
          <w:rFonts w:cstheme="minorHAnsi"/>
          <w:noProof/>
          <w:sz w:val="22"/>
          <w:szCs w:val="22"/>
          <w:lang w:bidi="he-IL"/>
        </w:rPr>
        <w:t>I can start talking about people as an example</w:t>
      </w:r>
      <w:r>
        <w:rPr>
          <w:rFonts w:cstheme="minorHAnsi"/>
          <w:noProof/>
          <w:sz w:val="22"/>
          <w:szCs w:val="22"/>
          <w:lang w:bidi="he-IL"/>
        </w:rPr>
        <w:t xml:space="preserve">. </w:t>
      </w:r>
      <w:r w:rsidRPr="00530C55">
        <w:rPr>
          <w:rFonts w:cstheme="minorHAnsi"/>
          <w:noProof/>
          <w:sz w:val="22"/>
          <w:szCs w:val="22"/>
          <w:lang w:bidi="he-IL"/>
        </w:rPr>
        <w:t>People by far are the weakest link</w:t>
      </w:r>
      <w:r>
        <w:rPr>
          <w:rFonts w:cstheme="minorHAnsi"/>
          <w:noProof/>
          <w:sz w:val="22"/>
          <w:szCs w:val="22"/>
          <w:lang w:bidi="he-IL"/>
        </w:rPr>
        <w:t xml:space="preserve">. </w:t>
      </w:r>
      <w:r w:rsidRPr="00530C55">
        <w:rPr>
          <w:rFonts w:cstheme="minorHAnsi"/>
          <w:noProof/>
          <w:sz w:val="22"/>
          <w:szCs w:val="22"/>
          <w:lang w:bidi="he-IL"/>
        </w:rPr>
        <w:t>The reason they're the weakest link is because people receive a phishing email</w:t>
      </w:r>
      <w:r>
        <w:rPr>
          <w:rFonts w:cstheme="minorHAnsi"/>
          <w:noProof/>
          <w:sz w:val="22"/>
          <w:szCs w:val="22"/>
          <w:lang w:bidi="he-IL"/>
        </w:rPr>
        <w:t xml:space="preserve">, </w:t>
      </w:r>
      <w:r w:rsidRPr="00530C55">
        <w:rPr>
          <w:rFonts w:cstheme="minorHAnsi"/>
          <w:noProof/>
          <w:sz w:val="22"/>
          <w:szCs w:val="22"/>
          <w:lang w:bidi="he-IL"/>
        </w:rPr>
        <w:t>that could be the way that the malware comes into the organization</w:t>
      </w:r>
      <w:r>
        <w:rPr>
          <w:rFonts w:cstheme="minorHAnsi"/>
          <w:noProof/>
          <w:sz w:val="22"/>
          <w:szCs w:val="22"/>
          <w:lang w:bidi="he-IL"/>
        </w:rPr>
        <w:t xml:space="preserve">. </w:t>
      </w:r>
      <w:r w:rsidRPr="00530C55">
        <w:rPr>
          <w:rFonts w:cstheme="minorHAnsi"/>
          <w:noProof/>
          <w:sz w:val="22"/>
          <w:szCs w:val="22"/>
          <w:lang w:bidi="he-IL"/>
        </w:rPr>
        <w:t>They could be socially engineered</w:t>
      </w:r>
      <w:r>
        <w:rPr>
          <w:rFonts w:cstheme="minorHAnsi"/>
          <w:noProof/>
          <w:sz w:val="22"/>
          <w:szCs w:val="22"/>
          <w:lang w:bidi="he-IL"/>
        </w:rPr>
        <w:t xml:space="preserve">. </w:t>
      </w:r>
      <w:r w:rsidRPr="00530C55">
        <w:rPr>
          <w:rFonts w:cstheme="minorHAnsi"/>
          <w:noProof/>
          <w:sz w:val="22"/>
          <w:szCs w:val="22"/>
          <w:lang w:bidi="he-IL"/>
        </w:rPr>
        <w:t>They can get a phone call</w:t>
      </w:r>
      <w:r>
        <w:rPr>
          <w:rFonts w:cstheme="minorHAnsi"/>
          <w:noProof/>
          <w:sz w:val="22"/>
          <w:szCs w:val="22"/>
          <w:lang w:bidi="he-IL"/>
        </w:rPr>
        <w:t xml:space="preserve">. </w:t>
      </w:r>
      <w:r w:rsidRPr="00530C55">
        <w:rPr>
          <w:rFonts w:cstheme="minorHAnsi"/>
          <w:noProof/>
          <w:sz w:val="22"/>
          <w:szCs w:val="22"/>
          <w:lang w:bidi="he-IL"/>
        </w:rPr>
        <w:t>For instance</w:t>
      </w:r>
      <w:r>
        <w:rPr>
          <w:rFonts w:cstheme="minorHAnsi"/>
          <w:noProof/>
          <w:sz w:val="22"/>
          <w:szCs w:val="22"/>
          <w:lang w:bidi="he-IL"/>
        </w:rPr>
        <w:t xml:space="preserve">, </w:t>
      </w:r>
      <w:r w:rsidRPr="00530C55">
        <w:rPr>
          <w:rFonts w:cstheme="minorHAnsi"/>
          <w:noProof/>
          <w:sz w:val="22"/>
          <w:szCs w:val="22"/>
          <w:lang w:bidi="he-IL"/>
        </w:rPr>
        <w:t>if you have a LinkedIn page and it says</w:t>
      </w:r>
      <w:r>
        <w:rPr>
          <w:rFonts w:cstheme="minorHAnsi"/>
          <w:noProof/>
          <w:sz w:val="22"/>
          <w:szCs w:val="22"/>
          <w:lang w:bidi="he-IL"/>
        </w:rPr>
        <w:t xml:space="preserve">, </w:t>
      </w:r>
      <w:r w:rsidRPr="00530C55">
        <w:rPr>
          <w:rFonts w:cstheme="minorHAnsi"/>
          <w:noProof/>
          <w:sz w:val="22"/>
          <w:szCs w:val="22"/>
          <w:lang w:bidi="he-IL"/>
        </w:rPr>
        <w:t>"Hey</w:t>
      </w:r>
      <w:r>
        <w:rPr>
          <w:rFonts w:cstheme="minorHAnsi"/>
          <w:noProof/>
          <w:sz w:val="22"/>
          <w:szCs w:val="22"/>
          <w:lang w:bidi="he-IL"/>
        </w:rPr>
        <w:t xml:space="preserve">, </w:t>
      </w:r>
      <w:r w:rsidRPr="00530C55">
        <w:rPr>
          <w:rFonts w:cstheme="minorHAnsi"/>
          <w:noProof/>
          <w:sz w:val="22"/>
          <w:szCs w:val="22"/>
          <w:lang w:bidi="he-IL"/>
        </w:rPr>
        <w:t>Dave you are the Program Chair for WGU and Network Operations</w:t>
      </w:r>
      <w:r>
        <w:rPr>
          <w:rFonts w:cstheme="minorHAnsi"/>
          <w:noProof/>
          <w:sz w:val="22"/>
          <w:szCs w:val="22"/>
          <w:lang w:bidi="he-IL"/>
        </w:rPr>
        <w:t xml:space="preserve">. </w:t>
      </w:r>
      <w:r w:rsidRPr="00530C55">
        <w:rPr>
          <w:rFonts w:cstheme="minorHAnsi"/>
          <w:noProof/>
          <w:sz w:val="22"/>
          <w:szCs w:val="22"/>
          <w:lang w:bidi="he-IL"/>
        </w:rPr>
        <w:t>"</w:t>
      </w:r>
      <w:r w:rsidR="00716177">
        <w:rPr>
          <w:rFonts w:cstheme="minorHAnsi"/>
          <w:noProof/>
          <w:sz w:val="22"/>
          <w:szCs w:val="22"/>
          <w:lang w:bidi="he-IL"/>
        </w:rPr>
        <w:t xml:space="preserve"> </w:t>
      </w:r>
      <w:r w:rsidRPr="00530C55">
        <w:rPr>
          <w:rFonts w:cstheme="minorHAnsi"/>
          <w:noProof/>
          <w:sz w:val="22"/>
          <w:szCs w:val="22"/>
          <w:lang w:bidi="he-IL"/>
        </w:rPr>
        <w:t>You can receive a phone call</w:t>
      </w:r>
      <w:r>
        <w:rPr>
          <w:rFonts w:cstheme="minorHAnsi"/>
          <w:noProof/>
          <w:sz w:val="22"/>
          <w:szCs w:val="22"/>
          <w:lang w:bidi="he-IL"/>
        </w:rPr>
        <w:t xml:space="preserve">. </w:t>
      </w:r>
      <w:r w:rsidRPr="00530C55">
        <w:rPr>
          <w:rFonts w:cstheme="minorHAnsi"/>
          <w:noProof/>
          <w:sz w:val="22"/>
          <w:szCs w:val="22"/>
          <w:lang w:bidi="he-IL"/>
        </w:rPr>
        <w:t>"Hi</w:t>
      </w:r>
      <w:r>
        <w:rPr>
          <w:rFonts w:cstheme="minorHAnsi"/>
          <w:noProof/>
          <w:sz w:val="22"/>
          <w:szCs w:val="22"/>
          <w:lang w:bidi="he-IL"/>
        </w:rPr>
        <w:t xml:space="preserve">, </w:t>
      </w:r>
      <w:r w:rsidRPr="00530C55">
        <w:rPr>
          <w:rFonts w:cstheme="minorHAnsi"/>
          <w:noProof/>
          <w:sz w:val="22"/>
          <w:szCs w:val="22"/>
          <w:lang w:bidi="he-IL"/>
        </w:rPr>
        <w:t>I'm Company X and I like to start partnership with WGU</w:t>
      </w:r>
      <w:r>
        <w:rPr>
          <w:rFonts w:cstheme="minorHAnsi"/>
          <w:noProof/>
          <w:sz w:val="22"/>
          <w:szCs w:val="22"/>
          <w:lang w:bidi="he-IL"/>
        </w:rPr>
        <w:t xml:space="preserve">, </w:t>
      </w:r>
      <w:r w:rsidRPr="00530C55">
        <w:rPr>
          <w:rFonts w:cstheme="minorHAnsi"/>
          <w:noProof/>
          <w:sz w:val="22"/>
          <w:szCs w:val="22"/>
          <w:lang w:bidi="he-IL"/>
        </w:rPr>
        <w:t>I want to shoot you over an email with that</w:t>
      </w:r>
      <w:r>
        <w:rPr>
          <w:rFonts w:cstheme="minorHAnsi"/>
          <w:noProof/>
          <w:sz w:val="22"/>
          <w:szCs w:val="22"/>
          <w:lang w:bidi="he-IL"/>
        </w:rPr>
        <w:t xml:space="preserve">. </w:t>
      </w:r>
      <w:r w:rsidRPr="00530C55">
        <w:rPr>
          <w:rFonts w:cstheme="minorHAnsi"/>
          <w:noProof/>
          <w:sz w:val="22"/>
          <w:szCs w:val="22"/>
          <w:lang w:bidi="he-IL"/>
        </w:rPr>
        <w:t>"</w:t>
      </w:r>
      <w:r w:rsidR="00716177">
        <w:rPr>
          <w:rFonts w:cstheme="minorHAnsi"/>
          <w:noProof/>
          <w:sz w:val="22"/>
          <w:szCs w:val="22"/>
          <w:lang w:bidi="he-IL"/>
        </w:rPr>
        <w:t xml:space="preserve"> </w:t>
      </w:r>
      <w:r w:rsidRPr="00530C55">
        <w:rPr>
          <w:rFonts w:cstheme="minorHAnsi"/>
          <w:noProof/>
          <w:sz w:val="22"/>
          <w:szCs w:val="22"/>
          <w:lang w:bidi="he-IL"/>
        </w:rPr>
        <w:t>Then they go and they set up a fake company</w:t>
      </w:r>
      <w:r>
        <w:rPr>
          <w:rFonts w:cstheme="minorHAnsi"/>
          <w:noProof/>
          <w:sz w:val="22"/>
          <w:szCs w:val="22"/>
          <w:lang w:bidi="he-IL"/>
        </w:rPr>
        <w:t xml:space="preserve">. </w:t>
      </w:r>
      <w:r w:rsidRPr="00530C55">
        <w:rPr>
          <w:rFonts w:cstheme="minorHAnsi"/>
          <w:noProof/>
          <w:sz w:val="22"/>
          <w:szCs w:val="22"/>
          <w:lang w:bidi="he-IL"/>
        </w:rPr>
        <w:t>You can go in and set up your own name and IP</w:t>
      </w:r>
      <w:r>
        <w:rPr>
          <w:rFonts w:cstheme="minorHAnsi"/>
          <w:noProof/>
          <w:sz w:val="22"/>
          <w:szCs w:val="22"/>
          <w:lang w:bidi="he-IL"/>
        </w:rPr>
        <w:t xml:space="preserve">, </w:t>
      </w:r>
      <w:r w:rsidRPr="00530C55">
        <w:rPr>
          <w:rFonts w:cstheme="minorHAnsi"/>
          <w:noProof/>
          <w:sz w:val="22"/>
          <w:szCs w:val="22"/>
          <w:lang w:bidi="he-IL"/>
        </w:rPr>
        <w:t>let's say five bucks in less than five minutes</w:t>
      </w:r>
      <w:r>
        <w:rPr>
          <w:rFonts w:cstheme="minorHAnsi"/>
          <w:noProof/>
          <w:sz w:val="22"/>
          <w:szCs w:val="22"/>
          <w:lang w:bidi="he-IL"/>
        </w:rPr>
        <w:t xml:space="preserve">, </w:t>
      </w:r>
      <w:r w:rsidRPr="00530C55">
        <w:rPr>
          <w:rFonts w:cstheme="minorHAnsi"/>
          <w:noProof/>
          <w:sz w:val="22"/>
          <w:szCs w:val="22"/>
          <w:lang w:bidi="he-IL"/>
        </w:rPr>
        <w:t>you get an email in</w:t>
      </w:r>
      <w:r>
        <w:rPr>
          <w:rFonts w:cstheme="minorHAnsi"/>
          <w:noProof/>
          <w:sz w:val="22"/>
          <w:szCs w:val="22"/>
          <w:lang w:bidi="he-IL"/>
        </w:rPr>
        <w:t xml:space="preserve">, </w:t>
      </w:r>
      <w:r w:rsidRPr="00530C55">
        <w:rPr>
          <w:rFonts w:cstheme="minorHAnsi"/>
          <w:noProof/>
          <w:sz w:val="22"/>
          <w:szCs w:val="22"/>
          <w:lang w:bidi="he-IL"/>
        </w:rPr>
        <w:t>it's now malware</w:t>
      </w:r>
      <w:r>
        <w:rPr>
          <w:rFonts w:cstheme="minorHAnsi"/>
          <w:noProof/>
          <w:sz w:val="22"/>
          <w:szCs w:val="22"/>
          <w:lang w:bidi="he-IL"/>
        </w:rPr>
        <w:t xml:space="preserve">, </w:t>
      </w:r>
      <w:r w:rsidRPr="00530C55">
        <w:rPr>
          <w:rFonts w:cstheme="minorHAnsi"/>
          <w:noProof/>
          <w:sz w:val="22"/>
          <w:szCs w:val="22"/>
          <w:lang w:bidi="he-IL"/>
        </w:rPr>
        <w:t>you click on it</w:t>
      </w:r>
      <w:r>
        <w:rPr>
          <w:rFonts w:cstheme="minorHAnsi"/>
          <w:noProof/>
          <w:sz w:val="22"/>
          <w:szCs w:val="22"/>
          <w:lang w:bidi="he-IL"/>
        </w:rPr>
        <w:t xml:space="preserve">, </w:t>
      </w:r>
      <w:r w:rsidRPr="00530C55">
        <w:rPr>
          <w:rFonts w:cstheme="minorHAnsi"/>
          <w:noProof/>
          <w:sz w:val="22"/>
          <w:szCs w:val="22"/>
          <w:lang w:bidi="he-IL"/>
        </w:rPr>
        <w:t>open it up</w:t>
      </w:r>
      <w:r>
        <w:rPr>
          <w:rFonts w:cstheme="minorHAnsi"/>
          <w:noProof/>
          <w:sz w:val="22"/>
          <w:szCs w:val="22"/>
          <w:lang w:bidi="he-IL"/>
        </w:rPr>
        <w:t xml:space="preserve">, </w:t>
      </w:r>
      <w:r w:rsidRPr="00530C55">
        <w:rPr>
          <w:rFonts w:cstheme="minorHAnsi"/>
          <w:noProof/>
          <w:sz w:val="22"/>
          <w:szCs w:val="22"/>
          <w:lang w:bidi="he-IL"/>
        </w:rPr>
        <w:t>then launches</w:t>
      </w:r>
      <w:r>
        <w:rPr>
          <w:rFonts w:cstheme="minorHAnsi"/>
          <w:noProof/>
          <w:sz w:val="22"/>
          <w:szCs w:val="22"/>
          <w:lang w:bidi="he-IL"/>
        </w:rPr>
        <w:t xml:space="preserve">. </w:t>
      </w:r>
      <w:r w:rsidRPr="00530C55">
        <w:rPr>
          <w:rFonts w:cstheme="minorHAnsi"/>
          <w:noProof/>
          <w:sz w:val="22"/>
          <w:szCs w:val="22"/>
          <w:lang w:bidi="he-IL"/>
        </w:rPr>
        <w:t>Another thing that our users don't do currently</w:t>
      </w:r>
      <w:r>
        <w:rPr>
          <w:rFonts w:cstheme="minorHAnsi"/>
          <w:noProof/>
          <w:sz w:val="22"/>
          <w:szCs w:val="22"/>
          <w:lang w:bidi="he-IL"/>
        </w:rPr>
        <w:t xml:space="preserve">, </w:t>
      </w:r>
      <w:r w:rsidRPr="00530C55">
        <w:rPr>
          <w:rFonts w:cstheme="minorHAnsi"/>
          <w:noProof/>
          <w:sz w:val="22"/>
          <w:szCs w:val="22"/>
          <w:lang w:bidi="he-IL"/>
        </w:rPr>
        <w:t>all users have a tough time password management</w:t>
      </w:r>
      <w:r>
        <w:rPr>
          <w:rFonts w:cstheme="minorHAnsi"/>
          <w:noProof/>
          <w:sz w:val="22"/>
          <w:szCs w:val="22"/>
          <w:lang w:bidi="he-IL"/>
        </w:rPr>
        <w:t xml:space="preserve">. </w:t>
      </w:r>
      <w:r w:rsidRPr="00530C55">
        <w:rPr>
          <w:rFonts w:cstheme="minorHAnsi"/>
          <w:noProof/>
          <w:sz w:val="22"/>
          <w:szCs w:val="22"/>
          <w:lang w:bidi="he-IL"/>
        </w:rPr>
        <w:t>Being able to have strong passwords and maintain and manage those strong passwords</w:t>
      </w:r>
      <w:r>
        <w:rPr>
          <w:rFonts w:cstheme="minorHAnsi"/>
          <w:noProof/>
          <w:sz w:val="22"/>
          <w:szCs w:val="22"/>
          <w:lang w:bidi="he-IL"/>
        </w:rPr>
        <w:t xml:space="preserve">. </w:t>
      </w:r>
      <w:r w:rsidRPr="00530C55">
        <w:rPr>
          <w:rFonts w:cstheme="minorHAnsi"/>
          <w:noProof/>
          <w:sz w:val="22"/>
          <w:szCs w:val="22"/>
          <w:lang w:bidi="he-IL"/>
        </w:rPr>
        <w:t>It's tough to have 50 different accounts and try to keep up with us</w:t>
      </w:r>
      <w:r>
        <w:rPr>
          <w:rFonts w:cstheme="minorHAnsi"/>
          <w:noProof/>
          <w:sz w:val="22"/>
          <w:szCs w:val="22"/>
          <w:lang w:bidi="he-IL"/>
        </w:rPr>
        <w:t xml:space="preserve">. </w:t>
      </w:r>
      <w:r w:rsidRPr="00530C55">
        <w:rPr>
          <w:rFonts w:cstheme="minorHAnsi"/>
          <w:noProof/>
          <w:sz w:val="22"/>
          <w:szCs w:val="22"/>
          <w:lang w:bidi="he-IL"/>
        </w:rPr>
        <w:t>Last but not least</w:t>
      </w:r>
      <w:r>
        <w:rPr>
          <w:rFonts w:cstheme="minorHAnsi"/>
          <w:noProof/>
          <w:sz w:val="22"/>
          <w:szCs w:val="22"/>
          <w:lang w:bidi="he-IL"/>
        </w:rPr>
        <w:t xml:space="preserve">, </w:t>
      </w:r>
      <w:r w:rsidRPr="00530C55">
        <w:rPr>
          <w:rFonts w:cstheme="minorHAnsi"/>
          <w:noProof/>
          <w:sz w:val="22"/>
          <w:szCs w:val="22"/>
          <w:lang w:bidi="he-IL"/>
        </w:rPr>
        <w:t>VPNs</w:t>
      </w:r>
      <w:r>
        <w:rPr>
          <w:rFonts w:cstheme="minorHAnsi"/>
          <w:noProof/>
          <w:sz w:val="22"/>
          <w:szCs w:val="22"/>
          <w:lang w:bidi="he-IL"/>
        </w:rPr>
        <w:t xml:space="preserve">. </w:t>
      </w:r>
      <w:r w:rsidRPr="00530C55">
        <w:rPr>
          <w:rFonts w:cstheme="minorHAnsi"/>
          <w:noProof/>
          <w:sz w:val="22"/>
          <w:szCs w:val="22"/>
          <w:lang w:bidi="he-IL"/>
        </w:rPr>
        <w:t>We have a lot of people now working from home because of COVID</w:t>
      </w:r>
      <w:r>
        <w:rPr>
          <w:rFonts w:cstheme="minorHAnsi"/>
          <w:noProof/>
          <w:sz w:val="22"/>
          <w:szCs w:val="22"/>
          <w:lang w:bidi="he-IL"/>
        </w:rPr>
        <w:t xml:space="preserve">, </w:t>
      </w:r>
      <w:r w:rsidRPr="00530C55">
        <w:rPr>
          <w:rFonts w:cstheme="minorHAnsi"/>
          <w:noProof/>
          <w:sz w:val="22"/>
          <w:szCs w:val="22"/>
          <w:lang w:bidi="he-IL"/>
        </w:rPr>
        <w:t>and so the working from home</w:t>
      </w:r>
      <w:r>
        <w:rPr>
          <w:rFonts w:cstheme="minorHAnsi"/>
          <w:noProof/>
          <w:sz w:val="22"/>
          <w:szCs w:val="22"/>
          <w:lang w:bidi="he-IL"/>
        </w:rPr>
        <w:t xml:space="preserve">, </w:t>
      </w:r>
      <w:r w:rsidRPr="00530C55">
        <w:rPr>
          <w:rFonts w:cstheme="minorHAnsi"/>
          <w:noProof/>
          <w:sz w:val="22"/>
          <w:szCs w:val="22"/>
          <w:lang w:bidi="he-IL"/>
        </w:rPr>
        <w:t>or they may go to a coffee shop</w:t>
      </w:r>
      <w:r>
        <w:rPr>
          <w:rFonts w:cstheme="minorHAnsi"/>
          <w:noProof/>
          <w:sz w:val="22"/>
          <w:szCs w:val="22"/>
          <w:lang w:bidi="he-IL"/>
        </w:rPr>
        <w:t xml:space="preserve">, </w:t>
      </w:r>
      <w:r w:rsidRPr="00530C55">
        <w:rPr>
          <w:rFonts w:cstheme="minorHAnsi"/>
          <w:noProof/>
          <w:sz w:val="22"/>
          <w:szCs w:val="22"/>
          <w:lang w:bidi="he-IL"/>
        </w:rPr>
        <w:t>or maybe they're traveling and they're working on that hotel network</w:t>
      </w:r>
      <w:r>
        <w:rPr>
          <w:rFonts w:cstheme="minorHAnsi"/>
          <w:noProof/>
          <w:sz w:val="22"/>
          <w:szCs w:val="22"/>
          <w:lang w:bidi="he-IL"/>
        </w:rPr>
        <w:t xml:space="preserve">. </w:t>
      </w:r>
      <w:r w:rsidRPr="00530C55">
        <w:rPr>
          <w:rFonts w:cstheme="minorHAnsi"/>
          <w:noProof/>
          <w:sz w:val="22"/>
          <w:szCs w:val="22"/>
          <w:lang w:bidi="he-IL"/>
        </w:rPr>
        <w:t>Well if they don't have a VPN in place</w:t>
      </w:r>
      <w:r>
        <w:rPr>
          <w:rFonts w:cstheme="minorHAnsi"/>
          <w:noProof/>
          <w:sz w:val="22"/>
          <w:szCs w:val="22"/>
          <w:lang w:bidi="he-IL"/>
        </w:rPr>
        <w:t xml:space="preserve">, </w:t>
      </w:r>
      <w:r w:rsidRPr="00530C55">
        <w:rPr>
          <w:rFonts w:cstheme="minorHAnsi"/>
          <w:noProof/>
          <w:sz w:val="22"/>
          <w:szCs w:val="22"/>
          <w:lang w:bidi="he-IL"/>
        </w:rPr>
        <w:t>they're not using it</w:t>
      </w:r>
      <w:r>
        <w:rPr>
          <w:rFonts w:cstheme="minorHAnsi"/>
          <w:noProof/>
          <w:sz w:val="22"/>
          <w:szCs w:val="22"/>
          <w:lang w:bidi="he-IL"/>
        </w:rPr>
        <w:t xml:space="preserve">, </w:t>
      </w:r>
      <w:r w:rsidRPr="00530C55">
        <w:rPr>
          <w:rFonts w:cstheme="minorHAnsi"/>
          <w:noProof/>
          <w:sz w:val="22"/>
          <w:szCs w:val="22"/>
          <w:lang w:bidi="he-IL"/>
        </w:rPr>
        <w:t>then bad guys can see exactly what you're doing</w:t>
      </w:r>
      <w:r>
        <w:rPr>
          <w:rFonts w:cstheme="minorHAnsi"/>
          <w:noProof/>
          <w:sz w:val="22"/>
          <w:szCs w:val="22"/>
          <w:lang w:bidi="he-IL"/>
        </w:rPr>
        <w:t xml:space="preserve">. </w:t>
      </w:r>
      <w:r w:rsidRPr="00530C55">
        <w:rPr>
          <w:rFonts w:cstheme="minorHAnsi"/>
          <w:noProof/>
          <w:sz w:val="22"/>
          <w:szCs w:val="22"/>
          <w:lang w:bidi="he-IL"/>
        </w:rPr>
        <w:t>I can set up a wireless site inside Starbucks and call it Starbucks 2</w:t>
      </w:r>
      <w:r>
        <w:rPr>
          <w:rFonts w:cstheme="minorHAnsi"/>
          <w:noProof/>
          <w:sz w:val="22"/>
          <w:szCs w:val="22"/>
          <w:lang w:bidi="he-IL"/>
        </w:rPr>
        <w:t xml:space="preserve">, </w:t>
      </w:r>
      <w:r w:rsidRPr="00530C55">
        <w:rPr>
          <w:rFonts w:cstheme="minorHAnsi"/>
          <w:noProof/>
          <w:sz w:val="22"/>
          <w:szCs w:val="22"/>
          <w:lang w:bidi="he-IL"/>
        </w:rPr>
        <w:t>if I see the first one called Starbucks 1</w:t>
      </w:r>
      <w:r>
        <w:rPr>
          <w:rFonts w:cstheme="minorHAnsi"/>
          <w:noProof/>
          <w:sz w:val="22"/>
          <w:szCs w:val="22"/>
          <w:lang w:bidi="he-IL"/>
        </w:rPr>
        <w:t xml:space="preserve">, </w:t>
      </w:r>
      <w:r w:rsidRPr="00530C55">
        <w:rPr>
          <w:rFonts w:cstheme="minorHAnsi"/>
          <w:noProof/>
          <w:sz w:val="22"/>
          <w:szCs w:val="22"/>
          <w:lang w:bidi="he-IL"/>
        </w:rPr>
        <w:t>you log into it and then you go out to the Internet and I capture all your credentials</w:t>
      </w:r>
      <w:r>
        <w:rPr>
          <w:rFonts w:cstheme="minorHAnsi"/>
          <w:noProof/>
          <w:sz w:val="22"/>
          <w:szCs w:val="22"/>
          <w:lang w:bidi="he-IL"/>
        </w:rPr>
        <w:t xml:space="preserve">. </w:t>
      </w:r>
      <w:r w:rsidRPr="00530C55">
        <w:rPr>
          <w:rFonts w:cstheme="minorHAnsi"/>
          <w:noProof/>
          <w:sz w:val="22"/>
          <w:szCs w:val="22"/>
          <w:lang w:bidi="he-IL"/>
        </w:rPr>
        <w:t>Now I can gain access into your company network</w:t>
      </w:r>
      <w:r>
        <w:rPr>
          <w:rFonts w:cstheme="minorHAnsi"/>
          <w:noProof/>
          <w:sz w:val="22"/>
          <w:szCs w:val="22"/>
          <w:lang w:bidi="he-IL"/>
        </w:rPr>
        <w:t xml:space="preserve">. </w:t>
      </w:r>
    </w:p>
    <w:p w14:paraId="47AD7FDA" w14:textId="759F905C" w:rsidR="00D97012" w:rsidRDefault="00D97012" w:rsidP="00D97012">
      <w:pPr>
        <w:pStyle w:val="SpeakerInformation"/>
        <w:spacing w:after="120" w:line="240" w:lineRule="auto"/>
      </w:pPr>
      <w:r>
        <w:t>Speaker #</w:t>
      </w:r>
      <w:r w:rsidR="00432EEF">
        <w:t>2</w:t>
      </w:r>
      <w:r>
        <w:t xml:space="preserve"> (</w:t>
      </w:r>
      <w:r w:rsidR="00432EEF">
        <w:t>Dave Huff</w:t>
      </w:r>
      <w:r>
        <w:t xml:space="preserve">): </w:t>
      </w:r>
    </w:p>
    <w:p w14:paraId="1D8A8597" w14:textId="77777777" w:rsidR="00432EEF" w:rsidRDefault="00FD1338" w:rsidP="00FD1338">
      <w:pPr>
        <w:rPr>
          <w:rFonts w:cstheme="minorHAnsi"/>
          <w:noProof/>
          <w:sz w:val="22"/>
          <w:szCs w:val="22"/>
          <w:lang w:bidi="he-IL"/>
        </w:rPr>
      </w:pPr>
      <w:r w:rsidRPr="00530C55">
        <w:rPr>
          <w:rFonts w:cstheme="minorHAnsi"/>
          <w:noProof/>
          <w:sz w:val="22"/>
          <w:szCs w:val="22"/>
          <w:lang w:bidi="he-IL"/>
        </w:rPr>
        <w:t>Sounds like on the people side</w:t>
      </w:r>
      <w:r>
        <w:rPr>
          <w:rFonts w:cstheme="minorHAnsi"/>
          <w:noProof/>
          <w:sz w:val="22"/>
          <w:szCs w:val="22"/>
          <w:lang w:bidi="he-IL"/>
        </w:rPr>
        <w:t xml:space="preserve">, </w:t>
      </w:r>
      <w:r w:rsidRPr="00530C55">
        <w:rPr>
          <w:rFonts w:cstheme="minorHAnsi"/>
          <w:noProof/>
          <w:sz w:val="22"/>
          <w:szCs w:val="22"/>
          <w:lang w:bidi="he-IL"/>
        </w:rPr>
        <w:t>there's some education but there's also some technology that we need toput in place to close that gap and to try to control that vulnerability</w:t>
      </w:r>
      <w:r>
        <w:rPr>
          <w:rFonts w:cstheme="minorHAnsi"/>
          <w:noProof/>
          <w:sz w:val="22"/>
          <w:szCs w:val="22"/>
          <w:lang w:bidi="he-IL"/>
        </w:rPr>
        <w:t xml:space="preserve">. </w:t>
      </w:r>
    </w:p>
    <w:p w14:paraId="6633B643" w14:textId="5755E976" w:rsidR="00432EEF" w:rsidRDefault="00807055" w:rsidP="00432EEF">
      <w:pPr>
        <w:pStyle w:val="SpeakerInformation"/>
        <w:spacing w:after="120" w:line="240" w:lineRule="auto"/>
      </w:pPr>
      <w:r>
        <w:t xml:space="preserve">Speaker #3 (Mike Morris): </w:t>
      </w:r>
    </w:p>
    <w:p w14:paraId="05E07A5B" w14:textId="77777777" w:rsidR="00432EEF" w:rsidRDefault="00FD1338" w:rsidP="00FD1338">
      <w:pPr>
        <w:rPr>
          <w:rFonts w:cstheme="minorHAnsi"/>
          <w:noProof/>
          <w:sz w:val="22"/>
          <w:szCs w:val="22"/>
          <w:lang w:bidi="he-IL"/>
        </w:rPr>
      </w:pPr>
      <w:r w:rsidRPr="00530C55">
        <w:rPr>
          <w:rFonts w:cstheme="minorHAnsi"/>
          <w:noProof/>
          <w:sz w:val="22"/>
          <w:szCs w:val="22"/>
          <w:lang w:bidi="he-IL"/>
        </w:rPr>
        <w:t>Absolutely</w:t>
      </w:r>
      <w:r>
        <w:rPr>
          <w:rFonts w:cstheme="minorHAnsi"/>
          <w:noProof/>
          <w:sz w:val="22"/>
          <w:szCs w:val="22"/>
          <w:lang w:bidi="he-IL"/>
        </w:rPr>
        <w:t xml:space="preserve">, </w:t>
      </w:r>
      <w:r w:rsidRPr="00530C55">
        <w:rPr>
          <w:rFonts w:cstheme="minorHAnsi"/>
          <w:noProof/>
          <w:sz w:val="22"/>
          <w:szCs w:val="22"/>
          <w:lang w:bidi="he-IL"/>
        </w:rPr>
        <w:t>training is key</w:t>
      </w:r>
      <w:r>
        <w:rPr>
          <w:rFonts w:cstheme="minorHAnsi"/>
          <w:noProof/>
          <w:sz w:val="22"/>
          <w:szCs w:val="22"/>
          <w:lang w:bidi="he-IL"/>
        </w:rPr>
        <w:t xml:space="preserve">. </w:t>
      </w:r>
      <w:r w:rsidRPr="00530C55">
        <w:rPr>
          <w:rFonts w:cstheme="minorHAnsi"/>
          <w:noProof/>
          <w:sz w:val="22"/>
          <w:szCs w:val="22"/>
          <w:lang w:bidi="he-IL"/>
        </w:rPr>
        <w:t>Being able to train your employees to know what phishing</w:t>
      </w:r>
      <w:r>
        <w:rPr>
          <w:rFonts w:cstheme="minorHAnsi"/>
          <w:noProof/>
          <w:sz w:val="22"/>
          <w:szCs w:val="22"/>
          <w:lang w:bidi="he-IL"/>
        </w:rPr>
        <w:t xml:space="preserve">, </w:t>
      </w:r>
      <w:r w:rsidRPr="00530C55">
        <w:rPr>
          <w:rFonts w:cstheme="minorHAnsi"/>
          <w:noProof/>
          <w:sz w:val="22"/>
          <w:szCs w:val="22"/>
          <w:lang w:bidi="he-IL"/>
        </w:rPr>
        <w:t>know what social engineering is</w:t>
      </w:r>
      <w:r>
        <w:rPr>
          <w:rFonts w:cstheme="minorHAnsi"/>
          <w:noProof/>
          <w:sz w:val="22"/>
          <w:szCs w:val="22"/>
          <w:lang w:bidi="he-IL"/>
        </w:rPr>
        <w:t xml:space="preserve">, </w:t>
      </w:r>
      <w:r w:rsidRPr="00530C55">
        <w:rPr>
          <w:rFonts w:cstheme="minorHAnsi"/>
          <w:noProof/>
          <w:sz w:val="22"/>
          <w:szCs w:val="22"/>
          <w:lang w:bidi="he-IL"/>
        </w:rPr>
        <w:t>and how to try to keep their own environments safe and clean</w:t>
      </w:r>
      <w:r>
        <w:rPr>
          <w:rFonts w:cstheme="minorHAnsi"/>
          <w:noProof/>
          <w:sz w:val="22"/>
          <w:szCs w:val="22"/>
          <w:lang w:bidi="he-IL"/>
        </w:rPr>
        <w:t xml:space="preserve">. </w:t>
      </w:r>
    </w:p>
    <w:p w14:paraId="0FC2A3AB" w14:textId="41E064A5" w:rsidR="00432EEF" w:rsidRDefault="00432EEF" w:rsidP="00432EEF">
      <w:pPr>
        <w:pStyle w:val="SpeakerInformation"/>
        <w:spacing w:after="120" w:line="240" w:lineRule="auto"/>
      </w:pPr>
      <w:r>
        <w:t>Speaker #</w:t>
      </w:r>
      <w:r>
        <w:t>2</w:t>
      </w:r>
      <w:r>
        <w:t xml:space="preserve"> (</w:t>
      </w:r>
      <w:r>
        <w:t>Dave Hu</w:t>
      </w:r>
      <w:r w:rsidR="000A111A">
        <w:t>ff</w:t>
      </w:r>
      <w:r>
        <w:t xml:space="preserve">): </w:t>
      </w:r>
    </w:p>
    <w:p w14:paraId="76F0C036" w14:textId="77777777" w:rsidR="004A63C5" w:rsidRDefault="00FD1338" w:rsidP="00FD1338">
      <w:pPr>
        <w:rPr>
          <w:rFonts w:cstheme="minorHAnsi"/>
          <w:noProof/>
          <w:sz w:val="22"/>
          <w:szCs w:val="22"/>
          <w:lang w:bidi="he-IL"/>
        </w:rPr>
      </w:pPr>
      <w:r w:rsidRPr="00530C55">
        <w:rPr>
          <w:rFonts w:cstheme="minorHAnsi"/>
          <w:noProof/>
          <w:sz w:val="22"/>
          <w:szCs w:val="22"/>
          <w:lang w:bidi="he-IL"/>
        </w:rPr>
        <w:t>Let me turn it over to Dan because Mike</w:t>
      </w:r>
      <w:r>
        <w:rPr>
          <w:rFonts w:cstheme="minorHAnsi"/>
          <w:noProof/>
          <w:sz w:val="22"/>
          <w:szCs w:val="22"/>
          <w:lang w:bidi="he-IL"/>
        </w:rPr>
        <w:t xml:space="preserve">, </w:t>
      </w:r>
      <w:r w:rsidRPr="00530C55">
        <w:rPr>
          <w:rFonts w:cstheme="minorHAnsi"/>
          <w:noProof/>
          <w:sz w:val="22"/>
          <w:szCs w:val="22"/>
          <w:lang w:bidi="he-IL"/>
        </w:rPr>
        <w:t>you mentioned something about policy</w:t>
      </w:r>
      <w:r>
        <w:rPr>
          <w:rFonts w:cstheme="minorHAnsi"/>
          <w:noProof/>
          <w:sz w:val="22"/>
          <w:szCs w:val="22"/>
          <w:lang w:bidi="he-IL"/>
        </w:rPr>
        <w:t xml:space="preserve">. </w:t>
      </w:r>
      <w:r w:rsidRPr="00530C55">
        <w:rPr>
          <w:rFonts w:cstheme="minorHAnsi"/>
          <w:noProof/>
          <w:sz w:val="22"/>
          <w:szCs w:val="22"/>
          <w:lang w:bidi="he-IL"/>
        </w:rPr>
        <w:t>Dan what's your take on that?</w:t>
      </w:r>
    </w:p>
    <w:p w14:paraId="0D0ABF8C" w14:textId="129BF236" w:rsidR="004A63C5" w:rsidRDefault="004A63C5" w:rsidP="004A63C5">
      <w:pPr>
        <w:pStyle w:val="SpeakerInformation"/>
        <w:spacing w:after="120" w:line="240" w:lineRule="auto"/>
      </w:pPr>
      <w:r>
        <w:t>Speaker #</w:t>
      </w:r>
      <w:r>
        <w:t>4</w:t>
      </w:r>
      <w:r>
        <w:t xml:space="preserve"> (</w:t>
      </w:r>
      <w:r>
        <w:t>Dan</w:t>
      </w:r>
      <w:r>
        <w:t xml:space="preserve">): </w:t>
      </w:r>
    </w:p>
    <w:p w14:paraId="13D50A51" w14:textId="77777777" w:rsidR="00CD624A" w:rsidRDefault="00FD1338" w:rsidP="00FD1338">
      <w:pPr>
        <w:rPr>
          <w:rFonts w:cstheme="minorHAnsi"/>
          <w:noProof/>
          <w:sz w:val="22"/>
          <w:szCs w:val="22"/>
          <w:lang w:bidi="he-IL"/>
        </w:rPr>
      </w:pPr>
      <w:r w:rsidRPr="00530C55">
        <w:rPr>
          <w:rFonts w:cstheme="minorHAnsi"/>
          <w:noProof/>
          <w:sz w:val="22"/>
          <w:szCs w:val="22"/>
          <w:lang w:bidi="he-IL"/>
        </w:rPr>
        <w:lastRenderedPageBreak/>
        <w:t>There's something pretty common among a lot ofcompanies that have successful ransomware attacks</w:t>
      </w:r>
      <w:r>
        <w:rPr>
          <w:rFonts w:cstheme="minorHAnsi"/>
          <w:noProof/>
          <w:sz w:val="22"/>
          <w:szCs w:val="22"/>
          <w:lang w:bidi="he-IL"/>
        </w:rPr>
        <w:t xml:space="preserve">. </w:t>
      </w:r>
      <w:r w:rsidRPr="00530C55">
        <w:rPr>
          <w:rFonts w:cstheme="minorHAnsi"/>
          <w:noProof/>
          <w:sz w:val="22"/>
          <w:szCs w:val="22"/>
          <w:lang w:bidi="he-IL"/>
        </w:rPr>
        <w:t>That's</w:t>
      </w:r>
      <w:r>
        <w:rPr>
          <w:rFonts w:cstheme="minorHAnsi"/>
          <w:noProof/>
          <w:sz w:val="22"/>
          <w:szCs w:val="22"/>
          <w:lang w:bidi="he-IL"/>
        </w:rPr>
        <w:t xml:space="preserve">, </w:t>
      </w:r>
      <w:r w:rsidRPr="00530C55">
        <w:rPr>
          <w:rFonts w:cstheme="minorHAnsi"/>
          <w:noProof/>
          <w:sz w:val="22"/>
          <w:szCs w:val="22"/>
          <w:lang w:bidi="he-IL"/>
        </w:rPr>
        <w:t>they didn't have a defined policy</w:t>
      </w:r>
      <w:r>
        <w:rPr>
          <w:rFonts w:cstheme="minorHAnsi"/>
          <w:noProof/>
          <w:sz w:val="22"/>
          <w:szCs w:val="22"/>
          <w:lang w:bidi="he-IL"/>
        </w:rPr>
        <w:t xml:space="preserve">. </w:t>
      </w:r>
      <w:r w:rsidRPr="00530C55">
        <w:rPr>
          <w:rFonts w:cstheme="minorHAnsi"/>
          <w:noProof/>
          <w:sz w:val="22"/>
          <w:szCs w:val="22"/>
          <w:lang w:bidi="he-IL"/>
        </w:rPr>
        <w:t>Either there's a lot of regulation or an industry standard that's not being adhered to</w:t>
      </w:r>
      <w:r>
        <w:rPr>
          <w:rFonts w:cstheme="minorHAnsi"/>
          <w:noProof/>
          <w:sz w:val="22"/>
          <w:szCs w:val="22"/>
          <w:lang w:bidi="he-IL"/>
        </w:rPr>
        <w:t xml:space="preserve">. </w:t>
      </w:r>
      <w:r w:rsidRPr="00530C55">
        <w:rPr>
          <w:rFonts w:cstheme="minorHAnsi"/>
          <w:noProof/>
          <w:sz w:val="22"/>
          <w:szCs w:val="22"/>
          <w:lang w:bidi="he-IL"/>
        </w:rPr>
        <w:t>Just about everything has got one of those three or more things that you should do</w:t>
      </w:r>
      <w:r>
        <w:rPr>
          <w:rFonts w:cstheme="minorHAnsi"/>
          <w:noProof/>
          <w:sz w:val="22"/>
          <w:szCs w:val="22"/>
          <w:lang w:bidi="he-IL"/>
        </w:rPr>
        <w:t xml:space="preserve">. </w:t>
      </w:r>
      <w:r w:rsidRPr="00530C55">
        <w:rPr>
          <w:rFonts w:cstheme="minorHAnsi"/>
          <w:noProof/>
          <w:sz w:val="22"/>
          <w:szCs w:val="22"/>
          <w:lang w:bidi="he-IL"/>
        </w:rPr>
        <w:t>Most of the industry standards like ISO or others</w:t>
      </w:r>
      <w:r>
        <w:rPr>
          <w:rFonts w:cstheme="minorHAnsi"/>
          <w:noProof/>
          <w:sz w:val="22"/>
          <w:szCs w:val="22"/>
          <w:lang w:bidi="he-IL"/>
        </w:rPr>
        <w:t xml:space="preserve">, </w:t>
      </w:r>
      <w:r w:rsidRPr="00530C55">
        <w:rPr>
          <w:rFonts w:cstheme="minorHAnsi"/>
          <w:noProof/>
          <w:sz w:val="22"/>
          <w:szCs w:val="22"/>
          <w:lang w:bidi="he-IL"/>
        </w:rPr>
        <w:t>are things that you want to do minimum standards for securing your data</w:t>
      </w:r>
      <w:r>
        <w:rPr>
          <w:rFonts w:cstheme="minorHAnsi"/>
          <w:noProof/>
          <w:sz w:val="22"/>
          <w:szCs w:val="22"/>
          <w:lang w:bidi="he-IL"/>
        </w:rPr>
        <w:t xml:space="preserve">, </w:t>
      </w:r>
      <w:r w:rsidRPr="00530C55">
        <w:rPr>
          <w:rFonts w:cstheme="minorHAnsi"/>
          <w:noProof/>
          <w:sz w:val="22"/>
          <w:szCs w:val="22"/>
          <w:lang w:bidi="he-IL"/>
        </w:rPr>
        <w:t>securing your networks or training</w:t>
      </w:r>
      <w:r>
        <w:rPr>
          <w:rFonts w:cstheme="minorHAnsi"/>
          <w:noProof/>
          <w:sz w:val="22"/>
          <w:szCs w:val="22"/>
          <w:lang w:bidi="he-IL"/>
        </w:rPr>
        <w:t xml:space="preserve">. </w:t>
      </w:r>
      <w:r w:rsidRPr="00530C55">
        <w:rPr>
          <w:rFonts w:cstheme="minorHAnsi"/>
          <w:noProof/>
          <w:sz w:val="22"/>
          <w:szCs w:val="22"/>
          <w:lang w:bidi="he-IL"/>
        </w:rPr>
        <w:t>Because of that lack of policy and lack of policy enforcement</w:t>
      </w:r>
      <w:r>
        <w:rPr>
          <w:rFonts w:cstheme="minorHAnsi"/>
          <w:noProof/>
          <w:sz w:val="22"/>
          <w:szCs w:val="22"/>
          <w:lang w:bidi="he-IL"/>
        </w:rPr>
        <w:t xml:space="preserve">, </w:t>
      </w:r>
      <w:r w:rsidRPr="00530C55">
        <w:rPr>
          <w:rFonts w:cstheme="minorHAnsi"/>
          <w:noProof/>
          <w:sz w:val="22"/>
          <w:szCs w:val="22"/>
          <w:lang w:bidi="he-IL"/>
        </w:rPr>
        <w:t>when you go and you do a third party security audit</w:t>
      </w:r>
      <w:r>
        <w:rPr>
          <w:rFonts w:cstheme="minorHAnsi"/>
          <w:noProof/>
          <w:sz w:val="22"/>
          <w:szCs w:val="22"/>
          <w:lang w:bidi="he-IL"/>
        </w:rPr>
        <w:t xml:space="preserve">, </w:t>
      </w:r>
      <w:r w:rsidRPr="00530C55">
        <w:rPr>
          <w:rFonts w:cstheme="minorHAnsi"/>
          <w:noProof/>
          <w:sz w:val="22"/>
          <w:szCs w:val="22"/>
          <w:lang w:bidi="he-IL"/>
        </w:rPr>
        <w:t>you'll come up with deficiencies</w:t>
      </w:r>
      <w:r>
        <w:rPr>
          <w:rFonts w:cstheme="minorHAnsi"/>
          <w:noProof/>
          <w:sz w:val="22"/>
          <w:szCs w:val="22"/>
          <w:lang w:bidi="he-IL"/>
        </w:rPr>
        <w:t xml:space="preserve">. </w:t>
      </w:r>
      <w:r w:rsidRPr="00530C55">
        <w:rPr>
          <w:rFonts w:cstheme="minorHAnsi"/>
          <w:noProof/>
          <w:sz w:val="22"/>
          <w:szCs w:val="22"/>
          <w:lang w:bidi="he-IL"/>
        </w:rPr>
        <w:t>If you don't address those deficiencies and youend up in what's problems with due diligence</w:t>
      </w:r>
      <w:r>
        <w:rPr>
          <w:rFonts w:cstheme="minorHAnsi"/>
          <w:noProof/>
          <w:sz w:val="22"/>
          <w:szCs w:val="22"/>
          <w:lang w:bidi="he-IL"/>
        </w:rPr>
        <w:t xml:space="preserve">. </w:t>
      </w:r>
      <w:r w:rsidRPr="00530C55">
        <w:rPr>
          <w:rFonts w:cstheme="minorHAnsi"/>
          <w:noProof/>
          <w:sz w:val="22"/>
          <w:szCs w:val="22"/>
          <w:lang w:bidi="he-IL"/>
        </w:rPr>
        <w:t>You end up not meeting any standard</w:t>
      </w:r>
      <w:r>
        <w:rPr>
          <w:rFonts w:cstheme="minorHAnsi"/>
          <w:noProof/>
          <w:sz w:val="22"/>
          <w:szCs w:val="22"/>
          <w:lang w:bidi="he-IL"/>
        </w:rPr>
        <w:t xml:space="preserve">, </w:t>
      </w:r>
      <w:r w:rsidRPr="00530C55">
        <w:rPr>
          <w:rFonts w:cstheme="minorHAnsi"/>
          <w:noProof/>
          <w:sz w:val="22"/>
          <w:szCs w:val="22"/>
          <w:lang w:bidi="he-IL"/>
        </w:rPr>
        <w:t>and people don't get trained</w:t>
      </w:r>
      <w:r>
        <w:rPr>
          <w:rFonts w:cstheme="minorHAnsi"/>
          <w:noProof/>
          <w:sz w:val="22"/>
          <w:szCs w:val="22"/>
          <w:lang w:bidi="he-IL"/>
        </w:rPr>
        <w:t xml:space="preserve">, </w:t>
      </w:r>
      <w:r w:rsidRPr="00530C55">
        <w:rPr>
          <w:rFonts w:cstheme="minorHAnsi"/>
          <w:noProof/>
          <w:sz w:val="22"/>
          <w:szCs w:val="22"/>
          <w:lang w:bidi="he-IL"/>
        </w:rPr>
        <w:t>and you don't follow a legal or regulatory or industry standard process</w:t>
      </w:r>
      <w:r>
        <w:rPr>
          <w:rFonts w:cstheme="minorHAnsi"/>
          <w:noProof/>
          <w:sz w:val="22"/>
          <w:szCs w:val="22"/>
          <w:lang w:bidi="he-IL"/>
        </w:rPr>
        <w:t xml:space="preserve">, </w:t>
      </w:r>
      <w:r w:rsidRPr="00530C55">
        <w:rPr>
          <w:rFonts w:cstheme="minorHAnsi"/>
          <w:noProof/>
          <w:sz w:val="22"/>
          <w:szCs w:val="22"/>
          <w:lang w:bidi="he-IL"/>
        </w:rPr>
        <w:t>you're more susceptible</w:t>
      </w:r>
      <w:r>
        <w:rPr>
          <w:rFonts w:cstheme="minorHAnsi"/>
          <w:noProof/>
          <w:sz w:val="22"/>
          <w:szCs w:val="22"/>
          <w:lang w:bidi="he-IL"/>
        </w:rPr>
        <w:t xml:space="preserve">, </w:t>
      </w:r>
      <w:r w:rsidRPr="00530C55">
        <w:rPr>
          <w:rFonts w:cstheme="minorHAnsi"/>
          <w:noProof/>
          <w:sz w:val="22"/>
          <w:szCs w:val="22"/>
          <w:lang w:bidi="he-IL"/>
        </w:rPr>
        <w:t>in my opinion to ransomware</w:t>
      </w:r>
      <w:r>
        <w:rPr>
          <w:rFonts w:cstheme="minorHAnsi"/>
          <w:noProof/>
          <w:sz w:val="22"/>
          <w:szCs w:val="22"/>
          <w:lang w:bidi="he-IL"/>
        </w:rPr>
        <w:t xml:space="preserve">, </w:t>
      </w:r>
      <w:r w:rsidRPr="00530C55">
        <w:rPr>
          <w:rFonts w:cstheme="minorHAnsi"/>
          <w:noProof/>
          <w:sz w:val="22"/>
          <w:szCs w:val="22"/>
          <w:lang w:bidi="he-IL"/>
        </w:rPr>
        <w:t>or just hacking in general</w:t>
      </w:r>
      <w:r>
        <w:rPr>
          <w:rFonts w:cstheme="minorHAnsi"/>
          <w:noProof/>
          <w:sz w:val="22"/>
          <w:szCs w:val="22"/>
          <w:lang w:bidi="he-IL"/>
        </w:rPr>
        <w:t xml:space="preserve">. </w:t>
      </w:r>
      <w:r w:rsidRPr="00530C55">
        <w:rPr>
          <w:rFonts w:cstheme="minorHAnsi"/>
          <w:noProof/>
          <w:sz w:val="22"/>
          <w:szCs w:val="22"/>
          <w:lang w:bidi="he-IL"/>
        </w:rPr>
        <w:t>Really this boils down to governance</w:t>
      </w:r>
      <w:r>
        <w:rPr>
          <w:rFonts w:cstheme="minorHAnsi"/>
          <w:noProof/>
          <w:sz w:val="22"/>
          <w:szCs w:val="22"/>
          <w:lang w:bidi="he-IL"/>
        </w:rPr>
        <w:t xml:space="preserve">, </w:t>
      </w:r>
      <w:r w:rsidRPr="00530C55">
        <w:rPr>
          <w:rFonts w:cstheme="minorHAnsi"/>
          <w:noProof/>
          <w:sz w:val="22"/>
          <w:szCs w:val="22"/>
          <w:lang w:bidi="he-IL"/>
        </w:rPr>
        <w:t>how you would approach governance</w:t>
      </w:r>
      <w:r>
        <w:rPr>
          <w:rFonts w:cstheme="minorHAnsi"/>
          <w:noProof/>
          <w:sz w:val="22"/>
          <w:szCs w:val="22"/>
          <w:lang w:bidi="he-IL"/>
        </w:rPr>
        <w:t xml:space="preserve">, </w:t>
      </w:r>
      <w:r w:rsidRPr="00530C55">
        <w:rPr>
          <w:rFonts w:cstheme="minorHAnsi"/>
          <w:noProof/>
          <w:sz w:val="22"/>
          <w:szCs w:val="22"/>
          <w:lang w:bidi="he-IL"/>
        </w:rPr>
        <w:t>and how you would do your due diligence</w:t>
      </w:r>
      <w:r>
        <w:rPr>
          <w:rFonts w:cstheme="minorHAnsi"/>
          <w:noProof/>
          <w:sz w:val="22"/>
          <w:szCs w:val="22"/>
          <w:lang w:bidi="he-IL"/>
        </w:rPr>
        <w:t xml:space="preserve">. </w:t>
      </w:r>
    </w:p>
    <w:p w14:paraId="6EF9917A" w14:textId="22186617" w:rsidR="00CD624A" w:rsidRDefault="00CD624A" w:rsidP="00CD624A">
      <w:pPr>
        <w:pStyle w:val="SpeakerInformation"/>
        <w:spacing w:after="120" w:line="240" w:lineRule="auto"/>
      </w:pPr>
      <w:r>
        <w:t>Speaker #</w:t>
      </w:r>
      <w:r>
        <w:t>2</w:t>
      </w:r>
      <w:r>
        <w:t xml:space="preserve"> (</w:t>
      </w:r>
      <w:r>
        <w:t>Dave Huff</w:t>
      </w:r>
      <w:r>
        <w:t xml:space="preserve">): </w:t>
      </w:r>
    </w:p>
    <w:p w14:paraId="3B905AED" w14:textId="77777777" w:rsidR="00CD624A" w:rsidRDefault="00FD1338" w:rsidP="00FD1338">
      <w:pPr>
        <w:rPr>
          <w:rFonts w:cstheme="minorHAnsi"/>
          <w:noProof/>
          <w:sz w:val="22"/>
          <w:szCs w:val="22"/>
          <w:lang w:bidi="he-IL"/>
        </w:rPr>
      </w:pPr>
      <w:r w:rsidRPr="00530C55">
        <w:rPr>
          <w:rFonts w:cstheme="minorHAnsi"/>
          <w:noProof/>
          <w:sz w:val="22"/>
          <w:szCs w:val="22"/>
          <w:lang w:bidi="he-IL"/>
        </w:rPr>
        <w:t>You made an interesting point too about the audit not following up on it because thatwas some of the findings in the Colonial Pipeline situation</w:t>
      </w:r>
      <w:r>
        <w:rPr>
          <w:rFonts w:cstheme="minorHAnsi"/>
          <w:noProof/>
          <w:sz w:val="22"/>
          <w:szCs w:val="22"/>
          <w:lang w:bidi="he-IL"/>
        </w:rPr>
        <w:t xml:space="preserve">, </w:t>
      </w:r>
      <w:r w:rsidRPr="00530C55">
        <w:rPr>
          <w:rFonts w:cstheme="minorHAnsi"/>
          <w:noProof/>
          <w:sz w:val="22"/>
          <w:szCs w:val="22"/>
          <w:lang w:bidi="he-IL"/>
        </w:rPr>
        <w:t>right?</w:t>
      </w:r>
    </w:p>
    <w:p w14:paraId="2BFD0958" w14:textId="0ADA2819" w:rsidR="00CD624A" w:rsidRDefault="00CD624A" w:rsidP="00CD624A">
      <w:pPr>
        <w:pStyle w:val="SpeakerInformation"/>
        <w:spacing w:after="120" w:line="240" w:lineRule="auto"/>
      </w:pPr>
      <w:r>
        <w:t>Speaker #</w:t>
      </w:r>
      <w:r>
        <w:t>4</w:t>
      </w:r>
      <w:r>
        <w:t xml:space="preserve"> (</w:t>
      </w:r>
      <w:r w:rsidR="00043552">
        <w:t>Dan</w:t>
      </w:r>
      <w:r>
        <w:t xml:space="preserve">): </w:t>
      </w:r>
    </w:p>
    <w:p w14:paraId="17533605" w14:textId="77777777" w:rsidR="00512639" w:rsidRDefault="00FD1338" w:rsidP="00FD1338">
      <w:pPr>
        <w:rPr>
          <w:rFonts w:cstheme="minorHAnsi"/>
          <w:noProof/>
          <w:sz w:val="22"/>
          <w:szCs w:val="22"/>
          <w:lang w:bidi="he-IL"/>
        </w:rPr>
      </w:pPr>
      <w:r w:rsidRPr="00530C55">
        <w:rPr>
          <w:rFonts w:cstheme="minorHAnsi"/>
          <w:noProof/>
          <w:sz w:val="22"/>
          <w:szCs w:val="22"/>
          <w:lang w:bidi="he-IL"/>
        </w:rPr>
        <w:t>Yeah</w:t>
      </w:r>
      <w:r>
        <w:rPr>
          <w:rFonts w:cstheme="minorHAnsi"/>
          <w:noProof/>
          <w:sz w:val="22"/>
          <w:szCs w:val="22"/>
          <w:lang w:bidi="he-IL"/>
        </w:rPr>
        <w:t xml:space="preserve">, </w:t>
      </w:r>
      <w:r w:rsidRPr="00530C55">
        <w:rPr>
          <w:rFonts w:cstheme="minorHAnsi"/>
          <w:noProof/>
          <w:sz w:val="22"/>
          <w:szCs w:val="22"/>
          <w:lang w:bidi="he-IL"/>
        </w:rPr>
        <w:t>you'll find it's also with Department of Health Services in England</w:t>
      </w:r>
      <w:r>
        <w:rPr>
          <w:rFonts w:cstheme="minorHAnsi"/>
          <w:noProof/>
          <w:sz w:val="22"/>
          <w:szCs w:val="22"/>
          <w:lang w:bidi="he-IL"/>
        </w:rPr>
        <w:t xml:space="preserve">. </w:t>
      </w:r>
      <w:r w:rsidRPr="00530C55">
        <w:rPr>
          <w:rFonts w:cstheme="minorHAnsi"/>
          <w:noProof/>
          <w:sz w:val="22"/>
          <w:szCs w:val="22"/>
          <w:lang w:bidi="he-IL"/>
        </w:rPr>
        <w:t xml:space="preserve">You also found that was with the city of </w:t>
      </w:r>
      <w:r w:rsidR="00F659D9" w:rsidRPr="00F659D9">
        <w:rPr>
          <w:rFonts w:cstheme="minorHAnsi"/>
          <w:noProof/>
          <w:sz w:val="22"/>
          <w:szCs w:val="22"/>
          <w:lang w:bidi="he-IL"/>
        </w:rPr>
        <w:t>Snohomish</w:t>
      </w:r>
      <w:r w:rsidR="00F659D9">
        <w:rPr>
          <w:rFonts w:cstheme="minorHAnsi"/>
          <w:noProof/>
          <w:sz w:val="22"/>
          <w:szCs w:val="22"/>
          <w:lang w:bidi="he-IL"/>
        </w:rPr>
        <w:t xml:space="preserve"> here </w:t>
      </w:r>
      <w:r w:rsidRPr="00530C55">
        <w:rPr>
          <w:rFonts w:cstheme="minorHAnsi"/>
          <w:noProof/>
          <w:sz w:val="22"/>
          <w:szCs w:val="22"/>
          <w:lang w:bidi="he-IL"/>
        </w:rPr>
        <w:t>in Washington State</w:t>
      </w:r>
      <w:r>
        <w:rPr>
          <w:rFonts w:cstheme="minorHAnsi"/>
          <w:noProof/>
          <w:sz w:val="22"/>
          <w:szCs w:val="22"/>
          <w:lang w:bidi="he-IL"/>
        </w:rPr>
        <w:t xml:space="preserve">. </w:t>
      </w:r>
      <w:r w:rsidRPr="00530C55">
        <w:rPr>
          <w:rFonts w:cstheme="minorHAnsi"/>
          <w:noProof/>
          <w:sz w:val="22"/>
          <w:szCs w:val="22"/>
          <w:lang w:bidi="he-IL"/>
        </w:rPr>
        <w:t>They all had an audit or findings that said you need to do a thing and they didn't</w:t>
      </w:r>
      <w:r>
        <w:rPr>
          <w:rFonts w:cstheme="minorHAnsi"/>
          <w:noProof/>
          <w:sz w:val="22"/>
          <w:szCs w:val="22"/>
          <w:lang w:bidi="he-IL"/>
        </w:rPr>
        <w:t xml:space="preserve">, </w:t>
      </w:r>
      <w:r w:rsidRPr="00530C55">
        <w:rPr>
          <w:rFonts w:cstheme="minorHAnsi"/>
          <w:noProof/>
          <w:sz w:val="22"/>
          <w:szCs w:val="22"/>
          <w:lang w:bidi="he-IL"/>
        </w:rPr>
        <w:t>so they didn't do the governance that they needed to do</w:t>
      </w:r>
      <w:r>
        <w:rPr>
          <w:rFonts w:cstheme="minorHAnsi"/>
          <w:noProof/>
          <w:sz w:val="22"/>
          <w:szCs w:val="22"/>
          <w:lang w:bidi="he-IL"/>
        </w:rPr>
        <w:t xml:space="preserve">. </w:t>
      </w:r>
    </w:p>
    <w:p w14:paraId="6E4C0C92" w14:textId="1AF41260" w:rsidR="00512639" w:rsidRDefault="00512639" w:rsidP="00512639">
      <w:pPr>
        <w:pStyle w:val="SpeakerInformation"/>
        <w:spacing w:after="120" w:line="240" w:lineRule="auto"/>
      </w:pPr>
      <w:r>
        <w:t>Speaker #</w:t>
      </w:r>
      <w:r>
        <w:t>2</w:t>
      </w:r>
      <w:r>
        <w:t xml:space="preserve"> </w:t>
      </w:r>
      <w:r w:rsidR="008E0B20">
        <w:t>(</w:t>
      </w:r>
      <w:r>
        <w:t>Dave</w:t>
      </w:r>
      <w:r w:rsidR="008E0B20">
        <w:t xml:space="preserve"> Huff</w:t>
      </w:r>
      <w:r>
        <w:t xml:space="preserve">): </w:t>
      </w:r>
    </w:p>
    <w:p w14:paraId="0043FD62" w14:textId="77777777" w:rsidR="00043552" w:rsidRDefault="00FD1338" w:rsidP="00FD1338">
      <w:pPr>
        <w:rPr>
          <w:rFonts w:cstheme="minorHAnsi"/>
          <w:noProof/>
          <w:sz w:val="22"/>
          <w:szCs w:val="22"/>
          <w:lang w:bidi="he-IL"/>
        </w:rPr>
      </w:pPr>
      <w:r w:rsidRPr="00530C55">
        <w:rPr>
          <w:rFonts w:cstheme="minorHAnsi"/>
          <w:noProof/>
          <w:sz w:val="22"/>
          <w:szCs w:val="22"/>
          <w:lang w:bidi="he-IL"/>
        </w:rPr>
        <w:t>Okay</w:t>
      </w:r>
      <w:r>
        <w:rPr>
          <w:rFonts w:cstheme="minorHAnsi"/>
          <w:noProof/>
          <w:sz w:val="22"/>
          <w:szCs w:val="22"/>
          <w:lang w:bidi="he-IL"/>
        </w:rPr>
        <w:t xml:space="preserve">. </w:t>
      </w:r>
      <w:r w:rsidRPr="00530C55">
        <w:rPr>
          <w:rFonts w:cstheme="minorHAnsi"/>
          <w:noProof/>
          <w:sz w:val="22"/>
          <w:szCs w:val="22"/>
          <w:lang w:bidi="he-IL"/>
        </w:rPr>
        <w:t>You know both of you guys have mentioned governance</w:t>
      </w:r>
      <w:r>
        <w:rPr>
          <w:rFonts w:cstheme="minorHAnsi"/>
          <w:noProof/>
          <w:sz w:val="22"/>
          <w:szCs w:val="22"/>
          <w:lang w:bidi="he-IL"/>
        </w:rPr>
        <w:t xml:space="preserve">, </w:t>
      </w:r>
      <w:r w:rsidRPr="00530C55">
        <w:rPr>
          <w:rFonts w:cstheme="minorHAnsi"/>
          <w:noProof/>
          <w:sz w:val="22"/>
          <w:szCs w:val="22"/>
          <w:lang w:bidi="he-IL"/>
        </w:rPr>
        <w:t>and Lane</w:t>
      </w:r>
      <w:r>
        <w:rPr>
          <w:rFonts w:cstheme="minorHAnsi"/>
          <w:noProof/>
          <w:sz w:val="22"/>
          <w:szCs w:val="22"/>
          <w:lang w:bidi="he-IL"/>
        </w:rPr>
        <w:t xml:space="preserve">, </w:t>
      </w:r>
      <w:r w:rsidRPr="00530C55">
        <w:rPr>
          <w:rFonts w:cstheme="minorHAnsi"/>
          <w:noProof/>
          <w:sz w:val="22"/>
          <w:szCs w:val="22"/>
          <w:lang w:bidi="he-IL"/>
        </w:rPr>
        <w:t>the program that you oversee asa program chairs or masters in information security and insurance</w:t>
      </w:r>
      <w:r>
        <w:rPr>
          <w:rFonts w:cstheme="minorHAnsi"/>
          <w:noProof/>
          <w:sz w:val="22"/>
          <w:szCs w:val="22"/>
          <w:lang w:bidi="he-IL"/>
        </w:rPr>
        <w:t xml:space="preserve">, </w:t>
      </w:r>
      <w:r w:rsidRPr="00530C55">
        <w:rPr>
          <w:rFonts w:cstheme="minorHAnsi"/>
          <w:noProof/>
          <w:sz w:val="22"/>
          <w:szCs w:val="22"/>
          <w:lang w:bidi="he-IL"/>
        </w:rPr>
        <w:t>that program is geared toward governance</w:t>
      </w:r>
      <w:r>
        <w:rPr>
          <w:rFonts w:cstheme="minorHAnsi"/>
          <w:noProof/>
          <w:sz w:val="22"/>
          <w:szCs w:val="22"/>
          <w:lang w:bidi="he-IL"/>
        </w:rPr>
        <w:t xml:space="preserve">, </w:t>
      </w:r>
      <w:r w:rsidRPr="00530C55">
        <w:rPr>
          <w:rFonts w:cstheme="minorHAnsi"/>
          <w:noProof/>
          <w:sz w:val="22"/>
          <w:szCs w:val="22"/>
          <w:lang w:bidi="he-IL"/>
        </w:rPr>
        <w:t>right?</w:t>
      </w:r>
      <w:r w:rsidR="00512639">
        <w:rPr>
          <w:rFonts w:cstheme="minorHAnsi"/>
          <w:noProof/>
          <w:sz w:val="22"/>
          <w:szCs w:val="22"/>
          <w:lang w:bidi="he-IL"/>
        </w:rPr>
        <w:t xml:space="preserve"> </w:t>
      </w:r>
      <w:r w:rsidRPr="00530C55">
        <w:rPr>
          <w:rFonts w:cstheme="minorHAnsi"/>
          <w:noProof/>
          <w:sz w:val="22"/>
          <w:szCs w:val="22"/>
          <w:lang w:bidi="he-IL"/>
        </w:rPr>
        <w:t>Focus on executive leadership practices</w:t>
      </w:r>
      <w:r>
        <w:rPr>
          <w:rFonts w:cstheme="minorHAnsi"/>
          <w:noProof/>
          <w:sz w:val="22"/>
          <w:szCs w:val="22"/>
          <w:lang w:bidi="he-IL"/>
        </w:rPr>
        <w:t xml:space="preserve">. </w:t>
      </w:r>
      <w:r w:rsidRPr="00530C55">
        <w:rPr>
          <w:rFonts w:cstheme="minorHAnsi"/>
          <w:noProof/>
          <w:sz w:val="22"/>
          <w:szCs w:val="22"/>
          <w:lang w:bidi="he-IL"/>
        </w:rPr>
        <w:t>Would having executive and good leadership practices</w:t>
      </w:r>
      <w:r>
        <w:rPr>
          <w:rFonts w:cstheme="minorHAnsi"/>
          <w:noProof/>
          <w:sz w:val="22"/>
          <w:szCs w:val="22"/>
          <w:lang w:bidi="he-IL"/>
        </w:rPr>
        <w:t xml:space="preserve">, </w:t>
      </w:r>
      <w:r w:rsidRPr="00530C55">
        <w:rPr>
          <w:rFonts w:cstheme="minorHAnsi"/>
          <w:noProof/>
          <w:sz w:val="22"/>
          <w:szCs w:val="22"/>
          <w:lang w:bidi="he-IL"/>
        </w:rPr>
        <w:t>would that have helped</w:t>
      </w:r>
      <w:r>
        <w:rPr>
          <w:rFonts w:cstheme="minorHAnsi"/>
          <w:noProof/>
          <w:sz w:val="22"/>
          <w:szCs w:val="22"/>
          <w:lang w:bidi="he-IL"/>
        </w:rPr>
        <w:t xml:space="preserve">, </w:t>
      </w:r>
      <w:r w:rsidRPr="00530C55">
        <w:rPr>
          <w:rFonts w:cstheme="minorHAnsi"/>
          <w:noProof/>
          <w:sz w:val="22"/>
          <w:szCs w:val="22"/>
          <w:lang w:bidi="he-IL"/>
        </w:rPr>
        <w:t>in the case of Colonial</w:t>
      </w:r>
      <w:r>
        <w:rPr>
          <w:rFonts w:cstheme="minorHAnsi"/>
          <w:noProof/>
          <w:sz w:val="22"/>
          <w:szCs w:val="22"/>
          <w:lang w:bidi="he-IL"/>
        </w:rPr>
        <w:t xml:space="preserve">, </w:t>
      </w:r>
      <w:r w:rsidRPr="00530C55">
        <w:rPr>
          <w:rFonts w:cstheme="minorHAnsi"/>
          <w:noProof/>
          <w:sz w:val="22"/>
          <w:szCs w:val="22"/>
          <w:lang w:bidi="he-IL"/>
        </w:rPr>
        <w:t>would it help to prevent their attack?</w:t>
      </w:r>
      <w:r w:rsidR="00512639">
        <w:rPr>
          <w:rFonts w:cstheme="minorHAnsi"/>
          <w:noProof/>
          <w:sz w:val="22"/>
          <w:szCs w:val="22"/>
          <w:lang w:bidi="he-IL"/>
        </w:rPr>
        <w:t xml:space="preserve"> </w:t>
      </w:r>
      <w:r w:rsidRPr="00530C55">
        <w:rPr>
          <w:rFonts w:cstheme="minorHAnsi"/>
          <w:noProof/>
          <w:sz w:val="22"/>
          <w:szCs w:val="22"/>
          <w:lang w:bidi="he-IL"/>
        </w:rPr>
        <w:t>Do they even have security leadership at the top?</w:t>
      </w:r>
    </w:p>
    <w:p w14:paraId="4B5C403D" w14:textId="42EF2BA2" w:rsidR="00043552" w:rsidRDefault="00807055" w:rsidP="00043552">
      <w:pPr>
        <w:pStyle w:val="SpeakerInformation"/>
        <w:spacing w:after="120" w:line="240" w:lineRule="auto"/>
      </w:pPr>
      <w:r>
        <w:t xml:space="preserve">Speaker #5 (Lane Melton): </w:t>
      </w:r>
    </w:p>
    <w:p w14:paraId="3E814D0E" w14:textId="77777777" w:rsidR="00224FE0" w:rsidRDefault="00FD1338" w:rsidP="00FD1338">
      <w:pPr>
        <w:rPr>
          <w:rFonts w:cstheme="minorHAnsi"/>
          <w:noProof/>
          <w:sz w:val="22"/>
          <w:szCs w:val="22"/>
          <w:lang w:bidi="he-IL"/>
        </w:rPr>
      </w:pPr>
      <w:r w:rsidRPr="00530C55">
        <w:rPr>
          <w:rFonts w:cstheme="minorHAnsi"/>
          <w:noProof/>
          <w:sz w:val="22"/>
          <w:szCs w:val="22"/>
          <w:lang w:bidi="he-IL"/>
        </w:rPr>
        <w:t>Absolutely Dave</w:t>
      </w:r>
      <w:r>
        <w:rPr>
          <w:rFonts w:cstheme="minorHAnsi"/>
          <w:noProof/>
          <w:sz w:val="22"/>
          <w:szCs w:val="22"/>
          <w:lang w:bidi="he-IL"/>
        </w:rPr>
        <w:t xml:space="preserve">, </w:t>
      </w:r>
      <w:r w:rsidRPr="00530C55">
        <w:rPr>
          <w:rFonts w:cstheme="minorHAnsi"/>
          <w:noProof/>
          <w:sz w:val="22"/>
          <w:szCs w:val="22"/>
          <w:lang w:bidi="he-IL"/>
        </w:rPr>
        <w:t>it makes a tremendous difference</w:t>
      </w:r>
      <w:r>
        <w:rPr>
          <w:rFonts w:cstheme="minorHAnsi"/>
          <w:noProof/>
          <w:sz w:val="22"/>
          <w:szCs w:val="22"/>
          <w:lang w:bidi="he-IL"/>
        </w:rPr>
        <w:t xml:space="preserve">. </w:t>
      </w:r>
      <w:r w:rsidRPr="00530C55">
        <w:rPr>
          <w:rFonts w:cstheme="minorHAnsi"/>
          <w:noProof/>
          <w:sz w:val="22"/>
          <w:szCs w:val="22"/>
          <w:lang w:bidi="he-IL"/>
        </w:rPr>
        <w:t>You've not only got to have the technical expertise with your boots on the ground</w:t>
      </w:r>
      <w:r>
        <w:rPr>
          <w:rFonts w:cstheme="minorHAnsi"/>
          <w:noProof/>
          <w:sz w:val="22"/>
          <w:szCs w:val="22"/>
          <w:lang w:bidi="he-IL"/>
        </w:rPr>
        <w:t xml:space="preserve">, </w:t>
      </w:r>
      <w:r w:rsidRPr="00530C55">
        <w:rPr>
          <w:rFonts w:cstheme="minorHAnsi"/>
          <w:noProof/>
          <w:sz w:val="22"/>
          <w:szCs w:val="22"/>
          <w:lang w:bidi="he-IL"/>
        </w:rPr>
        <w:t>your employees have to be trained</w:t>
      </w:r>
      <w:r>
        <w:rPr>
          <w:rFonts w:cstheme="minorHAnsi"/>
          <w:noProof/>
          <w:sz w:val="22"/>
          <w:szCs w:val="22"/>
          <w:lang w:bidi="he-IL"/>
        </w:rPr>
        <w:t xml:space="preserve">, </w:t>
      </w:r>
      <w:r w:rsidRPr="00530C55">
        <w:rPr>
          <w:rFonts w:cstheme="minorHAnsi"/>
          <w:noProof/>
          <w:sz w:val="22"/>
          <w:szCs w:val="22"/>
          <w:lang w:bidi="he-IL"/>
        </w:rPr>
        <w:t>you have to have the governance</w:t>
      </w:r>
      <w:r>
        <w:rPr>
          <w:rFonts w:cstheme="minorHAnsi"/>
          <w:noProof/>
          <w:sz w:val="22"/>
          <w:szCs w:val="22"/>
          <w:lang w:bidi="he-IL"/>
        </w:rPr>
        <w:t xml:space="preserve">, </w:t>
      </w:r>
      <w:r w:rsidRPr="00530C55">
        <w:rPr>
          <w:rFonts w:cstheme="minorHAnsi"/>
          <w:noProof/>
          <w:sz w:val="22"/>
          <w:szCs w:val="22"/>
          <w:lang w:bidi="he-IL"/>
        </w:rPr>
        <w:t>but you've got to have the leadershipin common technology domains</w:t>
      </w:r>
      <w:r>
        <w:rPr>
          <w:rFonts w:cstheme="minorHAnsi"/>
          <w:noProof/>
          <w:sz w:val="22"/>
          <w:szCs w:val="22"/>
          <w:lang w:bidi="he-IL"/>
        </w:rPr>
        <w:t xml:space="preserve">. </w:t>
      </w:r>
      <w:r w:rsidRPr="00530C55">
        <w:rPr>
          <w:rFonts w:cstheme="minorHAnsi"/>
          <w:noProof/>
          <w:sz w:val="22"/>
          <w:szCs w:val="22"/>
          <w:lang w:bidi="he-IL"/>
        </w:rPr>
        <w:t>They know what these domains consist of</w:t>
      </w:r>
      <w:r>
        <w:rPr>
          <w:rFonts w:cstheme="minorHAnsi"/>
          <w:noProof/>
          <w:sz w:val="22"/>
          <w:szCs w:val="22"/>
          <w:lang w:bidi="he-IL"/>
        </w:rPr>
        <w:t xml:space="preserve">, </w:t>
      </w:r>
      <w:r w:rsidRPr="00530C55">
        <w:rPr>
          <w:rFonts w:cstheme="minorHAnsi"/>
          <w:noProof/>
          <w:sz w:val="22"/>
          <w:szCs w:val="22"/>
          <w:lang w:bidi="he-IL"/>
        </w:rPr>
        <w:t>what they entail</w:t>
      </w:r>
      <w:r>
        <w:rPr>
          <w:rFonts w:cstheme="minorHAnsi"/>
          <w:noProof/>
          <w:sz w:val="22"/>
          <w:szCs w:val="22"/>
          <w:lang w:bidi="he-IL"/>
        </w:rPr>
        <w:t xml:space="preserve">, </w:t>
      </w:r>
      <w:r w:rsidRPr="00530C55">
        <w:rPr>
          <w:rFonts w:cstheme="minorHAnsi"/>
          <w:noProof/>
          <w:sz w:val="22"/>
          <w:szCs w:val="22"/>
          <w:lang w:bidi="he-IL"/>
        </w:rPr>
        <w:t>and they know how to address the security issues within those common domains</w:t>
      </w:r>
      <w:r>
        <w:rPr>
          <w:rFonts w:cstheme="minorHAnsi"/>
          <w:noProof/>
          <w:sz w:val="22"/>
          <w:szCs w:val="22"/>
          <w:lang w:bidi="he-IL"/>
        </w:rPr>
        <w:t xml:space="preserve">. </w:t>
      </w:r>
      <w:r w:rsidRPr="00530C55">
        <w:rPr>
          <w:rFonts w:cstheme="minorHAnsi"/>
          <w:noProof/>
          <w:sz w:val="22"/>
          <w:szCs w:val="22"/>
          <w:lang w:bidi="he-IL"/>
        </w:rPr>
        <w:t>It's absolutely necessary to understandthe common security domains that apply to ransomware</w:t>
      </w:r>
      <w:r>
        <w:rPr>
          <w:rFonts w:cstheme="minorHAnsi"/>
          <w:noProof/>
          <w:sz w:val="22"/>
          <w:szCs w:val="22"/>
          <w:lang w:bidi="he-IL"/>
        </w:rPr>
        <w:t xml:space="preserve">, </w:t>
      </w:r>
      <w:r w:rsidRPr="00530C55">
        <w:rPr>
          <w:rFonts w:cstheme="minorHAnsi"/>
          <w:noProof/>
          <w:sz w:val="22"/>
          <w:szCs w:val="22"/>
          <w:lang w:bidi="he-IL"/>
        </w:rPr>
        <w:t>and that's what we focus here at WGU</w:t>
      </w:r>
      <w:r>
        <w:rPr>
          <w:rFonts w:cstheme="minorHAnsi"/>
          <w:noProof/>
          <w:sz w:val="22"/>
          <w:szCs w:val="22"/>
          <w:lang w:bidi="he-IL"/>
        </w:rPr>
        <w:t xml:space="preserve">. </w:t>
      </w:r>
      <w:r w:rsidRPr="00530C55">
        <w:rPr>
          <w:rFonts w:cstheme="minorHAnsi"/>
          <w:noProof/>
          <w:sz w:val="22"/>
          <w:szCs w:val="22"/>
          <w:lang w:bidi="he-IL"/>
        </w:rPr>
        <w:t>We try to make sure that we're covering at least 10 domains of security that are</w:t>
      </w:r>
      <w:r w:rsidR="006F65C9">
        <w:rPr>
          <w:rFonts w:cstheme="minorHAnsi"/>
          <w:noProof/>
          <w:sz w:val="22"/>
          <w:szCs w:val="22"/>
          <w:lang w:bidi="he-IL"/>
        </w:rPr>
        <w:t xml:space="preserve"> </w:t>
      </w:r>
      <w:r w:rsidRPr="00530C55">
        <w:rPr>
          <w:rFonts w:cstheme="minorHAnsi"/>
          <w:noProof/>
          <w:sz w:val="22"/>
          <w:szCs w:val="22"/>
          <w:lang w:bidi="he-IL"/>
        </w:rPr>
        <w:t>going to cover ransomware along with regular</w:t>
      </w:r>
      <w:r w:rsidR="006F65C9">
        <w:rPr>
          <w:rFonts w:cstheme="minorHAnsi"/>
          <w:noProof/>
          <w:sz w:val="22"/>
          <w:szCs w:val="22"/>
          <w:lang w:bidi="he-IL"/>
        </w:rPr>
        <w:t>,</w:t>
      </w:r>
      <w:r w:rsidRPr="00530C55">
        <w:rPr>
          <w:rFonts w:cstheme="minorHAnsi"/>
          <w:noProof/>
          <w:sz w:val="22"/>
          <w:szCs w:val="22"/>
          <w:lang w:bidi="he-IL"/>
        </w:rPr>
        <w:t xml:space="preserve"> data security</w:t>
      </w:r>
      <w:r>
        <w:rPr>
          <w:rFonts w:cstheme="minorHAnsi"/>
          <w:noProof/>
          <w:sz w:val="22"/>
          <w:szCs w:val="22"/>
          <w:lang w:bidi="he-IL"/>
        </w:rPr>
        <w:t xml:space="preserve">, </w:t>
      </w:r>
      <w:r w:rsidRPr="00530C55">
        <w:rPr>
          <w:rFonts w:cstheme="minorHAnsi"/>
          <w:noProof/>
          <w:sz w:val="22"/>
          <w:szCs w:val="22"/>
          <w:lang w:bidi="he-IL"/>
        </w:rPr>
        <w:t>telecommunications security and that type of thing</w:t>
      </w:r>
      <w:r>
        <w:rPr>
          <w:rFonts w:cstheme="minorHAnsi"/>
          <w:noProof/>
          <w:sz w:val="22"/>
          <w:szCs w:val="22"/>
          <w:lang w:bidi="he-IL"/>
        </w:rPr>
        <w:t xml:space="preserve">. </w:t>
      </w:r>
      <w:r w:rsidRPr="00530C55">
        <w:rPr>
          <w:rFonts w:cstheme="minorHAnsi"/>
          <w:noProof/>
          <w:sz w:val="22"/>
          <w:szCs w:val="22"/>
          <w:lang w:bidi="he-IL"/>
        </w:rPr>
        <w:t>Governance is absolutely crucial</w:t>
      </w:r>
      <w:r>
        <w:rPr>
          <w:rFonts w:cstheme="minorHAnsi"/>
          <w:noProof/>
          <w:sz w:val="22"/>
          <w:szCs w:val="22"/>
          <w:lang w:bidi="he-IL"/>
        </w:rPr>
        <w:t xml:space="preserve">. </w:t>
      </w:r>
      <w:r w:rsidRPr="00530C55">
        <w:rPr>
          <w:rFonts w:cstheme="minorHAnsi"/>
          <w:noProof/>
          <w:sz w:val="22"/>
          <w:szCs w:val="22"/>
          <w:lang w:bidi="he-IL"/>
        </w:rPr>
        <w:t>There's other organizations out there like NIST</w:t>
      </w:r>
      <w:r>
        <w:rPr>
          <w:rFonts w:cstheme="minorHAnsi"/>
          <w:noProof/>
          <w:sz w:val="22"/>
          <w:szCs w:val="22"/>
          <w:lang w:bidi="he-IL"/>
        </w:rPr>
        <w:t xml:space="preserve">, </w:t>
      </w:r>
      <w:r w:rsidRPr="00530C55">
        <w:rPr>
          <w:rFonts w:cstheme="minorHAnsi"/>
          <w:noProof/>
          <w:sz w:val="22"/>
          <w:szCs w:val="22"/>
          <w:lang w:bidi="he-IL"/>
        </w:rPr>
        <w:t>the National Institute of Standards and Technology</w:t>
      </w:r>
      <w:r>
        <w:rPr>
          <w:rFonts w:cstheme="minorHAnsi"/>
          <w:noProof/>
          <w:sz w:val="22"/>
          <w:szCs w:val="22"/>
          <w:lang w:bidi="he-IL"/>
        </w:rPr>
        <w:t xml:space="preserve">. </w:t>
      </w:r>
      <w:r w:rsidRPr="00530C55">
        <w:rPr>
          <w:rFonts w:cstheme="minorHAnsi"/>
          <w:noProof/>
          <w:sz w:val="22"/>
          <w:szCs w:val="22"/>
          <w:lang w:bidi="he-IL"/>
        </w:rPr>
        <w:t>They have various guidelines that they'veestablished to be able to protect information systems</w:t>
      </w:r>
      <w:r>
        <w:rPr>
          <w:rFonts w:cstheme="minorHAnsi"/>
          <w:noProof/>
          <w:sz w:val="22"/>
          <w:szCs w:val="22"/>
          <w:lang w:bidi="he-IL"/>
        </w:rPr>
        <w:t xml:space="preserve">, </w:t>
      </w:r>
      <w:r w:rsidRPr="00530C55">
        <w:rPr>
          <w:rFonts w:cstheme="minorHAnsi"/>
          <w:noProof/>
          <w:sz w:val="22"/>
          <w:szCs w:val="22"/>
          <w:lang w:bidi="he-IL"/>
        </w:rPr>
        <w:t xml:space="preserve">to certify and accredit </w:t>
      </w:r>
      <w:r w:rsidRPr="00530C55">
        <w:rPr>
          <w:rFonts w:cstheme="minorHAnsi"/>
          <w:noProof/>
          <w:sz w:val="22"/>
          <w:szCs w:val="22"/>
          <w:lang w:bidi="he-IL"/>
        </w:rPr>
        <w:lastRenderedPageBreak/>
        <w:t>technological base information systems</w:t>
      </w:r>
      <w:r>
        <w:rPr>
          <w:rFonts w:cstheme="minorHAnsi"/>
          <w:noProof/>
          <w:sz w:val="22"/>
          <w:szCs w:val="22"/>
          <w:lang w:bidi="he-IL"/>
        </w:rPr>
        <w:t xml:space="preserve">. </w:t>
      </w:r>
      <w:r w:rsidRPr="00530C55">
        <w:rPr>
          <w:rFonts w:cstheme="minorHAnsi"/>
          <w:noProof/>
          <w:sz w:val="22"/>
          <w:szCs w:val="22"/>
          <w:lang w:bidi="he-IL"/>
        </w:rPr>
        <w:t>If you secure these based on standards that are hard to establish</w:t>
      </w:r>
      <w:r>
        <w:rPr>
          <w:rFonts w:cstheme="minorHAnsi"/>
          <w:noProof/>
          <w:sz w:val="22"/>
          <w:szCs w:val="22"/>
          <w:lang w:bidi="he-IL"/>
        </w:rPr>
        <w:t xml:space="preserve">, </w:t>
      </w:r>
      <w:r w:rsidRPr="00530C55">
        <w:rPr>
          <w:rFonts w:cstheme="minorHAnsi"/>
          <w:noProof/>
          <w:sz w:val="22"/>
          <w:szCs w:val="22"/>
          <w:lang w:bidi="he-IL"/>
        </w:rPr>
        <w:t>tried and true</w:t>
      </w:r>
      <w:r>
        <w:rPr>
          <w:rFonts w:cstheme="minorHAnsi"/>
          <w:noProof/>
          <w:sz w:val="22"/>
          <w:szCs w:val="22"/>
          <w:lang w:bidi="he-IL"/>
        </w:rPr>
        <w:t xml:space="preserve">, </w:t>
      </w:r>
      <w:r w:rsidRPr="00530C55">
        <w:rPr>
          <w:rFonts w:cstheme="minorHAnsi"/>
          <w:noProof/>
          <w:sz w:val="22"/>
          <w:szCs w:val="22"/>
          <w:lang w:bidi="he-IL"/>
        </w:rPr>
        <w:t>then you're going to have a better chance at fending offransomware and people hacking your network in the first place</w:t>
      </w:r>
      <w:r>
        <w:rPr>
          <w:rFonts w:cstheme="minorHAnsi"/>
          <w:noProof/>
          <w:sz w:val="22"/>
          <w:szCs w:val="22"/>
          <w:lang w:bidi="he-IL"/>
        </w:rPr>
        <w:t xml:space="preserve">. </w:t>
      </w:r>
    </w:p>
    <w:p w14:paraId="0175D84C" w14:textId="2BA37F1A" w:rsidR="00224FE0" w:rsidRDefault="00903B65" w:rsidP="00224FE0">
      <w:pPr>
        <w:pStyle w:val="SpeakerInformation"/>
        <w:spacing w:after="120" w:line="240" w:lineRule="auto"/>
      </w:pPr>
      <w:r>
        <w:t xml:space="preserve">Speaker #2 (Dave Huff): </w:t>
      </w:r>
    </w:p>
    <w:p w14:paraId="49E2E96A" w14:textId="77777777" w:rsidR="002F0A8D" w:rsidRDefault="00FD1338" w:rsidP="00FD1338">
      <w:pPr>
        <w:rPr>
          <w:rFonts w:cstheme="minorHAnsi"/>
          <w:noProof/>
          <w:sz w:val="22"/>
          <w:szCs w:val="22"/>
          <w:lang w:bidi="he-IL"/>
        </w:rPr>
      </w:pPr>
      <w:r w:rsidRPr="00530C55">
        <w:rPr>
          <w:rFonts w:cstheme="minorHAnsi"/>
          <w:noProof/>
          <w:sz w:val="22"/>
          <w:szCs w:val="22"/>
          <w:lang w:bidi="he-IL"/>
        </w:rPr>
        <w:t>We've talked about people</w:t>
      </w:r>
      <w:r>
        <w:rPr>
          <w:rFonts w:cstheme="minorHAnsi"/>
          <w:noProof/>
          <w:sz w:val="22"/>
          <w:szCs w:val="22"/>
          <w:lang w:bidi="he-IL"/>
        </w:rPr>
        <w:t xml:space="preserve">, </w:t>
      </w:r>
      <w:r w:rsidRPr="00530C55">
        <w:rPr>
          <w:rFonts w:cstheme="minorHAnsi"/>
          <w:noProof/>
          <w:sz w:val="22"/>
          <w:szCs w:val="22"/>
          <w:lang w:bidi="he-IL"/>
        </w:rPr>
        <w:t>policy</w:t>
      </w:r>
      <w:r>
        <w:rPr>
          <w:rFonts w:cstheme="minorHAnsi"/>
          <w:noProof/>
          <w:sz w:val="22"/>
          <w:szCs w:val="22"/>
          <w:lang w:bidi="he-IL"/>
        </w:rPr>
        <w:t xml:space="preserve">, </w:t>
      </w:r>
      <w:r w:rsidRPr="00530C55">
        <w:rPr>
          <w:rFonts w:cstheme="minorHAnsi"/>
          <w:noProof/>
          <w:sz w:val="22"/>
          <w:szCs w:val="22"/>
          <w:lang w:bidi="he-IL"/>
        </w:rPr>
        <w:t>and governance as three keystones</w:t>
      </w:r>
      <w:r>
        <w:rPr>
          <w:rFonts w:cstheme="minorHAnsi"/>
          <w:noProof/>
          <w:sz w:val="22"/>
          <w:szCs w:val="22"/>
          <w:lang w:bidi="he-IL"/>
        </w:rPr>
        <w:t xml:space="preserve">. </w:t>
      </w:r>
      <w:r w:rsidRPr="00530C55">
        <w:rPr>
          <w:rFonts w:cstheme="minorHAnsi"/>
          <w:noProof/>
          <w:sz w:val="22"/>
          <w:szCs w:val="22"/>
          <w:lang w:bidi="he-IL"/>
        </w:rPr>
        <w:t>What happens then if your company is attacked?</w:t>
      </w:r>
      <w:r w:rsidR="00224FE0">
        <w:rPr>
          <w:rFonts w:cstheme="minorHAnsi"/>
          <w:noProof/>
          <w:sz w:val="22"/>
          <w:szCs w:val="22"/>
          <w:lang w:bidi="he-IL"/>
        </w:rPr>
        <w:t xml:space="preserve"> </w:t>
      </w:r>
      <w:r w:rsidRPr="00530C55">
        <w:rPr>
          <w:rFonts w:cstheme="minorHAnsi"/>
          <w:noProof/>
          <w:sz w:val="22"/>
          <w:szCs w:val="22"/>
          <w:lang w:bidi="he-IL"/>
        </w:rPr>
        <w:t>What can you do to minimize the impact or what are your options if youlost control of your data and the bad actors come looking for some ransom to release it?</w:t>
      </w:r>
      <w:r w:rsidR="00224FE0">
        <w:rPr>
          <w:rFonts w:cstheme="minorHAnsi"/>
          <w:noProof/>
          <w:sz w:val="22"/>
          <w:szCs w:val="22"/>
          <w:lang w:bidi="he-IL"/>
        </w:rPr>
        <w:t xml:space="preserve"> </w:t>
      </w:r>
      <w:r w:rsidRPr="00530C55">
        <w:rPr>
          <w:rFonts w:cstheme="minorHAnsi"/>
          <w:noProof/>
          <w:sz w:val="22"/>
          <w:szCs w:val="22"/>
          <w:lang w:bidi="he-IL"/>
        </w:rPr>
        <w:t>What can a company do at that point?</w:t>
      </w:r>
      <w:r w:rsidR="00224FE0">
        <w:rPr>
          <w:rFonts w:cstheme="minorHAnsi"/>
          <w:noProof/>
          <w:sz w:val="22"/>
          <w:szCs w:val="22"/>
          <w:lang w:bidi="he-IL"/>
        </w:rPr>
        <w:t xml:space="preserve"> </w:t>
      </w:r>
    </w:p>
    <w:p w14:paraId="5476AF88" w14:textId="77777777" w:rsidR="00807055" w:rsidRDefault="00807055" w:rsidP="00807055">
      <w:pPr>
        <w:pStyle w:val="SpeakerInformation"/>
        <w:spacing w:after="120" w:line="240" w:lineRule="auto"/>
      </w:pPr>
      <w:r>
        <w:t xml:space="preserve">Speaker #3 (Mike Morris): </w:t>
      </w:r>
    </w:p>
    <w:p w14:paraId="5CE3249E" w14:textId="77777777" w:rsidR="002F0A8D" w:rsidRDefault="00FD1338" w:rsidP="00FD1338">
      <w:pPr>
        <w:rPr>
          <w:rFonts w:cstheme="minorHAnsi"/>
          <w:noProof/>
          <w:sz w:val="22"/>
          <w:szCs w:val="22"/>
          <w:lang w:bidi="he-IL"/>
        </w:rPr>
      </w:pPr>
      <w:r w:rsidRPr="00530C55">
        <w:rPr>
          <w:rFonts w:cstheme="minorHAnsi"/>
          <w:noProof/>
          <w:sz w:val="22"/>
          <w:szCs w:val="22"/>
          <w:lang w:bidi="he-IL"/>
        </w:rPr>
        <w:t>Dave</w:t>
      </w:r>
      <w:r>
        <w:rPr>
          <w:rFonts w:cstheme="minorHAnsi"/>
          <w:noProof/>
          <w:sz w:val="22"/>
          <w:szCs w:val="22"/>
          <w:lang w:bidi="he-IL"/>
        </w:rPr>
        <w:t xml:space="preserve">, </w:t>
      </w:r>
      <w:r w:rsidRPr="00530C55">
        <w:rPr>
          <w:rFonts w:cstheme="minorHAnsi"/>
          <w:noProof/>
          <w:sz w:val="22"/>
          <w:szCs w:val="22"/>
          <w:lang w:bidi="he-IL"/>
        </w:rPr>
        <w:t>there's a couple of things that hopefully the company has done ahead of time</w:t>
      </w:r>
      <w:r>
        <w:rPr>
          <w:rFonts w:cstheme="minorHAnsi"/>
          <w:noProof/>
          <w:sz w:val="22"/>
          <w:szCs w:val="22"/>
          <w:lang w:bidi="he-IL"/>
        </w:rPr>
        <w:t xml:space="preserve">. </w:t>
      </w:r>
      <w:r w:rsidRPr="00530C55">
        <w:rPr>
          <w:rFonts w:cstheme="minorHAnsi"/>
          <w:noProof/>
          <w:sz w:val="22"/>
          <w:szCs w:val="22"/>
          <w:lang w:bidi="he-IL"/>
        </w:rPr>
        <w:t>Then we'll go from there</w:t>
      </w:r>
      <w:r>
        <w:rPr>
          <w:rFonts w:cstheme="minorHAnsi"/>
          <w:noProof/>
          <w:sz w:val="22"/>
          <w:szCs w:val="22"/>
          <w:lang w:bidi="he-IL"/>
        </w:rPr>
        <w:t xml:space="preserve">. </w:t>
      </w:r>
      <w:r w:rsidRPr="00530C55">
        <w:rPr>
          <w:rFonts w:cstheme="minorHAnsi"/>
          <w:noProof/>
          <w:sz w:val="22"/>
          <w:szCs w:val="22"/>
          <w:lang w:bidi="he-IL"/>
        </w:rPr>
        <w:t>Let me back up a step</w:t>
      </w:r>
      <w:r>
        <w:rPr>
          <w:rFonts w:cstheme="minorHAnsi"/>
          <w:noProof/>
          <w:sz w:val="22"/>
          <w:szCs w:val="22"/>
          <w:lang w:bidi="he-IL"/>
        </w:rPr>
        <w:t xml:space="preserve">. </w:t>
      </w:r>
      <w:r w:rsidRPr="00530C55">
        <w:rPr>
          <w:rFonts w:cstheme="minorHAnsi"/>
          <w:noProof/>
          <w:sz w:val="22"/>
          <w:szCs w:val="22"/>
          <w:lang w:bidi="he-IL"/>
        </w:rPr>
        <w:t>We're talking about JBL</w:t>
      </w:r>
      <w:r>
        <w:rPr>
          <w:rFonts w:cstheme="minorHAnsi"/>
          <w:noProof/>
          <w:sz w:val="22"/>
          <w:szCs w:val="22"/>
          <w:lang w:bidi="he-IL"/>
        </w:rPr>
        <w:t xml:space="preserve">. </w:t>
      </w:r>
      <w:r w:rsidRPr="00530C55">
        <w:rPr>
          <w:rFonts w:cstheme="minorHAnsi"/>
          <w:noProof/>
          <w:sz w:val="22"/>
          <w:szCs w:val="22"/>
          <w:lang w:bidi="he-IL"/>
        </w:rPr>
        <w:t>JBL was just attacked</w:t>
      </w:r>
      <w:r>
        <w:rPr>
          <w:rFonts w:cstheme="minorHAnsi"/>
          <w:noProof/>
          <w:sz w:val="22"/>
          <w:szCs w:val="22"/>
          <w:lang w:bidi="he-IL"/>
        </w:rPr>
        <w:t xml:space="preserve">. </w:t>
      </w:r>
      <w:r w:rsidRPr="00530C55">
        <w:rPr>
          <w:rFonts w:cstheme="minorHAnsi"/>
          <w:noProof/>
          <w:sz w:val="22"/>
          <w:szCs w:val="22"/>
          <w:lang w:bidi="he-IL"/>
        </w:rPr>
        <w:t>It was dear to my heart because they obviously produce beef</w:t>
      </w:r>
      <w:r>
        <w:rPr>
          <w:rFonts w:cstheme="minorHAnsi"/>
          <w:noProof/>
          <w:sz w:val="22"/>
          <w:szCs w:val="22"/>
          <w:lang w:bidi="he-IL"/>
        </w:rPr>
        <w:t xml:space="preserve">. </w:t>
      </w:r>
    </w:p>
    <w:p w14:paraId="1100AC2D" w14:textId="176CD8DE" w:rsidR="002F0A8D" w:rsidRDefault="002F0A8D" w:rsidP="002F0A8D">
      <w:pPr>
        <w:pStyle w:val="SpeakerInformation"/>
        <w:spacing w:after="120" w:line="240" w:lineRule="auto"/>
      </w:pPr>
      <w:r>
        <w:t>Speaker # (</w:t>
      </w:r>
      <w:r w:rsidR="00807055">
        <w:t>Dave Huff</w:t>
      </w:r>
      <w:r>
        <w:t xml:space="preserve">): </w:t>
      </w:r>
    </w:p>
    <w:p w14:paraId="30B4B59D" w14:textId="77777777" w:rsidR="002F0A8D" w:rsidRDefault="00FD1338" w:rsidP="00FD1338">
      <w:pPr>
        <w:rPr>
          <w:rFonts w:cstheme="minorHAnsi"/>
          <w:noProof/>
          <w:sz w:val="22"/>
          <w:szCs w:val="22"/>
          <w:lang w:bidi="he-IL"/>
        </w:rPr>
      </w:pPr>
      <w:r w:rsidRPr="00530C55">
        <w:rPr>
          <w:rFonts w:cstheme="minorHAnsi"/>
          <w:noProof/>
          <w:sz w:val="22"/>
          <w:szCs w:val="22"/>
          <w:lang w:bidi="he-IL"/>
        </w:rPr>
        <w:t>They're going to wake a sleeping giant there</w:t>
      </w:r>
      <w:r>
        <w:rPr>
          <w:rFonts w:cstheme="minorHAnsi"/>
          <w:noProof/>
          <w:sz w:val="22"/>
          <w:szCs w:val="22"/>
          <w:lang w:bidi="he-IL"/>
        </w:rPr>
        <w:t xml:space="preserve">, </w:t>
      </w:r>
      <w:r w:rsidRPr="00530C55">
        <w:rPr>
          <w:rFonts w:cstheme="minorHAnsi"/>
          <w:noProof/>
          <w:sz w:val="22"/>
          <w:szCs w:val="22"/>
          <w:lang w:bidi="he-IL"/>
        </w:rPr>
        <w:t>aren't they?</w:t>
      </w:r>
      <w:r w:rsidR="002F0A8D">
        <w:rPr>
          <w:rFonts w:cstheme="minorHAnsi"/>
          <w:noProof/>
          <w:sz w:val="22"/>
          <w:szCs w:val="22"/>
          <w:lang w:bidi="he-IL"/>
        </w:rPr>
        <w:t xml:space="preserve"> </w:t>
      </w:r>
    </w:p>
    <w:p w14:paraId="1FA81597" w14:textId="561BB114" w:rsidR="002F0A8D" w:rsidRDefault="00807055" w:rsidP="002F0A8D">
      <w:pPr>
        <w:pStyle w:val="SpeakerInformation"/>
        <w:spacing w:after="120" w:line="240" w:lineRule="auto"/>
      </w:pPr>
      <w:bookmarkStart w:id="0" w:name="_Hlk82448565"/>
      <w:r>
        <w:t xml:space="preserve">Speaker #3 (Mike Morris): </w:t>
      </w:r>
    </w:p>
    <w:bookmarkEnd w:id="0"/>
    <w:p w14:paraId="2C476AE4" w14:textId="77777777" w:rsidR="009C5955" w:rsidRDefault="00FD1338" w:rsidP="00FD1338">
      <w:pPr>
        <w:rPr>
          <w:rFonts w:cstheme="minorHAnsi"/>
          <w:noProof/>
          <w:sz w:val="22"/>
          <w:szCs w:val="22"/>
          <w:lang w:bidi="he-IL"/>
        </w:rPr>
      </w:pPr>
      <w:r w:rsidRPr="00530C55">
        <w:rPr>
          <w:rFonts w:cstheme="minorHAnsi"/>
          <w:noProof/>
          <w:sz w:val="22"/>
          <w:szCs w:val="22"/>
          <w:lang w:bidi="he-IL"/>
        </w:rPr>
        <w:t>That's right</w:t>
      </w:r>
      <w:r>
        <w:rPr>
          <w:rFonts w:cstheme="minorHAnsi"/>
          <w:noProof/>
          <w:sz w:val="22"/>
          <w:szCs w:val="22"/>
          <w:lang w:bidi="he-IL"/>
        </w:rPr>
        <w:t xml:space="preserve">. </w:t>
      </w:r>
      <w:r w:rsidRPr="00530C55">
        <w:rPr>
          <w:rFonts w:cstheme="minorHAnsi"/>
          <w:noProof/>
          <w:sz w:val="22"/>
          <w:szCs w:val="22"/>
          <w:lang w:bidi="he-IL"/>
        </w:rPr>
        <w:t>They recently paid $11 million in ransom</w:t>
      </w:r>
      <w:r>
        <w:rPr>
          <w:rFonts w:cstheme="minorHAnsi"/>
          <w:noProof/>
          <w:sz w:val="22"/>
          <w:szCs w:val="22"/>
          <w:lang w:bidi="he-IL"/>
        </w:rPr>
        <w:t xml:space="preserve">. </w:t>
      </w:r>
      <w:r w:rsidRPr="00530C55">
        <w:rPr>
          <w:rFonts w:cstheme="minorHAnsi"/>
          <w:noProof/>
          <w:sz w:val="22"/>
          <w:szCs w:val="22"/>
          <w:lang w:bidi="he-IL"/>
        </w:rPr>
        <w:t>What's interesting there is they spent over $200 million</w:t>
      </w:r>
      <w:r>
        <w:rPr>
          <w:rFonts w:cstheme="minorHAnsi"/>
          <w:noProof/>
          <w:sz w:val="22"/>
          <w:szCs w:val="22"/>
          <w:lang w:bidi="he-IL"/>
        </w:rPr>
        <w:t xml:space="preserve">, </w:t>
      </w:r>
      <w:r w:rsidRPr="00530C55">
        <w:rPr>
          <w:rFonts w:cstheme="minorHAnsi"/>
          <w:noProof/>
          <w:sz w:val="22"/>
          <w:szCs w:val="22"/>
          <w:lang w:bidi="he-IL"/>
        </w:rPr>
        <w:t>that's their IT budget</w:t>
      </w:r>
      <w:r>
        <w:rPr>
          <w:rFonts w:cstheme="minorHAnsi"/>
          <w:noProof/>
          <w:sz w:val="22"/>
          <w:szCs w:val="22"/>
          <w:lang w:bidi="he-IL"/>
        </w:rPr>
        <w:t xml:space="preserve">. </w:t>
      </w:r>
      <w:r w:rsidRPr="00530C55">
        <w:rPr>
          <w:rFonts w:cstheme="minorHAnsi"/>
          <w:noProof/>
          <w:sz w:val="22"/>
          <w:szCs w:val="22"/>
          <w:lang w:bidi="he-IL"/>
        </w:rPr>
        <w:t>For 2021 it was $200 million</w:t>
      </w:r>
      <w:r>
        <w:rPr>
          <w:rFonts w:cstheme="minorHAnsi"/>
          <w:noProof/>
          <w:sz w:val="22"/>
          <w:szCs w:val="22"/>
          <w:lang w:bidi="he-IL"/>
        </w:rPr>
        <w:t xml:space="preserve">. </w:t>
      </w:r>
      <w:r w:rsidRPr="00530C55">
        <w:rPr>
          <w:rFonts w:cstheme="minorHAnsi"/>
          <w:noProof/>
          <w:sz w:val="22"/>
          <w:szCs w:val="22"/>
          <w:lang w:bidi="he-IL"/>
        </w:rPr>
        <w:t>They have 850 IT professionals in</w:t>
      </w:r>
      <w:r w:rsidR="00E348D1">
        <w:rPr>
          <w:rFonts w:cstheme="minorHAnsi"/>
          <w:noProof/>
          <w:sz w:val="22"/>
          <w:szCs w:val="22"/>
          <w:lang w:bidi="he-IL"/>
        </w:rPr>
        <w:t xml:space="preserve"> </w:t>
      </w:r>
      <w:r w:rsidRPr="00530C55">
        <w:rPr>
          <w:rFonts w:cstheme="minorHAnsi"/>
          <w:noProof/>
          <w:sz w:val="22"/>
          <w:szCs w:val="22"/>
          <w:lang w:bidi="he-IL"/>
        </w:rPr>
        <w:t>there yet they had ransomware come in</w:t>
      </w:r>
      <w:r>
        <w:rPr>
          <w:rFonts w:cstheme="minorHAnsi"/>
          <w:noProof/>
          <w:sz w:val="22"/>
          <w:szCs w:val="22"/>
          <w:lang w:bidi="he-IL"/>
        </w:rPr>
        <w:t xml:space="preserve">. </w:t>
      </w:r>
      <w:r w:rsidRPr="00530C55">
        <w:rPr>
          <w:rFonts w:cstheme="minorHAnsi"/>
          <w:noProof/>
          <w:sz w:val="22"/>
          <w:szCs w:val="22"/>
          <w:lang w:bidi="he-IL"/>
        </w:rPr>
        <w:t>They paid the money</w:t>
      </w:r>
      <w:r>
        <w:rPr>
          <w:rFonts w:cstheme="minorHAnsi"/>
          <w:noProof/>
          <w:sz w:val="22"/>
          <w:szCs w:val="22"/>
          <w:lang w:bidi="he-IL"/>
        </w:rPr>
        <w:t xml:space="preserve">. </w:t>
      </w:r>
      <w:r w:rsidRPr="00530C55">
        <w:rPr>
          <w:rFonts w:cstheme="minorHAnsi"/>
          <w:noProof/>
          <w:sz w:val="22"/>
          <w:szCs w:val="22"/>
          <w:lang w:bidi="he-IL"/>
        </w:rPr>
        <w:t>Why did they pay the money?</w:t>
      </w:r>
      <w:r w:rsidR="00E348D1">
        <w:rPr>
          <w:rFonts w:cstheme="minorHAnsi"/>
          <w:noProof/>
          <w:sz w:val="22"/>
          <w:szCs w:val="22"/>
          <w:lang w:bidi="he-IL"/>
        </w:rPr>
        <w:t xml:space="preserve"> </w:t>
      </w:r>
      <w:r w:rsidRPr="00530C55">
        <w:rPr>
          <w:rFonts w:cstheme="minorHAnsi"/>
          <w:noProof/>
          <w:sz w:val="22"/>
          <w:szCs w:val="22"/>
          <w:lang w:bidi="he-IL"/>
        </w:rPr>
        <w:t>Because they didn't want corporate information getting out on the Internet</w:t>
      </w:r>
      <w:r>
        <w:rPr>
          <w:rFonts w:cstheme="minorHAnsi"/>
          <w:noProof/>
          <w:sz w:val="22"/>
          <w:szCs w:val="22"/>
          <w:lang w:bidi="he-IL"/>
        </w:rPr>
        <w:t xml:space="preserve">. </w:t>
      </w:r>
      <w:r w:rsidRPr="00530C55">
        <w:rPr>
          <w:rFonts w:cstheme="minorHAnsi"/>
          <w:noProof/>
          <w:sz w:val="22"/>
          <w:szCs w:val="22"/>
          <w:lang w:bidi="he-IL"/>
        </w:rPr>
        <w:t>That was a big concern</w:t>
      </w:r>
      <w:r>
        <w:rPr>
          <w:rFonts w:cstheme="minorHAnsi"/>
          <w:noProof/>
          <w:sz w:val="22"/>
          <w:szCs w:val="22"/>
          <w:lang w:bidi="he-IL"/>
        </w:rPr>
        <w:t xml:space="preserve">. </w:t>
      </w:r>
      <w:r w:rsidRPr="00530C55">
        <w:rPr>
          <w:rFonts w:cstheme="minorHAnsi"/>
          <w:noProof/>
          <w:sz w:val="22"/>
          <w:szCs w:val="22"/>
          <w:lang w:bidi="he-IL"/>
        </w:rPr>
        <w:t>Now</w:t>
      </w:r>
      <w:r>
        <w:rPr>
          <w:rFonts w:cstheme="minorHAnsi"/>
          <w:noProof/>
          <w:sz w:val="22"/>
          <w:szCs w:val="22"/>
          <w:lang w:bidi="he-IL"/>
        </w:rPr>
        <w:t xml:space="preserve">, </w:t>
      </w:r>
      <w:r w:rsidRPr="00530C55">
        <w:rPr>
          <w:rFonts w:cstheme="minorHAnsi"/>
          <w:noProof/>
          <w:sz w:val="22"/>
          <w:szCs w:val="22"/>
          <w:lang w:bidi="he-IL"/>
        </w:rPr>
        <w:t>what could they have done to prepare themselves for something like that?</w:t>
      </w:r>
      <w:r w:rsidR="00E348D1">
        <w:rPr>
          <w:rFonts w:cstheme="minorHAnsi"/>
          <w:noProof/>
          <w:sz w:val="22"/>
          <w:szCs w:val="22"/>
          <w:lang w:bidi="he-IL"/>
        </w:rPr>
        <w:t xml:space="preserve"> </w:t>
      </w:r>
      <w:r w:rsidRPr="00530C55">
        <w:rPr>
          <w:rFonts w:cstheme="minorHAnsi"/>
          <w:noProof/>
          <w:sz w:val="22"/>
          <w:szCs w:val="22"/>
          <w:lang w:bidi="he-IL"/>
        </w:rPr>
        <w:t>This is what some companies could do</w:t>
      </w:r>
      <w:r>
        <w:rPr>
          <w:rFonts w:cstheme="minorHAnsi"/>
          <w:noProof/>
          <w:sz w:val="22"/>
          <w:szCs w:val="22"/>
          <w:lang w:bidi="he-IL"/>
        </w:rPr>
        <w:t xml:space="preserve">. </w:t>
      </w:r>
      <w:r w:rsidRPr="00530C55">
        <w:rPr>
          <w:rFonts w:cstheme="minorHAnsi"/>
          <w:noProof/>
          <w:sz w:val="22"/>
          <w:szCs w:val="22"/>
          <w:lang w:bidi="he-IL"/>
        </w:rPr>
        <w:t>I'm not going to talk about fixing systems</w:t>
      </w:r>
      <w:r>
        <w:rPr>
          <w:rFonts w:cstheme="minorHAnsi"/>
          <w:noProof/>
          <w:sz w:val="22"/>
          <w:szCs w:val="22"/>
          <w:lang w:bidi="he-IL"/>
        </w:rPr>
        <w:t xml:space="preserve">. </w:t>
      </w:r>
      <w:r w:rsidRPr="00530C55">
        <w:rPr>
          <w:rFonts w:cstheme="minorHAnsi"/>
          <w:noProof/>
          <w:sz w:val="22"/>
          <w:szCs w:val="22"/>
          <w:lang w:bidi="he-IL"/>
        </w:rPr>
        <w:t>I have a list of 10 thou should do's that maybe we'll get to in a minute</w:t>
      </w:r>
      <w:r>
        <w:rPr>
          <w:rFonts w:cstheme="minorHAnsi"/>
          <w:noProof/>
          <w:sz w:val="22"/>
          <w:szCs w:val="22"/>
          <w:lang w:bidi="he-IL"/>
        </w:rPr>
        <w:t xml:space="preserve">. </w:t>
      </w:r>
      <w:r w:rsidRPr="00530C55">
        <w:rPr>
          <w:rFonts w:cstheme="minorHAnsi"/>
          <w:noProof/>
          <w:sz w:val="22"/>
          <w:szCs w:val="22"/>
          <w:lang w:bidi="he-IL"/>
        </w:rPr>
        <w:t>But from a government standpoint</w:t>
      </w:r>
      <w:r>
        <w:rPr>
          <w:rFonts w:cstheme="minorHAnsi"/>
          <w:noProof/>
          <w:sz w:val="22"/>
          <w:szCs w:val="22"/>
          <w:lang w:bidi="he-IL"/>
        </w:rPr>
        <w:t xml:space="preserve">, </w:t>
      </w:r>
      <w:r w:rsidRPr="00530C55">
        <w:rPr>
          <w:rFonts w:cstheme="minorHAnsi"/>
          <w:noProof/>
          <w:sz w:val="22"/>
          <w:szCs w:val="22"/>
          <w:lang w:bidi="he-IL"/>
        </w:rPr>
        <w:t>companies should absolutely have an up-to-date incident response plan</w:t>
      </w:r>
      <w:r>
        <w:rPr>
          <w:rFonts w:cstheme="minorHAnsi"/>
          <w:noProof/>
          <w:sz w:val="22"/>
          <w:szCs w:val="22"/>
          <w:lang w:bidi="he-IL"/>
        </w:rPr>
        <w:t xml:space="preserve">, </w:t>
      </w:r>
      <w:r w:rsidRPr="00530C55">
        <w:rPr>
          <w:rFonts w:cstheme="minorHAnsi"/>
          <w:noProof/>
          <w:sz w:val="22"/>
          <w:szCs w:val="22"/>
          <w:lang w:bidi="he-IL"/>
        </w:rPr>
        <w:t>a business continuity and disaster recovery plan</w:t>
      </w:r>
      <w:r>
        <w:rPr>
          <w:rFonts w:cstheme="minorHAnsi"/>
          <w:noProof/>
          <w:sz w:val="22"/>
          <w:szCs w:val="22"/>
          <w:lang w:bidi="he-IL"/>
        </w:rPr>
        <w:t xml:space="preserve">. </w:t>
      </w:r>
      <w:r w:rsidRPr="00530C55">
        <w:rPr>
          <w:rFonts w:cstheme="minorHAnsi"/>
          <w:noProof/>
          <w:sz w:val="22"/>
          <w:szCs w:val="22"/>
          <w:lang w:bidi="he-IL"/>
        </w:rPr>
        <w:t>They should practice these</w:t>
      </w:r>
      <w:r>
        <w:rPr>
          <w:rFonts w:cstheme="minorHAnsi"/>
          <w:noProof/>
          <w:sz w:val="22"/>
          <w:szCs w:val="22"/>
          <w:lang w:bidi="he-IL"/>
        </w:rPr>
        <w:t xml:space="preserve">. </w:t>
      </w:r>
      <w:r w:rsidRPr="00530C55">
        <w:rPr>
          <w:rFonts w:cstheme="minorHAnsi"/>
          <w:noProof/>
          <w:sz w:val="22"/>
          <w:szCs w:val="22"/>
          <w:lang w:bidi="he-IL"/>
        </w:rPr>
        <w:t>They should have tabletops</w:t>
      </w:r>
      <w:r>
        <w:rPr>
          <w:rFonts w:cstheme="minorHAnsi"/>
          <w:noProof/>
          <w:sz w:val="22"/>
          <w:szCs w:val="22"/>
          <w:lang w:bidi="he-IL"/>
        </w:rPr>
        <w:t xml:space="preserve">. </w:t>
      </w:r>
      <w:r w:rsidRPr="00530C55">
        <w:rPr>
          <w:rFonts w:cstheme="minorHAnsi"/>
          <w:noProof/>
          <w:sz w:val="22"/>
          <w:szCs w:val="22"/>
          <w:lang w:bidi="he-IL"/>
        </w:rPr>
        <w:t>They should practice these things yearly</w:t>
      </w:r>
      <w:r>
        <w:rPr>
          <w:rFonts w:cstheme="minorHAnsi"/>
          <w:noProof/>
          <w:sz w:val="22"/>
          <w:szCs w:val="22"/>
          <w:lang w:bidi="he-IL"/>
        </w:rPr>
        <w:t xml:space="preserve">. </w:t>
      </w:r>
      <w:r w:rsidRPr="00530C55">
        <w:rPr>
          <w:rFonts w:cstheme="minorHAnsi"/>
          <w:noProof/>
          <w:sz w:val="22"/>
          <w:szCs w:val="22"/>
          <w:lang w:bidi="he-IL"/>
        </w:rPr>
        <w:t>They should involve all the stakeholders</w:t>
      </w:r>
      <w:r>
        <w:rPr>
          <w:rFonts w:cstheme="minorHAnsi"/>
          <w:noProof/>
          <w:sz w:val="22"/>
          <w:szCs w:val="22"/>
          <w:lang w:bidi="he-IL"/>
        </w:rPr>
        <w:t xml:space="preserve">, </w:t>
      </w:r>
      <w:r w:rsidRPr="00530C55">
        <w:rPr>
          <w:rFonts w:cstheme="minorHAnsi"/>
          <w:noProof/>
          <w:sz w:val="22"/>
          <w:szCs w:val="22"/>
          <w:lang w:bidi="he-IL"/>
        </w:rPr>
        <w:t>including law enforcement</w:t>
      </w:r>
      <w:r>
        <w:rPr>
          <w:rFonts w:cstheme="minorHAnsi"/>
          <w:noProof/>
          <w:sz w:val="22"/>
          <w:szCs w:val="22"/>
          <w:lang w:bidi="he-IL"/>
        </w:rPr>
        <w:t xml:space="preserve">, </w:t>
      </w:r>
      <w:r w:rsidRPr="00530C55">
        <w:rPr>
          <w:rFonts w:cstheme="minorHAnsi"/>
          <w:noProof/>
          <w:sz w:val="22"/>
          <w:szCs w:val="22"/>
          <w:lang w:bidi="he-IL"/>
        </w:rPr>
        <w:t>includingall the people that would be called if they had an incident</w:t>
      </w:r>
      <w:r>
        <w:rPr>
          <w:rFonts w:cstheme="minorHAnsi"/>
          <w:noProof/>
          <w:sz w:val="22"/>
          <w:szCs w:val="22"/>
          <w:lang w:bidi="he-IL"/>
        </w:rPr>
        <w:t xml:space="preserve">. </w:t>
      </w:r>
      <w:r w:rsidRPr="00530C55">
        <w:rPr>
          <w:rFonts w:cstheme="minorHAnsi"/>
          <w:noProof/>
          <w:sz w:val="22"/>
          <w:szCs w:val="22"/>
          <w:lang w:bidi="he-IL"/>
        </w:rPr>
        <w:t>Another thing that could consider is possibly shifting some of the risks that they're</w:t>
      </w:r>
      <w:r w:rsidR="009C5955">
        <w:rPr>
          <w:rFonts w:cstheme="minorHAnsi"/>
          <w:noProof/>
          <w:sz w:val="22"/>
          <w:szCs w:val="22"/>
          <w:lang w:bidi="he-IL"/>
        </w:rPr>
        <w:t xml:space="preserve"> </w:t>
      </w:r>
      <w:r w:rsidRPr="00530C55">
        <w:rPr>
          <w:rFonts w:cstheme="minorHAnsi"/>
          <w:noProof/>
          <w:sz w:val="22"/>
          <w:szCs w:val="22"/>
          <w:lang w:bidi="he-IL"/>
        </w:rPr>
        <w:t>exposed to by having cyber security and business interruption insurance</w:t>
      </w:r>
      <w:r>
        <w:rPr>
          <w:rFonts w:cstheme="minorHAnsi"/>
          <w:noProof/>
          <w:sz w:val="22"/>
          <w:szCs w:val="22"/>
          <w:lang w:bidi="he-IL"/>
        </w:rPr>
        <w:t xml:space="preserve">. </w:t>
      </w:r>
      <w:r w:rsidRPr="00530C55">
        <w:rPr>
          <w:rFonts w:cstheme="minorHAnsi"/>
          <w:noProof/>
          <w:sz w:val="22"/>
          <w:szCs w:val="22"/>
          <w:lang w:bidi="he-IL"/>
        </w:rPr>
        <w:t>That is what several companies have done</w:t>
      </w:r>
      <w:r>
        <w:rPr>
          <w:rFonts w:cstheme="minorHAnsi"/>
          <w:noProof/>
          <w:sz w:val="22"/>
          <w:szCs w:val="22"/>
          <w:lang w:bidi="he-IL"/>
        </w:rPr>
        <w:t xml:space="preserve">. </w:t>
      </w:r>
      <w:r w:rsidRPr="00530C55">
        <w:rPr>
          <w:rFonts w:cstheme="minorHAnsi"/>
          <w:noProof/>
          <w:sz w:val="22"/>
          <w:szCs w:val="22"/>
          <w:lang w:bidi="he-IL"/>
        </w:rPr>
        <w:t>It was to where they actually have insurance to help them offset the cost</w:t>
      </w:r>
      <w:r>
        <w:rPr>
          <w:rFonts w:cstheme="minorHAnsi"/>
          <w:noProof/>
          <w:sz w:val="22"/>
          <w:szCs w:val="22"/>
          <w:lang w:bidi="he-IL"/>
        </w:rPr>
        <w:t xml:space="preserve">. </w:t>
      </w:r>
      <w:r w:rsidRPr="00530C55">
        <w:rPr>
          <w:rFonts w:cstheme="minorHAnsi"/>
          <w:noProof/>
          <w:sz w:val="22"/>
          <w:szCs w:val="22"/>
          <w:lang w:bidi="he-IL"/>
        </w:rPr>
        <w:t>Another thing that they could do is establish a corporate policy</w:t>
      </w:r>
      <w:r>
        <w:rPr>
          <w:rFonts w:cstheme="minorHAnsi"/>
          <w:noProof/>
          <w:sz w:val="22"/>
          <w:szCs w:val="22"/>
          <w:lang w:bidi="he-IL"/>
        </w:rPr>
        <w:t xml:space="preserve">, </w:t>
      </w:r>
      <w:r w:rsidRPr="00530C55">
        <w:rPr>
          <w:rFonts w:cstheme="minorHAnsi"/>
          <w:noProof/>
          <w:sz w:val="22"/>
          <w:szCs w:val="22"/>
          <w:lang w:bidi="he-IL"/>
        </w:rPr>
        <w:t>make sure they have it reviewed by legal for the payment of ransom as an option</w:t>
      </w:r>
      <w:r>
        <w:rPr>
          <w:rFonts w:cstheme="minorHAnsi"/>
          <w:noProof/>
          <w:sz w:val="22"/>
          <w:szCs w:val="22"/>
          <w:lang w:bidi="he-IL"/>
        </w:rPr>
        <w:t xml:space="preserve">. </w:t>
      </w:r>
      <w:r w:rsidRPr="00530C55">
        <w:rPr>
          <w:rFonts w:cstheme="minorHAnsi"/>
          <w:noProof/>
          <w:sz w:val="22"/>
          <w:szCs w:val="22"/>
          <w:lang w:bidi="he-IL"/>
        </w:rPr>
        <w:t>Make sure you're talking with Council as well as your insurance carrier</w:t>
      </w:r>
      <w:r>
        <w:rPr>
          <w:rFonts w:cstheme="minorHAnsi"/>
          <w:noProof/>
          <w:sz w:val="22"/>
          <w:szCs w:val="22"/>
          <w:lang w:bidi="he-IL"/>
        </w:rPr>
        <w:t xml:space="preserve">. </w:t>
      </w:r>
      <w:r w:rsidRPr="00530C55">
        <w:rPr>
          <w:rFonts w:cstheme="minorHAnsi"/>
          <w:noProof/>
          <w:sz w:val="22"/>
          <w:szCs w:val="22"/>
          <w:lang w:bidi="he-IL"/>
        </w:rPr>
        <w:t>The reason why is because if you're paying</w:t>
      </w:r>
      <w:r w:rsidR="009C5955">
        <w:rPr>
          <w:rFonts w:cstheme="minorHAnsi"/>
          <w:noProof/>
          <w:sz w:val="22"/>
          <w:szCs w:val="22"/>
          <w:lang w:bidi="he-IL"/>
        </w:rPr>
        <w:t xml:space="preserve"> </w:t>
      </w:r>
      <w:r w:rsidRPr="00530C55">
        <w:rPr>
          <w:rFonts w:cstheme="minorHAnsi"/>
          <w:noProof/>
          <w:sz w:val="22"/>
          <w:szCs w:val="22"/>
          <w:lang w:bidi="he-IL"/>
        </w:rPr>
        <w:t>ransom to a country that is on the government's watch list</w:t>
      </w:r>
      <w:r>
        <w:rPr>
          <w:rFonts w:cstheme="minorHAnsi"/>
          <w:noProof/>
          <w:sz w:val="22"/>
          <w:szCs w:val="22"/>
          <w:lang w:bidi="he-IL"/>
        </w:rPr>
        <w:t xml:space="preserve">, </w:t>
      </w:r>
      <w:r w:rsidRPr="00530C55">
        <w:rPr>
          <w:rFonts w:cstheme="minorHAnsi"/>
          <w:noProof/>
          <w:sz w:val="22"/>
          <w:szCs w:val="22"/>
          <w:lang w:bidi="he-IL"/>
        </w:rPr>
        <w:t>you could be breaking federal law by paying the ransom</w:t>
      </w:r>
      <w:r>
        <w:rPr>
          <w:rFonts w:cstheme="minorHAnsi"/>
          <w:noProof/>
          <w:sz w:val="22"/>
          <w:szCs w:val="22"/>
          <w:lang w:bidi="he-IL"/>
        </w:rPr>
        <w:t xml:space="preserve">. </w:t>
      </w:r>
    </w:p>
    <w:p w14:paraId="4ADC847E" w14:textId="2286E047" w:rsidR="009C5955" w:rsidRDefault="00903B65" w:rsidP="009C5955">
      <w:pPr>
        <w:pStyle w:val="SpeakerInformation"/>
        <w:spacing w:after="120" w:line="240" w:lineRule="auto"/>
      </w:pPr>
      <w:r>
        <w:t xml:space="preserve">Speaker #2 (Dave Huff): </w:t>
      </w:r>
    </w:p>
    <w:p w14:paraId="211D4847" w14:textId="77777777" w:rsidR="009C5955" w:rsidRDefault="00FD1338" w:rsidP="00FD1338">
      <w:pPr>
        <w:rPr>
          <w:rFonts w:cstheme="minorHAnsi"/>
          <w:noProof/>
          <w:sz w:val="22"/>
          <w:szCs w:val="22"/>
          <w:lang w:bidi="he-IL"/>
        </w:rPr>
      </w:pPr>
      <w:r w:rsidRPr="00530C55">
        <w:rPr>
          <w:rFonts w:cstheme="minorHAnsi"/>
          <w:noProof/>
          <w:sz w:val="22"/>
          <w:szCs w:val="22"/>
          <w:lang w:bidi="he-IL"/>
        </w:rPr>
        <w:t>Right</w:t>
      </w:r>
      <w:r>
        <w:rPr>
          <w:rFonts w:cstheme="minorHAnsi"/>
          <w:noProof/>
          <w:sz w:val="22"/>
          <w:szCs w:val="22"/>
          <w:lang w:bidi="he-IL"/>
        </w:rPr>
        <w:t xml:space="preserve">. </w:t>
      </w:r>
      <w:r w:rsidRPr="00530C55">
        <w:rPr>
          <w:rFonts w:cstheme="minorHAnsi"/>
          <w:noProof/>
          <w:sz w:val="22"/>
          <w:szCs w:val="22"/>
          <w:lang w:bidi="he-IL"/>
        </w:rPr>
        <w:t>Yes</w:t>
      </w:r>
      <w:r>
        <w:rPr>
          <w:rFonts w:cstheme="minorHAnsi"/>
          <w:noProof/>
          <w:sz w:val="22"/>
          <w:szCs w:val="22"/>
          <w:lang w:bidi="he-IL"/>
        </w:rPr>
        <w:t xml:space="preserve">. </w:t>
      </w:r>
      <w:r w:rsidRPr="00530C55">
        <w:rPr>
          <w:rFonts w:cstheme="minorHAnsi"/>
          <w:noProof/>
          <w:sz w:val="22"/>
          <w:szCs w:val="22"/>
          <w:lang w:bidi="he-IL"/>
        </w:rPr>
        <w:t>There's a lot to it</w:t>
      </w:r>
      <w:r>
        <w:rPr>
          <w:rFonts w:cstheme="minorHAnsi"/>
          <w:noProof/>
          <w:sz w:val="22"/>
          <w:szCs w:val="22"/>
          <w:lang w:bidi="he-IL"/>
        </w:rPr>
        <w:t xml:space="preserve">, </w:t>
      </w:r>
      <w:r w:rsidRPr="00530C55">
        <w:rPr>
          <w:rFonts w:cstheme="minorHAnsi"/>
          <w:noProof/>
          <w:sz w:val="22"/>
          <w:szCs w:val="22"/>
          <w:lang w:bidi="he-IL"/>
        </w:rPr>
        <w:t>let options</w:t>
      </w:r>
      <w:r>
        <w:rPr>
          <w:rFonts w:cstheme="minorHAnsi"/>
          <w:noProof/>
          <w:sz w:val="22"/>
          <w:szCs w:val="22"/>
          <w:lang w:bidi="he-IL"/>
        </w:rPr>
        <w:t xml:space="preserve">. </w:t>
      </w:r>
      <w:r w:rsidRPr="00530C55">
        <w:rPr>
          <w:rFonts w:cstheme="minorHAnsi"/>
          <w:noProof/>
          <w:sz w:val="22"/>
          <w:szCs w:val="22"/>
          <w:lang w:bidi="he-IL"/>
        </w:rPr>
        <w:t>Go ahead</w:t>
      </w:r>
      <w:r>
        <w:rPr>
          <w:rFonts w:cstheme="minorHAnsi"/>
          <w:noProof/>
          <w:sz w:val="22"/>
          <w:szCs w:val="22"/>
          <w:lang w:bidi="he-IL"/>
        </w:rPr>
        <w:t xml:space="preserve">, </w:t>
      </w:r>
      <w:r w:rsidRPr="00530C55">
        <w:rPr>
          <w:rFonts w:cstheme="minorHAnsi"/>
          <w:noProof/>
          <w:sz w:val="22"/>
          <w:szCs w:val="22"/>
          <w:lang w:bidi="he-IL"/>
        </w:rPr>
        <w:t>Mike</w:t>
      </w:r>
      <w:r>
        <w:rPr>
          <w:rFonts w:cstheme="minorHAnsi"/>
          <w:noProof/>
          <w:sz w:val="22"/>
          <w:szCs w:val="22"/>
          <w:lang w:bidi="he-IL"/>
        </w:rPr>
        <w:t xml:space="preserve">. </w:t>
      </w:r>
      <w:r w:rsidRPr="00530C55">
        <w:rPr>
          <w:rFonts w:cstheme="minorHAnsi"/>
          <w:noProof/>
          <w:sz w:val="22"/>
          <w:szCs w:val="22"/>
          <w:lang w:bidi="he-IL"/>
        </w:rPr>
        <w:t>You had more?</w:t>
      </w:r>
      <w:r w:rsidR="002A2CE3">
        <w:rPr>
          <w:rFonts w:cstheme="minorHAnsi"/>
          <w:noProof/>
          <w:sz w:val="22"/>
          <w:szCs w:val="22"/>
          <w:lang w:bidi="he-IL"/>
        </w:rPr>
        <w:t xml:space="preserve"> </w:t>
      </w:r>
      <w:r w:rsidR="009C5955">
        <w:rPr>
          <w:rFonts w:cstheme="minorHAnsi"/>
          <w:noProof/>
          <w:sz w:val="22"/>
          <w:szCs w:val="22"/>
          <w:lang w:bidi="he-IL"/>
        </w:rPr>
        <w:t xml:space="preserve"> </w:t>
      </w:r>
    </w:p>
    <w:p w14:paraId="7B6A87D8" w14:textId="6611EFE0" w:rsidR="009C5955" w:rsidRDefault="00807055" w:rsidP="009C5955">
      <w:pPr>
        <w:pStyle w:val="SpeakerInformation"/>
        <w:spacing w:after="120" w:line="240" w:lineRule="auto"/>
      </w:pPr>
      <w:r>
        <w:t xml:space="preserve">Speaker #3 (Mike Morris): </w:t>
      </w:r>
    </w:p>
    <w:p w14:paraId="2DA36884" w14:textId="77777777" w:rsidR="0015314B" w:rsidRDefault="00FD1338" w:rsidP="00FD1338">
      <w:pPr>
        <w:rPr>
          <w:rFonts w:cstheme="minorHAnsi"/>
          <w:noProof/>
          <w:sz w:val="22"/>
          <w:szCs w:val="22"/>
          <w:lang w:bidi="he-IL"/>
        </w:rPr>
      </w:pPr>
      <w:r w:rsidRPr="00530C55">
        <w:rPr>
          <w:rFonts w:cstheme="minorHAnsi"/>
          <w:noProof/>
          <w:sz w:val="22"/>
          <w:szCs w:val="22"/>
          <w:lang w:bidi="he-IL"/>
        </w:rPr>
        <w:lastRenderedPageBreak/>
        <w:t>Yeah</w:t>
      </w:r>
      <w:r>
        <w:rPr>
          <w:rFonts w:cstheme="minorHAnsi"/>
          <w:noProof/>
          <w:sz w:val="22"/>
          <w:szCs w:val="22"/>
          <w:lang w:bidi="he-IL"/>
        </w:rPr>
        <w:t xml:space="preserve">, </w:t>
      </w:r>
      <w:r w:rsidRPr="00530C55">
        <w:rPr>
          <w:rFonts w:cstheme="minorHAnsi"/>
          <w:noProof/>
          <w:sz w:val="22"/>
          <w:szCs w:val="22"/>
          <w:lang w:bidi="he-IL"/>
        </w:rPr>
        <w:t>I had two more and then I'll be quiet</w:t>
      </w:r>
      <w:r>
        <w:rPr>
          <w:rFonts w:cstheme="minorHAnsi"/>
          <w:noProof/>
          <w:sz w:val="22"/>
          <w:szCs w:val="22"/>
          <w:lang w:bidi="he-IL"/>
        </w:rPr>
        <w:t xml:space="preserve">. </w:t>
      </w:r>
      <w:r w:rsidRPr="00530C55">
        <w:rPr>
          <w:rFonts w:cstheme="minorHAnsi"/>
          <w:noProof/>
          <w:sz w:val="22"/>
          <w:szCs w:val="22"/>
          <w:lang w:bidi="he-IL"/>
        </w:rPr>
        <w:t>Let's see</w:t>
      </w:r>
      <w:r>
        <w:rPr>
          <w:rFonts w:cstheme="minorHAnsi"/>
          <w:noProof/>
          <w:sz w:val="22"/>
          <w:szCs w:val="22"/>
          <w:lang w:bidi="he-IL"/>
        </w:rPr>
        <w:t xml:space="preserve">. </w:t>
      </w:r>
      <w:r w:rsidRPr="00530C55">
        <w:rPr>
          <w:rFonts w:cstheme="minorHAnsi"/>
          <w:noProof/>
          <w:sz w:val="22"/>
          <w:szCs w:val="22"/>
          <w:lang w:bidi="he-IL"/>
        </w:rPr>
        <w:t>The other thing economists should be able to do is define the particulars of when</w:t>
      </w:r>
      <w:r>
        <w:rPr>
          <w:rFonts w:cstheme="minorHAnsi"/>
          <w:noProof/>
          <w:sz w:val="22"/>
          <w:szCs w:val="22"/>
          <w:lang w:bidi="he-IL"/>
        </w:rPr>
        <w:t xml:space="preserve">, </w:t>
      </w:r>
      <w:r w:rsidRPr="00530C55">
        <w:rPr>
          <w:rFonts w:cstheme="minorHAnsi"/>
          <w:noProof/>
          <w:sz w:val="22"/>
          <w:szCs w:val="22"/>
          <w:lang w:bidi="he-IL"/>
        </w:rPr>
        <w:t>how</w:t>
      </w:r>
      <w:r>
        <w:rPr>
          <w:rFonts w:cstheme="minorHAnsi"/>
          <w:noProof/>
          <w:sz w:val="22"/>
          <w:szCs w:val="22"/>
          <w:lang w:bidi="he-IL"/>
        </w:rPr>
        <w:t xml:space="preserve">, </w:t>
      </w:r>
      <w:r w:rsidRPr="00530C55">
        <w:rPr>
          <w:rFonts w:cstheme="minorHAnsi"/>
          <w:noProof/>
          <w:sz w:val="22"/>
          <w:szCs w:val="22"/>
          <w:lang w:bidi="he-IL"/>
        </w:rPr>
        <w:t>and under what conditions the decision to pay or not pay would be made</w:t>
      </w:r>
      <w:r>
        <w:rPr>
          <w:rFonts w:cstheme="minorHAnsi"/>
          <w:noProof/>
          <w:sz w:val="22"/>
          <w:szCs w:val="22"/>
          <w:lang w:bidi="he-IL"/>
        </w:rPr>
        <w:t xml:space="preserve">. </w:t>
      </w:r>
      <w:r w:rsidRPr="00530C55">
        <w:rPr>
          <w:rFonts w:cstheme="minorHAnsi"/>
          <w:noProof/>
          <w:sz w:val="22"/>
          <w:szCs w:val="22"/>
          <w:lang w:bidi="he-IL"/>
        </w:rPr>
        <w:t>You know</w:t>
      </w:r>
      <w:r>
        <w:rPr>
          <w:rFonts w:cstheme="minorHAnsi"/>
          <w:noProof/>
          <w:sz w:val="22"/>
          <w:szCs w:val="22"/>
          <w:lang w:bidi="he-IL"/>
        </w:rPr>
        <w:t xml:space="preserve">, </w:t>
      </w:r>
      <w:r w:rsidRPr="00530C55">
        <w:rPr>
          <w:rFonts w:cstheme="minorHAnsi"/>
          <w:noProof/>
          <w:sz w:val="22"/>
          <w:szCs w:val="22"/>
          <w:lang w:bidi="he-IL"/>
        </w:rPr>
        <w:t>this could also be an executive tabletop-type exercise</w:t>
      </w:r>
      <w:r>
        <w:rPr>
          <w:rFonts w:cstheme="minorHAnsi"/>
          <w:noProof/>
          <w:sz w:val="22"/>
          <w:szCs w:val="22"/>
          <w:lang w:bidi="he-IL"/>
        </w:rPr>
        <w:t xml:space="preserve">. </w:t>
      </w:r>
      <w:r w:rsidRPr="00530C55">
        <w:rPr>
          <w:rFonts w:cstheme="minorHAnsi"/>
          <w:noProof/>
          <w:sz w:val="22"/>
          <w:szCs w:val="22"/>
          <w:lang w:bidi="he-IL"/>
        </w:rPr>
        <w:t>Last</w:t>
      </w:r>
      <w:r>
        <w:rPr>
          <w:rFonts w:cstheme="minorHAnsi"/>
          <w:noProof/>
          <w:sz w:val="22"/>
          <w:szCs w:val="22"/>
          <w:lang w:bidi="he-IL"/>
        </w:rPr>
        <w:t xml:space="preserve">, </w:t>
      </w:r>
      <w:r w:rsidRPr="00530C55">
        <w:rPr>
          <w:rFonts w:cstheme="minorHAnsi"/>
          <w:noProof/>
          <w:sz w:val="22"/>
          <w:szCs w:val="22"/>
          <w:lang w:bidi="he-IL"/>
        </w:rPr>
        <w:t>the thing that the companies really need to consider</w:t>
      </w:r>
      <w:r>
        <w:rPr>
          <w:rFonts w:cstheme="minorHAnsi"/>
          <w:noProof/>
          <w:sz w:val="22"/>
          <w:szCs w:val="22"/>
          <w:lang w:bidi="he-IL"/>
        </w:rPr>
        <w:t xml:space="preserve">, </w:t>
      </w:r>
      <w:r w:rsidRPr="00530C55">
        <w:rPr>
          <w:rFonts w:cstheme="minorHAnsi"/>
          <w:noProof/>
          <w:sz w:val="22"/>
          <w:szCs w:val="22"/>
          <w:lang w:bidi="he-IL"/>
        </w:rPr>
        <w:t>what are the disclosure requirementsfor breach notification in the states that they're in?</w:t>
      </w:r>
      <w:r w:rsidR="009C5955">
        <w:rPr>
          <w:rFonts w:cstheme="minorHAnsi"/>
          <w:noProof/>
          <w:sz w:val="22"/>
          <w:szCs w:val="22"/>
          <w:lang w:bidi="he-IL"/>
        </w:rPr>
        <w:t xml:space="preserve"> </w:t>
      </w:r>
      <w:r w:rsidRPr="00530C55">
        <w:rPr>
          <w:rFonts w:cstheme="minorHAnsi"/>
          <w:noProof/>
          <w:sz w:val="22"/>
          <w:szCs w:val="22"/>
          <w:lang w:bidi="he-IL"/>
        </w:rPr>
        <w:t>Currently</w:t>
      </w:r>
      <w:r>
        <w:rPr>
          <w:rFonts w:cstheme="minorHAnsi"/>
          <w:noProof/>
          <w:sz w:val="22"/>
          <w:szCs w:val="22"/>
          <w:lang w:bidi="he-IL"/>
        </w:rPr>
        <w:t xml:space="preserve">, </w:t>
      </w:r>
      <w:r w:rsidRPr="00530C55">
        <w:rPr>
          <w:rFonts w:cstheme="minorHAnsi"/>
          <w:noProof/>
          <w:sz w:val="22"/>
          <w:szCs w:val="22"/>
          <w:lang w:bidi="he-IL"/>
        </w:rPr>
        <w:t>48 states across the United States have breach notification laws in place</w:t>
      </w:r>
      <w:r>
        <w:rPr>
          <w:rFonts w:cstheme="minorHAnsi"/>
          <w:noProof/>
          <w:sz w:val="22"/>
          <w:szCs w:val="22"/>
          <w:lang w:bidi="he-IL"/>
        </w:rPr>
        <w:t xml:space="preserve">. </w:t>
      </w:r>
      <w:r w:rsidRPr="00530C55">
        <w:rPr>
          <w:rFonts w:cstheme="minorHAnsi"/>
          <w:noProof/>
          <w:sz w:val="22"/>
          <w:szCs w:val="22"/>
          <w:lang w:bidi="he-IL"/>
        </w:rPr>
        <w:t>Two of those are very interesting</w:t>
      </w:r>
      <w:r>
        <w:rPr>
          <w:rFonts w:cstheme="minorHAnsi"/>
          <w:noProof/>
          <w:sz w:val="22"/>
          <w:szCs w:val="22"/>
          <w:lang w:bidi="he-IL"/>
        </w:rPr>
        <w:t xml:space="preserve">. </w:t>
      </w:r>
      <w:r w:rsidRPr="00530C55">
        <w:rPr>
          <w:rFonts w:cstheme="minorHAnsi"/>
          <w:noProof/>
          <w:sz w:val="22"/>
          <w:szCs w:val="22"/>
          <w:lang w:bidi="he-IL"/>
        </w:rPr>
        <w:t>New Jersey and Connecticut require that you disclose that</w:t>
      </w:r>
      <w:r w:rsidR="0015314B">
        <w:rPr>
          <w:rFonts w:cstheme="minorHAnsi"/>
          <w:noProof/>
          <w:sz w:val="22"/>
          <w:szCs w:val="22"/>
          <w:lang w:bidi="he-IL"/>
        </w:rPr>
        <w:t xml:space="preserve"> </w:t>
      </w:r>
      <w:r w:rsidRPr="00530C55">
        <w:rPr>
          <w:rFonts w:cstheme="minorHAnsi"/>
          <w:noProof/>
          <w:sz w:val="22"/>
          <w:szCs w:val="22"/>
          <w:lang w:bidi="he-IL"/>
        </w:rPr>
        <w:t>you've been breached only if somebody has gotten inside your network</w:t>
      </w:r>
      <w:r>
        <w:rPr>
          <w:rFonts w:cstheme="minorHAnsi"/>
          <w:noProof/>
          <w:sz w:val="22"/>
          <w:szCs w:val="22"/>
          <w:lang w:bidi="he-IL"/>
        </w:rPr>
        <w:t xml:space="preserve">. </w:t>
      </w:r>
      <w:r w:rsidRPr="00530C55">
        <w:rPr>
          <w:rFonts w:cstheme="minorHAnsi"/>
          <w:noProof/>
          <w:sz w:val="22"/>
          <w:szCs w:val="22"/>
          <w:lang w:bidi="he-IL"/>
        </w:rPr>
        <w:t>If they get inside your network</w:t>
      </w:r>
      <w:r>
        <w:rPr>
          <w:rFonts w:cstheme="minorHAnsi"/>
          <w:noProof/>
          <w:sz w:val="22"/>
          <w:szCs w:val="22"/>
          <w:lang w:bidi="he-IL"/>
        </w:rPr>
        <w:t xml:space="preserve">, </w:t>
      </w:r>
      <w:r w:rsidRPr="00530C55">
        <w:rPr>
          <w:rFonts w:cstheme="minorHAnsi"/>
          <w:noProof/>
          <w:sz w:val="22"/>
          <w:szCs w:val="22"/>
          <w:lang w:bidi="he-IL"/>
        </w:rPr>
        <w:t>you have to disclose that if you're in New Jersey or Connecticut</w:t>
      </w:r>
      <w:r>
        <w:rPr>
          <w:rFonts w:cstheme="minorHAnsi"/>
          <w:noProof/>
          <w:sz w:val="22"/>
          <w:szCs w:val="22"/>
          <w:lang w:bidi="he-IL"/>
        </w:rPr>
        <w:t xml:space="preserve">. </w:t>
      </w:r>
      <w:r w:rsidRPr="00530C55">
        <w:rPr>
          <w:rFonts w:cstheme="minorHAnsi"/>
          <w:noProof/>
          <w:sz w:val="22"/>
          <w:szCs w:val="22"/>
          <w:lang w:bidi="he-IL"/>
        </w:rPr>
        <w:t>That could have a big impact on your customer base</w:t>
      </w:r>
      <w:r>
        <w:rPr>
          <w:rFonts w:cstheme="minorHAnsi"/>
          <w:noProof/>
          <w:sz w:val="22"/>
          <w:szCs w:val="22"/>
          <w:lang w:bidi="he-IL"/>
        </w:rPr>
        <w:t xml:space="preserve">. </w:t>
      </w:r>
      <w:r w:rsidRPr="00530C55">
        <w:rPr>
          <w:rFonts w:cstheme="minorHAnsi"/>
          <w:noProof/>
          <w:sz w:val="22"/>
          <w:szCs w:val="22"/>
          <w:lang w:bidi="he-IL"/>
        </w:rPr>
        <w:t>If your business is say</w:t>
      </w:r>
      <w:r>
        <w:rPr>
          <w:rFonts w:cstheme="minorHAnsi"/>
          <w:noProof/>
          <w:sz w:val="22"/>
          <w:szCs w:val="22"/>
          <w:lang w:bidi="he-IL"/>
        </w:rPr>
        <w:t xml:space="preserve">, </w:t>
      </w:r>
      <w:r w:rsidRPr="00530C55">
        <w:rPr>
          <w:rFonts w:cstheme="minorHAnsi"/>
          <w:noProof/>
          <w:sz w:val="22"/>
          <w:szCs w:val="22"/>
          <w:lang w:bidi="he-IL"/>
        </w:rPr>
        <w:t>protecting somebody else's corporate network</w:t>
      </w:r>
      <w:r>
        <w:rPr>
          <w:rFonts w:cstheme="minorHAnsi"/>
          <w:noProof/>
          <w:sz w:val="22"/>
          <w:szCs w:val="22"/>
          <w:lang w:bidi="he-IL"/>
        </w:rPr>
        <w:t xml:space="preserve">, </w:t>
      </w:r>
      <w:r w:rsidRPr="00530C55">
        <w:rPr>
          <w:rFonts w:cstheme="minorHAnsi"/>
          <w:noProof/>
          <w:sz w:val="22"/>
          <w:szCs w:val="22"/>
          <w:lang w:bidi="he-IL"/>
        </w:rPr>
        <w:t>consultant or whatever</w:t>
      </w:r>
      <w:r>
        <w:rPr>
          <w:rFonts w:cstheme="minorHAnsi"/>
          <w:noProof/>
          <w:sz w:val="22"/>
          <w:szCs w:val="22"/>
          <w:lang w:bidi="he-IL"/>
        </w:rPr>
        <w:t xml:space="preserve">, </w:t>
      </w:r>
      <w:r w:rsidRPr="00530C55">
        <w:rPr>
          <w:rFonts w:cstheme="minorHAnsi"/>
          <w:noProof/>
          <w:sz w:val="22"/>
          <w:szCs w:val="22"/>
          <w:lang w:bidi="he-IL"/>
        </w:rPr>
        <w:t>and you get hacked</w:t>
      </w:r>
      <w:r>
        <w:rPr>
          <w:rFonts w:cstheme="minorHAnsi"/>
          <w:noProof/>
          <w:sz w:val="22"/>
          <w:szCs w:val="22"/>
          <w:lang w:bidi="he-IL"/>
        </w:rPr>
        <w:t xml:space="preserve">, </w:t>
      </w:r>
      <w:r w:rsidRPr="00530C55">
        <w:rPr>
          <w:rFonts w:cstheme="minorHAnsi"/>
          <w:noProof/>
          <w:sz w:val="22"/>
          <w:szCs w:val="22"/>
          <w:lang w:bidi="he-IL"/>
        </w:rPr>
        <w:t>that could be a death nail to your business plan</w:t>
      </w:r>
      <w:r>
        <w:rPr>
          <w:rFonts w:cstheme="minorHAnsi"/>
          <w:noProof/>
          <w:sz w:val="22"/>
          <w:szCs w:val="22"/>
          <w:lang w:bidi="he-IL"/>
        </w:rPr>
        <w:t xml:space="preserve">. </w:t>
      </w:r>
    </w:p>
    <w:p w14:paraId="70ED5569" w14:textId="38854674" w:rsidR="0015314B" w:rsidRDefault="00903B65" w:rsidP="0015314B">
      <w:pPr>
        <w:pStyle w:val="SpeakerInformation"/>
        <w:spacing w:after="120" w:line="240" w:lineRule="auto"/>
      </w:pPr>
      <w:r>
        <w:t xml:space="preserve">Speaker #2 (Dave Huff): </w:t>
      </w:r>
    </w:p>
    <w:p w14:paraId="1B60DB43" w14:textId="77777777" w:rsidR="0015314B" w:rsidRDefault="00FD1338" w:rsidP="00FD1338">
      <w:pPr>
        <w:rPr>
          <w:rFonts w:cstheme="minorHAnsi"/>
          <w:noProof/>
          <w:sz w:val="22"/>
          <w:szCs w:val="22"/>
          <w:lang w:bidi="he-IL"/>
        </w:rPr>
      </w:pPr>
      <w:r w:rsidRPr="00530C55">
        <w:rPr>
          <w:rFonts w:cstheme="minorHAnsi"/>
          <w:noProof/>
          <w:sz w:val="22"/>
          <w:szCs w:val="22"/>
          <w:lang w:bidi="he-IL"/>
        </w:rPr>
        <w:t>Yeah</w:t>
      </w:r>
      <w:r>
        <w:rPr>
          <w:rFonts w:cstheme="minorHAnsi"/>
          <w:noProof/>
          <w:sz w:val="22"/>
          <w:szCs w:val="22"/>
          <w:lang w:bidi="he-IL"/>
        </w:rPr>
        <w:t xml:space="preserve">. </w:t>
      </w:r>
      <w:r w:rsidRPr="00530C55">
        <w:rPr>
          <w:rFonts w:cstheme="minorHAnsi"/>
          <w:noProof/>
          <w:sz w:val="22"/>
          <w:szCs w:val="22"/>
          <w:lang w:bidi="he-IL"/>
        </w:rPr>
        <w:t>I know and very few businesses are just in one state anymore</w:t>
      </w:r>
      <w:r>
        <w:rPr>
          <w:rFonts w:cstheme="minorHAnsi"/>
          <w:noProof/>
          <w:sz w:val="22"/>
          <w:szCs w:val="22"/>
          <w:lang w:bidi="he-IL"/>
        </w:rPr>
        <w:t xml:space="preserve">. </w:t>
      </w:r>
      <w:r w:rsidRPr="00530C55">
        <w:rPr>
          <w:rFonts w:cstheme="minorHAnsi"/>
          <w:noProof/>
          <w:sz w:val="22"/>
          <w:szCs w:val="22"/>
          <w:lang w:bidi="he-IL"/>
        </w:rPr>
        <w:t>Dan</w:t>
      </w:r>
      <w:r>
        <w:rPr>
          <w:rFonts w:cstheme="minorHAnsi"/>
          <w:noProof/>
          <w:sz w:val="22"/>
          <w:szCs w:val="22"/>
          <w:lang w:bidi="he-IL"/>
        </w:rPr>
        <w:t xml:space="preserve">, </w:t>
      </w:r>
      <w:r w:rsidRPr="00530C55">
        <w:rPr>
          <w:rFonts w:cstheme="minorHAnsi"/>
          <w:noProof/>
          <w:sz w:val="22"/>
          <w:szCs w:val="22"/>
          <w:lang w:bidi="he-IL"/>
        </w:rPr>
        <w:t>this operating in the Cloud</w:t>
      </w:r>
      <w:r>
        <w:rPr>
          <w:rFonts w:cstheme="minorHAnsi"/>
          <w:noProof/>
          <w:sz w:val="22"/>
          <w:szCs w:val="22"/>
          <w:lang w:bidi="he-IL"/>
        </w:rPr>
        <w:t xml:space="preserve">, </w:t>
      </w:r>
      <w:r w:rsidRPr="00530C55">
        <w:rPr>
          <w:rFonts w:cstheme="minorHAnsi"/>
          <w:noProof/>
          <w:sz w:val="22"/>
          <w:szCs w:val="22"/>
          <w:lang w:bidi="he-IL"/>
        </w:rPr>
        <w:t>does that make organizations more vulnerable</w:t>
      </w:r>
      <w:r>
        <w:rPr>
          <w:rFonts w:cstheme="minorHAnsi"/>
          <w:noProof/>
          <w:sz w:val="22"/>
          <w:szCs w:val="22"/>
          <w:lang w:bidi="he-IL"/>
        </w:rPr>
        <w:t xml:space="preserve">, </w:t>
      </w:r>
      <w:r w:rsidRPr="00530C55">
        <w:rPr>
          <w:rFonts w:cstheme="minorHAnsi"/>
          <w:noProof/>
          <w:sz w:val="22"/>
          <w:szCs w:val="22"/>
          <w:lang w:bidi="he-IL"/>
        </w:rPr>
        <w:t>or does it give them more protection options? What do you think there?</w:t>
      </w:r>
      <w:r w:rsidR="0015314B">
        <w:rPr>
          <w:rFonts w:cstheme="minorHAnsi"/>
          <w:noProof/>
          <w:sz w:val="22"/>
          <w:szCs w:val="22"/>
          <w:lang w:bidi="he-IL"/>
        </w:rPr>
        <w:t xml:space="preserve"> </w:t>
      </w:r>
    </w:p>
    <w:p w14:paraId="6DC8513C" w14:textId="544D1837" w:rsidR="0015314B" w:rsidRDefault="0015314B" w:rsidP="0015314B">
      <w:pPr>
        <w:pStyle w:val="SpeakerInformation"/>
        <w:spacing w:after="120" w:line="240" w:lineRule="auto"/>
      </w:pPr>
      <w:r>
        <w:t>Speaker #</w:t>
      </w:r>
      <w:r w:rsidR="00756ECE">
        <w:t>4</w:t>
      </w:r>
      <w:r>
        <w:t xml:space="preserve"> (</w:t>
      </w:r>
      <w:r>
        <w:t>Dan</w:t>
      </w:r>
      <w:r>
        <w:t xml:space="preserve">): </w:t>
      </w:r>
    </w:p>
    <w:p w14:paraId="3BCE480F" w14:textId="77777777" w:rsidR="00C14D9F" w:rsidRDefault="00FD1338" w:rsidP="00FD1338">
      <w:pPr>
        <w:rPr>
          <w:rFonts w:cstheme="minorHAnsi"/>
          <w:noProof/>
          <w:sz w:val="22"/>
          <w:szCs w:val="22"/>
          <w:lang w:bidi="he-IL"/>
        </w:rPr>
      </w:pPr>
      <w:r w:rsidRPr="00530C55">
        <w:rPr>
          <w:rFonts w:cstheme="minorHAnsi"/>
          <w:noProof/>
          <w:sz w:val="22"/>
          <w:szCs w:val="22"/>
          <w:lang w:bidi="he-IL"/>
        </w:rPr>
        <w:t>A number of things</w:t>
      </w:r>
      <w:r>
        <w:rPr>
          <w:rFonts w:cstheme="minorHAnsi"/>
          <w:noProof/>
          <w:sz w:val="22"/>
          <w:szCs w:val="22"/>
          <w:lang w:bidi="he-IL"/>
        </w:rPr>
        <w:t xml:space="preserve">, </w:t>
      </w:r>
      <w:r w:rsidRPr="00530C55">
        <w:rPr>
          <w:rFonts w:cstheme="minorHAnsi"/>
          <w:noProof/>
          <w:sz w:val="22"/>
          <w:szCs w:val="22"/>
          <w:lang w:bidi="he-IL"/>
        </w:rPr>
        <w:t>especially feeding into what Mike was saying</w:t>
      </w:r>
      <w:r>
        <w:rPr>
          <w:rFonts w:cstheme="minorHAnsi"/>
          <w:noProof/>
          <w:sz w:val="22"/>
          <w:szCs w:val="22"/>
          <w:lang w:bidi="he-IL"/>
        </w:rPr>
        <w:t xml:space="preserve">, </w:t>
      </w:r>
      <w:r w:rsidRPr="00530C55">
        <w:rPr>
          <w:rFonts w:cstheme="minorHAnsi"/>
          <w:noProof/>
          <w:sz w:val="22"/>
          <w:szCs w:val="22"/>
          <w:lang w:bidi="he-IL"/>
        </w:rPr>
        <w:t>is that that disaster recovery business continuity plan should be in the Cloud</w:t>
      </w:r>
      <w:r>
        <w:rPr>
          <w:rFonts w:cstheme="minorHAnsi"/>
          <w:noProof/>
          <w:sz w:val="22"/>
          <w:szCs w:val="22"/>
          <w:lang w:bidi="he-IL"/>
        </w:rPr>
        <w:t xml:space="preserve">, </w:t>
      </w:r>
      <w:r w:rsidRPr="00530C55">
        <w:rPr>
          <w:rFonts w:cstheme="minorHAnsi"/>
          <w:noProof/>
          <w:sz w:val="22"/>
          <w:szCs w:val="22"/>
          <w:lang w:bidi="he-IL"/>
        </w:rPr>
        <w:t>period</w:t>
      </w:r>
      <w:r>
        <w:rPr>
          <w:rFonts w:cstheme="minorHAnsi"/>
          <w:noProof/>
          <w:sz w:val="22"/>
          <w:szCs w:val="22"/>
          <w:lang w:bidi="he-IL"/>
        </w:rPr>
        <w:t xml:space="preserve">. </w:t>
      </w:r>
      <w:r w:rsidRPr="00530C55">
        <w:rPr>
          <w:rFonts w:cstheme="minorHAnsi"/>
          <w:noProof/>
          <w:sz w:val="22"/>
          <w:szCs w:val="22"/>
          <w:lang w:bidi="he-IL"/>
        </w:rPr>
        <w:t>There's no reason not to be able toheartbeat between one data center and another data center now</w:t>
      </w:r>
      <w:r>
        <w:rPr>
          <w:rFonts w:cstheme="minorHAnsi"/>
          <w:noProof/>
          <w:sz w:val="22"/>
          <w:szCs w:val="22"/>
          <w:lang w:bidi="he-IL"/>
        </w:rPr>
        <w:t xml:space="preserve">. </w:t>
      </w:r>
      <w:r w:rsidRPr="00530C55">
        <w:rPr>
          <w:rFonts w:cstheme="minorHAnsi"/>
          <w:noProof/>
          <w:sz w:val="22"/>
          <w:szCs w:val="22"/>
          <w:lang w:bidi="he-IL"/>
        </w:rPr>
        <w:t>Costs are equal</w:t>
      </w:r>
      <w:r>
        <w:rPr>
          <w:rFonts w:cstheme="minorHAnsi"/>
          <w:noProof/>
          <w:sz w:val="22"/>
          <w:szCs w:val="22"/>
          <w:lang w:bidi="he-IL"/>
        </w:rPr>
        <w:t xml:space="preserve">, </w:t>
      </w:r>
      <w:r w:rsidRPr="00530C55">
        <w:rPr>
          <w:rFonts w:cstheme="minorHAnsi"/>
          <w:noProof/>
          <w:sz w:val="22"/>
          <w:szCs w:val="22"/>
          <w:lang w:bidi="he-IL"/>
        </w:rPr>
        <w:t>you can be running concurrent data centers</w:t>
      </w:r>
      <w:r>
        <w:rPr>
          <w:rFonts w:cstheme="minorHAnsi"/>
          <w:noProof/>
          <w:sz w:val="22"/>
          <w:szCs w:val="22"/>
          <w:lang w:bidi="he-IL"/>
        </w:rPr>
        <w:t xml:space="preserve">, </w:t>
      </w:r>
      <w:r w:rsidRPr="00530C55">
        <w:rPr>
          <w:rFonts w:cstheme="minorHAnsi"/>
          <w:noProof/>
          <w:sz w:val="22"/>
          <w:szCs w:val="22"/>
          <w:lang w:bidi="he-IL"/>
        </w:rPr>
        <w:t>boom</w:t>
      </w:r>
      <w:r>
        <w:rPr>
          <w:rFonts w:cstheme="minorHAnsi"/>
          <w:noProof/>
          <w:sz w:val="22"/>
          <w:szCs w:val="22"/>
          <w:lang w:bidi="he-IL"/>
        </w:rPr>
        <w:t xml:space="preserve">, </w:t>
      </w:r>
      <w:r w:rsidRPr="00530C55">
        <w:rPr>
          <w:rFonts w:cstheme="minorHAnsi"/>
          <w:noProof/>
          <w:sz w:val="22"/>
          <w:szCs w:val="22"/>
          <w:lang w:bidi="he-IL"/>
        </w:rPr>
        <w:t>done</w:t>
      </w:r>
      <w:r>
        <w:rPr>
          <w:rFonts w:cstheme="minorHAnsi"/>
          <w:noProof/>
          <w:sz w:val="22"/>
          <w:szCs w:val="22"/>
          <w:lang w:bidi="he-IL"/>
        </w:rPr>
        <w:t xml:space="preserve">, </w:t>
      </w:r>
      <w:r w:rsidRPr="00530C55">
        <w:rPr>
          <w:rFonts w:cstheme="minorHAnsi"/>
          <w:noProof/>
          <w:sz w:val="22"/>
          <w:szCs w:val="22"/>
          <w:lang w:bidi="he-IL"/>
        </w:rPr>
        <w:t>call it good</w:t>
      </w:r>
      <w:r>
        <w:rPr>
          <w:rFonts w:cstheme="minorHAnsi"/>
          <w:noProof/>
          <w:sz w:val="22"/>
          <w:szCs w:val="22"/>
          <w:lang w:bidi="he-IL"/>
        </w:rPr>
        <w:t xml:space="preserve">. </w:t>
      </w:r>
      <w:r w:rsidRPr="00530C55">
        <w:rPr>
          <w:rFonts w:cstheme="minorHAnsi"/>
          <w:noProof/>
          <w:sz w:val="22"/>
          <w:szCs w:val="22"/>
          <w:lang w:bidi="he-IL"/>
        </w:rPr>
        <w:t>But the other thing that's interesting about the Cloud and how security</w:t>
      </w:r>
      <w:r w:rsidR="00C14D9F">
        <w:rPr>
          <w:rFonts w:cstheme="minorHAnsi"/>
          <w:noProof/>
          <w:sz w:val="22"/>
          <w:szCs w:val="22"/>
          <w:lang w:bidi="he-IL"/>
        </w:rPr>
        <w:t xml:space="preserve"> </w:t>
      </w:r>
      <w:r w:rsidRPr="00530C55">
        <w:rPr>
          <w:rFonts w:cstheme="minorHAnsi"/>
          <w:noProof/>
          <w:sz w:val="22"/>
          <w:szCs w:val="22"/>
          <w:lang w:bidi="he-IL"/>
        </w:rPr>
        <w:t>works in the shared responsibility model that you would have witha Microsoft or with an Amazon is that you can abstract your security better</w:t>
      </w:r>
      <w:r>
        <w:rPr>
          <w:rFonts w:cstheme="minorHAnsi"/>
          <w:noProof/>
          <w:sz w:val="22"/>
          <w:szCs w:val="22"/>
          <w:lang w:bidi="he-IL"/>
        </w:rPr>
        <w:t xml:space="preserve">. </w:t>
      </w:r>
      <w:r w:rsidRPr="00530C55">
        <w:rPr>
          <w:rFonts w:cstheme="minorHAnsi"/>
          <w:noProof/>
          <w:sz w:val="22"/>
          <w:szCs w:val="22"/>
          <w:lang w:bidi="he-IL"/>
        </w:rPr>
        <w:t>You can separate out the responsibilities that are strictly your provider</w:t>
      </w:r>
      <w:r>
        <w:rPr>
          <w:rFonts w:cstheme="minorHAnsi"/>
          <w:noProof/>
          <w:sz w:val="22"/>
          <w:szCs w:val="22"/>
          <w:lang w:bidi="he-IL"/>
        </w:rPr>
        <w:t xml:space="preserve">, </w:t>
      </w:r>
      <w:r w:rsidRPr="00530C55">
        <w:rPr>
          <w:rFonts w:cstheme="minorHAnsi"/>
          <w:noProof/>
          <w:sz w:val="22"/>
          <w:szCs w:val="22"/>
          <w:lang w:bidi="he-IL"/>
        </w:rPr>
        <w:t>whether those are Amazon or Microsoft</w:t>
      </w:r>
      <w:r>
        <w:rPr>
          <w:rFonts w:cstheme="minorHAnsi"/>
          <w:noProof/>
          <w:sz w:val="22"/>
          <w:szCs w:val="22"/>
          <w:lang w:bidi="he-IL"/>
        </w:rPr>
        <w:t xml:space="preserve">, </w:t>
      </w:r>
      <w:r w:rsidRPr="00530C55">
        <w:rPr>
          <w:rFonts w:cstheme="minorHAnsi"/>
          <w:noProof/>
          <w:sz w:val="22"/>
          <w:szCs w:val="22"/>
          <w:lang w:bidi="he-IL"/>
        </w:rPr>
        <w:t>and actually turn those over</w:t>
      </w:r>
      <w:r>
        <w:rPr>
          <w:rFonts w:cstheme="minorHAnsi"/>
          <w:noProof/>
          <w:sz w:val="22"/>
          <w:szCs w:val="22"/>
          <w:lang w:bidi="he-IL"/>
        </w:rPr>
        <w:t xml:space="preserve">. </w:t>
      </w:r>
      <w:r w:rsidRPr="00530C55">
        <w:rPr>
          <w:rFonts w:cstheme="minorHAnsi"/>
          <w:noProof/>
          <w:sz w:val="22"/>
          <w:szCs w:val="22"/>
          <w:lang w:bidi="he-IL"/>
        </w:rPr>
        <w:t>That allows you to free up resources from having to secure</w:t>
      </w:r>
      <w:r w:rsidR="00C14D9F">
        <w:rPr>
          <w:rFonts w:cstheme="minorHAnsi"/>
          <w:noProof/>
          <w:sz w:val="22"/>
          <w:szCs w:val="22"/>
          <w:lang w:bidi="he-IL"/>
        </w:rPr>
        <w:t xml:space="preserve"> </w:t>
      </w:r>
      <w:r w:rsidRPr="00530C55">
        <w:rPr>
          <w:rFonts w:cstheme="minorHAnsi"/>
          <w:noProof/>
          <w:sz w:val="22"/>
          <w:szCs w:val="22"/>
          <w:lang w:bidi="he-IL"/>
        </w:rPr>
        <w:t>physical data centers from having to do physical other things and focus on code</w:t>
      </w:r>
      <w:r>
        <w:rPr>
          <w:rFonts w:cstheme="minorHAnsi"/>
          <w:noProof/>
          <w:sz w:val="22"/>
          <w:szCs w:val="22"/>
          <w:lang w:bidi="he-IL"/>
        </w:rPr>
        <w:t xml:space="preserve">, </w:t>
      </w:r>
      <w:r w:rsidRPr="00530C55">
        <w:rPr>
          <w:rFonts w:cstheme="minorHAnsi"/>
          <w:noProof/>
          <w:sz w:val="22"/>
          <w:szCs w:val="22"/>
          <w:lang w:bidi="he-IL"/>
        </w:rPr>
        <w:t>focus on accounts</w:t>
      </w:r>
      <w:r>
        <w:rPr>
          <w:rFonts w:cstheme="minorHAnsi"/>
          <w:noProof/>
          <w:sz w:val="22"/>
          <w:szCs w:val="22"/>
          <w:lang w:bidi="he-IL"/>
        </w:rPr>
        <w:t xml:space="preserve">, </w:t>
      </w:r>
      <w:r w:rsidRPr="00530C55">
        <w:rPr>
          <w:rFonts w:cstheme="minorHAnsi"/>
          <w:noProof/>
          <w:sz w:val="22"/>
          <w:szCs w:val="22"/>
          <w:lang w:bidi="he-IL"/>
        </w:rPr>
        <w:t>and focus on communications</w:t>
      </w:r>
      <w:r>
        <w:rPr>
          <w:rFonts w:cstheme="minorHAnsi"/>
          <w:noProof/>
          <w:sz w:val="22"/>
          <w:szCs w:val="22"/>
          <w:lang w:bidi="he-IL"/>
        </w:rPr>
        <w:t xml:space="preserve">. </w:t>
      </w:r>
      <w:r w:rsidRPr="00530C55">
        <w:rPr>
          <w:rFonts w:cstheme="minorHAnsi"/>
          <w:noProof/>
          <w:sz w:val="22"/>
          <w:szCs w:val="22"/>
          <w:lang w:bidi="he-IL"/>
        </w:rPr>
        <w:t>You can actually set it up so that your databases can only talk to certain head units</w:t>
      </w:r>
      <w:r>
        <w:rPr>
          <w:rFonts w:cstheme="minorHAnsi"/>
          <w:noProof/>
          <w:sz w:val="22"/>
          <w:szCs w:val="22"/>
          <w:lang w:bidi="he-IL"/>
        </w:rPr>
        <w:t xml:space="preserve">, </w:t>
      </w:r>
      <w:r w:rsidRPr="00530C55">
        <w:rPr>
          <w:rFonts w:cstheme="minorHAnsi"/>
          <w:noProof/>
          <w:sz w:val="22"/>
          <w:szCs w:val="22"/>
          <w:lang w:bidi="he-IL"/>
        </w:rPr>
        <w:t>you can't just access them from anywhere</w:t>
      </w:r>
      <w:r>
        <w:rPr>
          <w:rFonts w:cstheme="minorHAnsi"/>
          <w:noProof/>
          <w:sz w:val="22"/>
          <w:szCs w:val="22"/>
          <w:lang w:bidi="he-IL"/>
        </w:rPr>
        <w:t xml:space="preserve">. </w:t>
      </w:r>
      <w:r w:rsidRPr="00530C55">
        <w:rPr>
          <w:rFonts w:cstheme="minorHAnsi"/>
          <w:noProof/>
          <w:sz w:val="22"/>
          <w:szCs w:val="22"/>
          <w:lang w:bidi="he-IL"/>
        </w:rPr>
        <w:t>You have to talk very securely between two different databases</w:t>
      </w:r>
      <w:r>
        <w:rPr>
          <w:rFonts w:cstheme="minorHAnsi"/>
          <w:noProof/>
          <w:sz w:val="22"/>
          <w:szCs w:val="22"/>
          <w:lang w:bidi="he-IL"/>
        </w:rPr>
        <w:t xml:space="preserve">. </w:t>
      </w:r>
      <w:r w:rsidRPr="00530C55">
        <w:rPr>
          <w:rFonts w:cstheme="minorHAnsi"/>
          <w:noProof/>
          <w:sz w:val="22"/>
          <w:szCs w:val="22"/>
          <w:lang w:bidi="he-IL"/>
        </w:rPr>
        <w:t>Databases can replicate seamlessly across</w:t>
      </w:r>
      <w:r w:rsidR="00C14D9F">
        <w:rPr>
          <w:rFonts w:cstheme="minorHAnsi"/>
          <w:noProof/>
          <w:sz w:val="22"/>
          <w:szCs w:val="22"/>
          <w:lang w:bidi="he-IL"/>
        </w:rPr>
        <w:t xml:space="preserve"> </w:t>
      </w:r>
      <w:r w:rsidRPr="00530C55">
        <w:rPr>
          <w:rFonts w:cstheme="minorHAnsi"/>
          <w:noProof/>
          <w:sz w:val="22"/>
          <w:szCs w:val="22"/>
          <w:lang w:bidi="he-IL"/>
        </w:rPr>
        <w:t>the board between data centers that can be geographically dispersed</w:t>
      </w:r>
      <w:r>
        <w:rPr>
          <w:rFonts w:cstheme="minorHAnsi"/>
          <w:noProof/>
          <w:sz w:val="22"/>
          <w:szCs w:val="22"/>
          <w:lang w:bidi="he-IL"/>
        </w:rPr>
        <w:t xml:space="preserve">. </w:t>
      </w:r>
      <w:r w:rsidRPr="00530C55">
        <w:rPr>
          <w:rFonts w:cstheme="minorHAnsi"/>
          <w:noProof/>
          <w:sz w:val="22"/>
          <w:szCs w:val="22"/>
          <w:lang w:bidi="he-IL"/>
        </w:rPr>
        <w:t>Yeah</w:t>
      </w:r>
      <w:r>
        <w:rPr>
          <w:rFonts w:cstheme="minorHAnsi"/>
          <w:noProof/>
          <w:sz w:val="22"/>
          <w:szCs w:val="22"/>
          <w:lang w:bidi="he-IL"/>
        </w:rPr>
        <w:t xml:space="preserve">, </w:t>
      </w:r>
      <w:r w:rsidRPr="00530C55">
        <w:rPr>
          <w:rFonts w:cstheme="minorHAnsi"/>
          <w:noProof/>
          <w:sz w:val="22"/>
          <w:szCs w:val="22"/>
          <w:lang w:bidi="he-IL"/>
        </w:rPr>
        <w:t>there's no reason why the Cloud can't help you</w:t>
      </w:r>
      <w:r>
        <w:rPr>
          <w:rFonts w:cstheme="minorHAnsi"/>
          <w:noProof/>
          <w:sz w:val="22"/>
          <w:szCs w:val="22"/>
          <w:lang w:bidi="he-IL"/>
        </w:rPr>
        <w:t xml:space="preserve">, </w:t>
      </w:r>
      <w:r w:rsidRPr="00530C55">
        <w:rPr>
          <w:rFonts w:cstheme="minorHAnsi"/>
          <w:noProof/>
          <w:sz w:val="22"/>
          <w:szCs w:val="22"/>
          <w:lang w:bidi="he-IL"/>
        </w:rPr>
        <w:t>especially on abstracting security better</w:t>
      </w:r>
      <w:r>
        <w:rPr>
          <w:rFonts w:cstheme="minorHAnsi"/>
          <w:noProof/>
          <w:sz w:val="22"/>
          <w:szCs w:val="22"/>
          <w:lang w:bidi="he-IL"/>
        </w:rPr>
        <w:t xml:space="preserve">, </w:t>
      </w:r>
      <w:r w:rsidRPr="00530C55">
        <w:rPr>
          <w:rFonts w:cstheme="minorHAnsi"/>
          <w:noProof/>
          <w:sz w:val="22"/>
          <w:szCs w:val="22"/>
          <w:lang w:bidi="he-IL"/>
        </w:rPr>
        <w:t>but it will also give you that opportunity to do that disaster recovery plan becauseone common threat to everyone that's had unpaid ransom is that their backups didn't work</w:t>
      </w:r>
      <w:r>
        <w:rPr>
          <w:rFonts w:cstheme="minorHAnsi"/>
          <w:noProof/>
          <w:sz w:val="22"/>
          <w:szCs w:val="22"/>
          <w:lang w:bidi="he-IL"/>
        </w:rPr>
        <w:t xml:space="preserve">. </w:t>
      </w:r>
    </w:p>
    <w:p w14:paraId="73AF403D" w14:textId="72A923B0" w:rsidR="00C14D9F" w:rsidRDefault="00903B65" w:rsidP="00C14D9F">
      <w:pPr>
        <w:pStyle w:val="SpeakerInformation"/>
        <w:spacing w:after="120" w:line="240" w:lineRule="auto"/>
      </w:pPr>
      <w:r>
        <w:t xml:space="preserve">Speaker #2 (Dave Huff): </w:t>
      </w:r>
    </w:p>
    <w:p w14:paraId="45516DA4" w14:textId="77777777" w:rsidR="00C14D9F" w:rsidRDefault="00FD1338" w:rsidP="00FD1338">
      <w:pPr>
        <w:rPr>
          <w:rFonts w:cstheme="minorHAnsi"/>
          <w:noProof/>
          <w:sz w:val="22"/>
          <w:szCs w:val="22"/>
          <w:lang w:bidi="he-IL"/>
        </w:rPr>
      </w:pPr>
      <w:r w:rsidRPr="00530C55">
        <w:rPr>
          <w:rFonts w:cstheme="minorHAnsi"/>
          <w:noProof/>
          <w:sz w:val="22"/>
          <w:szCs w:val="22"/>
          <w:lang w:bidi="he-IL"/>
        </w:rPr>
        <w:t>Isn't a good backup the antidote here?</w:t>
      </w:r>
    </w:p>
    <w:p w14:paraId="5FE80C8F" w14:textId="549634AC" w:rsidR="00C14D9F" w:rsidRDefault="00C14D9F" w:rsidP="00C14D9F">
      <w:pPr>
        <w:pStyle w:val="SpeakerInformation"/>
        <w:spacing w:after="120" w:line="240" w:lineRule="auto"/>
      </w:pPr>
      <w:r>
        <w:t>Speaker #</w:t>
      </w:r>
      <w:r w:rsidR="00756ECE">
        <w:t>4</w:t>
      </w:r>
      <w:r>
        <w:t xml:space="preserve"> (</w:t>
      </w:r>
      <w:r>
        <w:t>Dan</w:t>
      </w:r>
      <w:r>
        <w:t xml:space="preserve">): </w:t>
      </w:r>
    </w:p>
    <w:p w14:paraId="3E4B99A1" w14:textId="77777777" w:rsidR="00226CE8" w:rsidRDefault="00FD1338" w:rsidP="00FD1338">
      <w:pPr>
        <w:rPr>
          <w:rFonts w:cstheme="minorHAnsi"/>
          <w:noProof/>
          <w:sz w:val="22"/>
          <w:szCs w:val="22"/>
          <w:lang w:bidi="he-IL"/>
        </w:rPr>
      </w:pPr>
      <w:r w:rsidRPr="00530C55">
        <w:rPr>
          <w:rFonts w:cstheme="minorHAnsi"/>
          <w:noProof/>
          <w:sz w:val="22"/>
          <w:szCs w:val="22"/>
          <w:lang w:bidi="he-IL"/>
        </w:rPr>
        <w:t>It is</w:t>
      </w:r>
      <w:r>
        <w:rPr>
          <w:rFonts w:cstheme="minorHAnsi"/>
          <w:noProof/>
          <w:sz w:val="22"/>
          <w:szCs w:val="22"/>
          <w:lang w:bidi="he-IL"/>
        </w:rPr>
        <w:t xml:space="preserve">, </w:t>
      </w:r>
      <w:r w:rsidRPr="00530C55">
        <w:rPr>
          <w:rFonts w:cstheme="minorHAnsi"/>
          <w:noProof/>
          <w:sz w:val="22"/>
          <w:szCs w:val="22"/>
          <w:lang w:bidi="he-IL"/>
        </w:rPr>
        <w:t>it just depends on how you want to do it and how you want to test for it</w:t>
      </w:r>
      <w:r>
        <w:rPr>
          <w:rFonts w:cstheme="minorHAnsi"/>
          <w:noProof/>
          <w:sz w:val="22"/>
          <w:szCs w:val="22"/>
          <w:lang w:bidi="he-IL"/>
        </w:rPr>
        <w:t xml:space="preserve">. </w:t>
      </w:r>
      <w:r w:rsidRPr="00530C55">
        <w:rPr>
          <w:rFonts w:cstheme="minorHAnsi"/>
          <w:noProof/>
          <w:sz w:val="22"/>
          <w:szCs w:val="22"/>
          <w:lang w:bidi="he-IL"/>
        </w:rPr>
        <w:t>You know</w:t>
      </w:r>
      <w:r>
        <w:rPr>
          <w:rFonts w:cstheme="minorHAnsi"/>
          <w:noProof/>
          <w:sz w:val="22"/>
          <w:szCs w:val="22"/>
          <w:lang w:bidi="he-IL"/>
        </w:rPr>
        <w:t xml:space="preserve">, </w:t>
      </w:r>
      <w:r w:rsidRPr="00530C55">
        <w:rPr>
          <w:rFonts w:cstheme="minorHAnsi"/>
          <w:noProof/>
          <w:sz w:val="22"/>
          <w:szCs w:val="22"/>
          <w:lang w:bidi="he-IL"/>
        </w:rPr>
        <w:t>Mike was saying</w:t>
      </w:r>
      <w:r>
        <w:rPr>
          <w:rFonts w:cstheme="minorHAnsi"/>
          <w:noProof/>
          <w:sz w:val="22"/>
          <w:szCs w:val="22"/>
          <w:lang w:bidi="he-IL"/>
        </w:rPr>
        <w:t xml:space="preserve">, </w:t>
      </w:r>
      <w:r w:rsidRPr="00530C55">
        <w:rPr>
          <w:rFonts w:cstheme="minorHAnsi"/>
          <w:noProof/>
          <w:sz w:val="22"/>
          <w:szCs w:val="22"/>
          <w:lang w:bidi="he-IL"/>
        </w:rPr>
        <w:t>do it as a tabletop</w:t>
      </w:r>
      <w:r>
        <w:rPr>
          <w:rFonts w:cstheme="minorHAnsi"/>
          <w:noProof/>
          <w:sz w:val="22"/>
          <w:szCs w:val="22"/>
          <w:lang w:bidi="he-IL"/>
        </w:rPr>
        <w:t xml:space="preserve">. </w:t>
      </w:r>
      <w:r w:rsidRPr="00530C55">
        <w:rPr>
          <w:rFonts w:cstheme="minorHAnsi"/>
          <w:noProof/>
          <w:sz w:val="22"/>
          <w:szCs w:val="22"/>
          <w:lang w:bidi="he-IL"/>
        </w:rPr>
        <w:t>Mine is flip one data center off in the Cloud</w:t>
      </w:r>
      <w:r>
        <w:rPr>
          <w:rFonts w:cstheme="minorHAnsi"/>
          <w:noProof/>
          <w:sz w:val="22"/>
          <w:szCs w:val="22"/>
          <w:lang w:bidi="he-IL"/>
        </w:rPr>
        <w:t xml:space="preserve">, </w:t>
      </w:r>
      <w:r w:rsidRPr="00530C55">
        <w:rPr>
          <w:rFonts w:cstheme="minorHAnsi"/>
          <w:noProof/>
          <w:sz w:val="22"/>
          <w:szCs w:val="22"/>
          <w:lang w:bidi="he-IL"/>
        </w:rPr>
        <w:t>see if you can failover to the other data center in the Cloud</w:t>
      </w:r>
      <w:r>
        <w:rPr>
          <w:rFonts w:cstheme="minorHAnsi"/>
          <w:noProof/>
          <w:sz w:val="22"/>
          <w:szCs w:val="22"/>
          <w:lang w:bidi="he-IL"/>
        </w:rPr>
        <w:t xml:space="preserve">, </w:t>
      </w:r>
      <w:r w:rsidRPr="00530C55">
        <w:rPr>
          <w:rFonts w:cstheme="minorHAnsi"/>
          <w:noProof/>
          <w:sz w:val="22"/>
          <w:szCs w:val="22"/>
          <w:lang w:bidi="he-IL"/>
        </w:rPr>
        <w:t>and make sure you're running the health checks</w:t>
      </w:r>
      <w:r>
        <w:rPr>
          <w:rFonts w:cstheme="minorHAnsi"/>
          <w:noProof/>
          <w:sz w:val="22"/>
          <w:szCs w:val="22"/>
          <w:lang w:bidi="he-IL"/>
        </w:rPr>
        <w:t xml:space="preserve">. </w:t>
      </w:r>
      <w:r w:rsidRPr="00530C55">
        <w:rPr>
          <w:rFonts w:cstheme="minorHAnsi"/>
          <w:noProof/>
          <w:sz w:val="22"/>
          <w:szCs w:val="22"/>
          <w:lang w:bidi="he-IL"/>
        </w:rPr>
        <w:lastRenderedPageBreak/>
        <w:t>You can do this in real-time back and forth and not skip a beat;not miss one second of business operations if you're in the Cloud by doing it that way</w:t>
      </w:r>
      <w:r>
        <w:rPr>
          <w:rFonts w:cstheme="minorHAnsi"/>
          <w:noProof/>
          <w:sz w:val="22"/>
          <w:szCs w:val="22"/>
          <w:lang w:bidi="he-IL"/>
        </w:rPr>
        <w:t xml:space="preserve">. </w:t>
      </w:r>
    </w:p>
    <w:p w14:paraId="755179F8" w14:textId="0E3EAD72" w:rsidR="00226CE8" w:rsidRDefault="00226CE8" w:rsidP="00226CE8">
      <w:pPr>
        <w:pStyle w:val="SpeakerInformation"/>
        <w:spacing w:after="120" w:line="240" w:lineRule="auto"/>
      </w:pPr>
      <w:r>
        <w:t>Speaker # (</w:t>
      </w:r>
      <w:r w:rsidR="00807055">
        <w:t xml:space="preserve">Mike Morris </w:t>
      </w:r>
      <w:r>
        <w:t xml:space="preserve">): </w:t>
      </w:r>
    </w:p>
    <w:p w14:paraId="6C0AC9FE" w14:textId="77777777" w:rsidR="00226CE8" w:rsidRDefault="00FD1338" w:rsidP="00FD1338">
      <w:pPr>
        <w:rPr>
          <w:rFonts w:cstheme="minorHAnsi"/>
          <w:noProof/>
          <w:sz w:val="22"/>
          <w:szCs w:val="22"/>
          <w:lang w:bidi="he-IL"/>
        </w:rPr>
      </w:pPr>
      <w:r w:rsidRPr="00530C55">
        <w:rPr>
          <w:rFonts w:cstheme="minorHAnsi"/>
          <w:noProof/>
          <w:sz w:val="22"/>
          <w:szCs w:val="22"/>
          <w:lang w:bidi="he-IL"/>
        </w:rPr>
        <w:t>Hey</w:t>
      </w:r>
      <w:r>
        <w:rPr>
          <w:rFonts w:cstheme="minorHAnsi"/>
          <w:noProof/>
          <w:sz w:val="22"/>
          <w:szCs w:val="22"/>
          <w:lang w:bidi="he-IL"/>
        </w:rPr>
        <w:t xml:space="preserve">, </w:t>
      </w:r>
      <w:r w:rsidRPr="00530C55">
        <w:rPr>
          <w:rFonts w:cstheme="minorHAnsi"/>
          <w:noProof/>
          <w:sz w:val="22"/>
          <w:szCs w:val="22"/>
          <w:lang w:bidi="he-IL"/>
        </w:rPr>
        <w:t>Dave</w:t>
      </w:r>
      <w:r>
        <w:rPr>
          <w:rFonts w:cstheme="minorHAnsi"/>
          <w:noProof/>
          <w:sz w:val="22"/>
          <w:szCs w:val="22"/>
          <w:lang w:bidi="he-IL"/>
        </w:rPr>
        <w:t xml:space="preserve">, </w:t>
      </w:r>
      <w:r w:rsidRPr="00530C55">
        <w:rPr>
          <w:rFonts w:cstheme="minorHAnsi"/>
          <w:noProof/>
          <w:sz w:val="22"/>
          <w:szCs w:val="22"/>
          <w:lang w:bidi="he-IL"/>
        </w:rPr>
        <w:t>I want to add</w:t>
      </w:r>
      <w:r>
        <w:rPr>
          <w:rFonts w:cstheme="minorHAnsi"/>
          <w:noProof/>
          <w:sz w:val="22"/>
          <w:szCs w:val="22"/>
          <w:lang w:bidi="he-IL"/>
        </w:rPr>
        <w:t xml:space="preserve">. </w:t>
      </w:r>
      <w:r w:rsidRPr="00530C55">
        <w:rPr>
          <w:rFonts w:cstheme="minorHAnsi"/>
          <w:noProof/>
          <w:sz w:val="22"/>
          <w:szCs w:val="22"/>
          <w:lang w:bidi="he-IL"/>
        </w:rPr>
        <w:t>Obviously</w:t>
      </w:r>
      <w:r>
        <w:rPr>
          <w:rFonts w:cstheme="minorHAnsi"/>
          <w:noProof/>
          <w:sz w:val="22"/>
          <w:szCs w:val="22"/>
          <w:lang w:bidi="he-IL"/>
        </w:rPr>
        <w:t xml:space="preserve">, </w:t>
      </w:r>
      <w:r w:rsidRPr="00530C55">
        <w:rPr>
          <w:rFonts w:cstheme="minorHAnsi"/>
          <w:noProof/>
          <w:sz w:val="22"/>
          <w:szCs w:val="22"/>
          <w:lang w:bidi="he-IL"/>
        </w:rPr>
        <w:t>you can always do a long list of things to help protect your company</w:t>
      </w:r>
      <w:r>
        <w:rPr>
          <w:rFonts w:cstheme="minorHAnsi"/>
          <w:noProof/>
          <w:sz w:val="22"/>
          <w:szCs w:val="22"/>
          <w:lang w:bidi="he-IL"/>
        </w:rPr>
        <w:t xml:space="preserve">, </w:t>
      </w:r>
      <w:r w:rsidRPr="00530C55">
        <w:rPr>
          <w:rFonts w:cstheme="minorHAnsi"/>
          <w:noProof/>
          <w:sz w:val="22"/>
          <w:szCs w:val="22"/>
          <w:lang w:bidi="he-IL"/>
        </w:rPr>
        <w:t>but I have eight that</w:t>
      </w:r>
      <w:r>
        <w:rPr>
          <w:rFonts w:cstheme="minorHAnsi"/>
          <w:noProof/>
          <w:sz w:val="22"/>
          <w:szCs w:val="22"/>
          <w:lang w:bidi="he-IL"/>
        </w:rPr>
        <w:t xml:space="preserve">, </w:t>
      </w:r>
      <w:r w:rsidRPr="00530C55">
        <w:rPr>
          <w:rFonts w:cstheme="minorHAnsi"/>
          <w:noProof/>
          <w:sz w:val="22"/>
          <w:szCs w:val="22"/>
          <w:lang w:bidi="he-IL"/>
        </w:rPr>
        <w:t>real quick</w:t>
      </w:r>
      <w:r>
        <w:rPr>
          <w:rFonts w:cstheme="minorHAnsi"/>
          <w:noProof/>
          <w:sz w:val="22"/>
          <w:szCs w:val="22"/>
          <w:lang w:bidi="he-IL"/>
        </w:rPr>
        <w:t xml:space="preserve">, </w:t>
      </w:r>
      <w:r w:rsidRPr="00530C55">
        <w:rPr>
          <w:rFonts w:cstheme="minorHAnsi"/>
          <w:noProof/>
          <w:sz w:val="22"/>
          <w:szCs w:val="22"/>
          <w:lang w:bidi="he-IL"/>
        </w:rPr>
        <w:t>I just want to bring up that companies should consider doing</w:t>
      </w:r>
      <w:r>
        <w:rPr>
          <w:rFonts w:cstheme="minorHAnsi"/>
          <w:noProof/>
          <w:sz w:val="22"/>
          <w:szCs w:val="22"/>
          <w:lang w:bidi="he-IL"/>
        </w:rPr>
        <w:t xml:space="preserve">. </w:t>
      </w:r>
    </w:p>
    <w:p w14:paraId="74F3F81A" w14:textId="50BFAECB" w:rsidR="00226CE8" w:rsidRDefault="00903B65" w:rsidP="00226CE8">
      <w:pPr>
        <w:pStyle w:val="SpeakerInformation"/>
        <w:spacing w:after="120" w:line="240" w:lineRule="auto"/>
      </w:pPr>
      <w:r>
        <w:t xml:space="preserve">Speaker #2 (Dave Huff): </w:t>
      </w:r>
    </w:p>
    <w:p w14:paraId="3387AE7B" w14:textId="77777777" w:rsidR="00226CE8" w:rsidRDefault="00FD1338" w:rsidP="00FD1338">
      <w:pPr>
        <w:rPr>
          <w:rFonts w:cstheme="minorHAnsi"/>
          <w:noProof/>
          <w:sz w:val="22"/>
          <w:szCs w:val="22"/>
          <w:lang w:bidi="he-IL"/>
        </w:rPr>
      </w:pPr>
      <w:r w:rsidRPr="00530C55">
        <w:rPr>
          <w:rFonts w:cstheme="minorHAnsi"/>
          <w:noProof/>
          <w:sz w:val="22"/>
          <w:szCs w:val="22"/>
          <w:lang w:bidi="he-IL"/>
        </w:rPr>
        <w:t>Sure</w:t>
      </w:r>
      <w:r>
        <w:rPr>
          <w:rFonts w:cstheme="minorHAnsi"/>
          <w:noProof/>
          <w:sz w:val="22"/>
          <w:szCs w:val="22"/>
          <w:lang w:bidi="he-IL"/>
        </w:rPr>
        <w:t xml:space="preserve">. </w:t>
      </w:r>
    </w:p>
    <w:p w14:paraId="773D7E12" w14:textId="0F665A4B" w:rsidR="00226CE8" w:rsidRDefault="00226CE8" w:rsidP="00226CE8">
      <w:pPr>
        <w:pStyle w:val="SpeakerInformation"/>
        <w:spacing w:after="120" w:line="240" w:lineRule="auto"/>
      </w:pPr>
      <w:r>
        <w:t>Speaker # (</w:t>
      </w:r>
      <w:r w:rsidR="00807055">
        <w:t>Mike Morris</w:t>
      </w:r>
      <w:r>
        <w:t xml:space="preserve">): </w:t>
      </w:r>
    </w:p>
    <w:p w14:paraId="7BB573A4" w14:textId="77777777" w:rsidR="0064206F" w:rsidRDefault="00FD1338" w:rsidP="00FD1338">
      <w:pPr>
        <w:rPr>
          <w:rFonts w:cstheme="minorHAnsi"/>
          <w:noProof/>
          <w:sz w:val="22"/>
          <w:szCs w:val="22"/>
          <w:lang w:bidi="he-IL"/>
        </w:rPr>
      </w:pPr>
      <w:r w:rsidRPr="00530C55">
        <w:rPr>
          <w:rFonts w:cstheme="minorHAnsi"/>
          <w:noProof/>
          <w:sz w:val="22"/>
          <w:szCs w:val="22"/>
          <w:lang w:bidi="he-IL"/>
        </w:rPr>
        <w:t>The first one is a freebie</w:t>
      </w:r>
      <w:r>
        <w:rPr>
          <w:rFonts w:cstheme="minorHAnsi"/>
          <w:noProof/>
          <w:sz w:val="22"/>
          <w:szCs w:val="22"/>
          <w:lang w:bidi="he-IL"/>
        </w:rPr>
        <w:t xml:space="preserve">. </w:t>
      </w:r>
      <w:r w:rsidRPr="00530C55">
        <w:rPr>
          <w:rFonts w:cstheme="minorHAnsi"/>
          <w:noProof/>
          <w:sz w:val="22"/>
          <w:szCs w:val="22"/>
          <w:lang w:bidi="he-IL"/>
        </w:rPr>
        <w:t>The first one doesn't cost a company a dime</w:t>
      </w:r>
      <w:r>
        <w:rPr>
          <w:rFonts w:cstheme="minorHAnsi"/>
          <w:noProof/>
          <w:sz w:val="22"/>
          <w:szCs w:val="22"/>
          <w:lang w:bidi="he-IL"/>
        </w:rPr>
        <w:t xml:space="preserve">. </w:t>
      </w:r>
      <w:r w:rsidRPr="00530C55">
        <w:rPr>
          <w:rFonts w:cstheme="minorHAnsi"/>
          <w:noProof/>
          <w:sz w:val="22"/>
          <w:szCs w:val="22"/>
          <w:lang w:bidi="he-IL"/>
        </w:rPr>
        <w:t>99</w:t>
      </w:r>
      <w:r>
        <w:rPr>
          <w:rFonts w:cstheme="minorHAnsi"/>
          <w:noProof/>
          <w:sz w:val="22"/>
          <w:szCs w:val="22"/>
          <w:lang w:bidi="he-IL"/>
        </w:rPr>
        <w:t xml:space="preserve">. </w:t>
      </w:r>
      <w:r w:rsidRPr="00530C55">
        <w:rPr>
          <w:rFonts w:cstheme="minorHAnsi"/>
          <w:noProof/>
          <w:sz w:val="22"/>
          <w:szCs w:val="22"/>
          <w:lang w:bidi="he-IL"/>
        </w:rPr>
        <w:t>9 companies could do it today with their existing infrastructure</w:t>
      </w:r>
      <w:r>
        <w:rPr>
          <w:rFonts w:cstheme="minorHAnsi"/>
          <w:noProof/>
          <w:sz w:val="22"/>
          <w:szCs w:val="22"/>
          <w:lang w:bidi="he-IL"/>
        </w:rPr>
        <w:t xml:space="preserve">, </w:t>
      </w:r>
      <w:r w:rsidRPr="00530C55">
        <w:rPr>
          <w:rFonts w:cstheme="minorHAnsi"/>
          <w:noProof/>
          <w:sz w:val="22"/>
          <w:szCs w:val="22"/>
          <w:lang w:bidi="he-IL"/>
        </w:rPr>
        <w:t>with their existing software that they have currently</w:t>
      </w:r>
      <w:r>
        <w:rPr>
          <w:rFonts w:cstheme="minorHAnsi"/>
          <w:noProof/>
          <w:sz w:val="22"/>
          <w:szCs w:val="22"/>
          <w:lang w:bidi="he-IL"/>
        </w:rPr>
        <w:t xml:space="preserve">. </w:t>
      </w:r>
      <w:r w:rsidRPr="00530C55">
        <w:rPr>
          <w:rFonts w:cstheme="minorHAnsi"/>
          <w:noProof/>
          <w:sz w:val="22"/>
          <w:szCs w:val="22"/>
          <w:lang w:bidi="he-IL"/>
        </w:rPr>
        <w:t>That is</w:t>
      </w:r>
      <w:r>
        <w:rPr>
          <w:rFonts w:cstheme="minorHAnsi"/>
          <w:noProof/>
          <w:sz w:val="22"/>
          <w:szCs w:val="22"/>
          <w:lang w:bidi="he-IL"/>
        </w:rPr>
        <w:t xml:space="preserve">, </w:t>
      </w:r>
      <w:r w:rsidRPr="00530C55">
        <w:rPr>
          <w:rFonts w:cstheme="minorHAnsi"/>
          <w:noProof/>
          <w:sz w:val="22"/>
          <w:szCs w:val="22"/>
          <w:lang w:bidi="he-IL"/>
        </w:rPr>
        <w:t>on e-mail</w:t>
      </w:r>
      <w:r>
        <w:rPr>
          <w:rFonts w:cstheme="minorHAnsi"/>
          <w:noProof/>
          <w:sz w:val="22"/>
          <w:szCs w:val="22"/>
          <w:lang w:bidi="he-IL"/>
        </w:rPr>
        <w:t xml:space="preserve">, </w:t>
      </w:r>
      <w:r w:rsidRPr="00530C55">
        <w:rPr>
          <w:rFonts w:cstheme="minorHAnsi"/>
          <w:noProof/>
          <w:sz w:val="22"/>
          <w:szCs w:val="22"/>
          <w:lang w:bidi="he-IL"/>
        </w:rPr>
        <w:t>make sure that they have bannering turned on so that when you get an external email</w:t>
      </w:r>
      <w:r>
        <w:rPr>
          <w:rFonts w:cstheme="minorHAnsi"/>
          <w:noProof/>
          <w:sz w:val="22"/>
          <w:szCs w:val="22"/>
          <w:lang w:bidi="he-IL"/>
        </w:rPr>
        <w:t xml:space="preserve">, </w:t>
      </w:r>
      <w:r w:rsidRPr="00530C55">
        <w:rPr>
          <w:rFonts w:cstheme="minorHAnsi"/>
          <w:noProof/>
          <w:sz w:val="22"/>
          <w:szCs w:val="22"/>
          <w:lang w:bidi="he-IL"/>
        </w:rPr>
        <w:t>it comes up in a banner</w:t>
      </w:r>
      <w:r>
        <w:rPr>
          <w:rFonts w:cstheme="minorHAnsi"/>
          <w:noProof/>
          <w:sz w:val="22"/>
          <w:szCs w:val="22"/>
          <w:lang w:bidi="he-IL"/>
        </w:rPr>
        <w:t xml:space="preserve">. </w:t>
      </w:r>
      <w:r w:rsidRPr="00530C55">
        <w:rPr>
          <w:rFonts w:cstheme="minorHAnsi"/>
          <w:noProof/>
          <w:sz w:val="22"/>
          <w:szCs w:val="22"/>
          <w:lang w:bidi="he-IL"/>
        </w:rPr>
        <w:t>First thing</w:t>
      </w:r>
      <w:r>
        <w:rPr>
          <w:rFonts w:cstheme="minorHAnsi"/>
          <w:noProof/>
          <w:sz w:val="22"/>
          <w:szCs w:val="22"/>
          <w:lang w:bidi="he-IL"/>
        </w:rPr>
        <w:t xml:space="preserve">, </w:t>
      </w:r>
      <w:r w:rsidRPr="00530C55">
        <w:rPr>
          <w:rFonts w:cstheme="minorHAnsi"/>
          <w:noProof/>
          <w:sz w:val="22"/>
          <w:szCs w:val="22"/>
          <w:lang w:bidi="he-IL"/>
        </w:rPr>
        <w:t>the highlight of your e-mail</w:t>
      </w:r>
      <w:r>
        <w:rPr>
          <w:rFonts w:cstheme="minorHAnsi"/>
          <w:noProof/>
          <w:sz w:val="22"/>
          <w:szCs w:val="22"/>
          <w:lang w:bidi="he-IL"/>
        </w:rPr>
        <w:t xml:space="preserve">, </w:t>
      </w:r>
      <w:r w:rsidRPr="00530C55">
        <w:rPr>
          <w:rFonts w:cstheme="minorHAnsi"/>
          <w:noProof/>
          <w:sz w:val="22"/>
          <w:szCs w:val="22"/>
          <w:lang w:bidi="he-IL"/>
        </w:rPr>
        <w:t>you'll see where it says this came from outside your organization</w:t>
      </w:r>
      <w:r>
        <w:rPr>
          <w:rFonts w:cstheme="minorHAnsi"/>
          <w:noProof/>
          <w:sz w:val="22"/>
          <w:szCs w:val="22"/>
          <w:lang w:bidi="he-IL"/>
        </w:rPr>
        <w:t xml:space="preserve">. </w:t>
      </w:r>
      <w:r w:rsidRPr="00530C55">
        <w:rPr>
          <w:rFonts w:cstheme="minorHAnsi"/>
          <w:noProof/>
          <w:sz w:val="22"/>
          <w:szCs w:val="22"/>
          <w:lang w:bidi="he-IL"/>
        </w:rPr>
        <w:t>It doesn't cost a dime to turn that on</w:t>
      </w:r>
      <w:r>
        <w:rPr>
          <w:rFonts w:cstheme="minorHAnsi"/>
          <w:noProof/>
          <w:sz w:val="22"/>
          <w:szCs w:val="22"/>
          <w:lang w:bidi="he-IL"/>
        </w:rPr>
        <w:t xml:space="preserve">, </w:t>
      </w:r>
      <w:r w:rsidRPr="00530C55">
        <w:rPr>
          <w:rFonts w:cstheme="minorHAnsi"/>
          <w:noProof/>
          <w:sz w:val="22"/>
          <w:szCs w:val="22"/>
          <w:lang w:bidi="he-IL"/>
        </w:rPr>
        <w:t>and it really helps your employees understand that</w:t>
      </w:r>
      <w:r>
        <w:rPr>
          <w:rFonts w:cstheme="minorHAnsi"/>
          <w:noProof/>
          <w:sz w:val="22"/>
          <w:szCs w:val="22"/>
          <w:lang w:bidi="he-IL"/>
        </w:rPr>
        <w:t xml:space="preserve">. </w:t>
      </w:r>
      <w:r w:rsidRPr="00530C55">
        <w:rPr>
          <w:rFonts w:cstheme="minorHAnsi"/>
          <w:noProof/>
          <w:sz w:val="22"/>
          <w:szCs w:val="22"/>
          <w:lang w:bidi="he-IL"/>
        </w:rPr>
        <w:t>They'll start questioning and be like</w:t>
      </w:r>
      <w:r>
        <w:rPr>
          <w:rFonts w:cstheme="minorHAnsi"/>
          <w:noProof/>
          <w:sz w:val="22"/>
          <w:szCs w:val="22"/>
          <w:lang w:bidi="he-IL"/>
        </w:rPr>
        <w:t xml:space="preserve">, </w:t>
      </w:r>
      <w:r w:rsidRPr="00530C55">
        <w:rPr>
          <w:rFonts w:cstheme="minorHAnsi"/>
          <w:noProof/>
          <w:sz w:val="22"/>
          <w:szCs w:val="22"/>
          <w:lang w:bidi="he-IL"/>
        </w:rPr>
        <w:t>well</w:t>
      </w:r>
      <w:r>
        <w:rPr>
          <w:rFonts w:cstheme="minorHAnsi"/>
          <w:noProof/>
          <w:sz w:val="22"/>
          <w:szCs w:val="22"/>
          <w:lang w:bidi="he-IL"/>
        </w:rPr>
        <w:t xml:space="preserve">, </w:t>
      </w:r>
      <w:r w:rsidRPr="00530C55">
        <w:rPr>
          <w:rFonts w:cstheme="minorHAnsi"/>
          <w:noProof/>
          <w:sz w:val="22"/>
          <w:szCs w:val="22"/>
          <w:lang w:bidi="he-IL"/>
        </w:rPr>
        <w:t>why did the company president send mean outside e-mail asking me to send $100</w:t>
      </w:r>
      <w:r>
        <w:rPr>
          <w:rFonts w:cstheme="minorHAnsi"/>
          <w:noProof/>
          <w:sz w:val="22"/>
          <w:szCs w:val="22"/>
          <w:lang w:bidi="he-IL"/>
        </w:rPr>
        <w:t xml:space="preserve">, </w:t>
      </w:r>
      <w:r w:rsidRPr="00530C55">
        <w:rPr>
          <w:rFonts w:cstheme="minorHAnsi"/>
          <w:noProof/>
          <w:sz w:val="22"/>
          <w:szCs w:val="22"/>
          <w:lang w:bidi="he-IL"/>
        </w:rPr>
        <w:t>000 somewhere?</w:t>
      </w:r>
      <w:r w:rsidR="00377015">
        <w:rPr>
          <w:rFonts w:cstheme="minorHAnsi"/>
          <w:noProof/>
          <w:sz w:val="22"/>
          <w:szCs w:val="22"/>
          <w:lang w:bidi="he-IL"/>
        </w:rPr>
        <w:t xml:space="preserve"> </w:t>
      </w:r>
      <w:r w:rsidRPr="00530C55">
        <w:rPr>
          <w:rFonts w:cstheme="minorHAnsi"/>
          <w:noProof/>
          <w:sz w:val="22"/>
          <w:szCs w:val="22"/>
          <w:lang w:bidi="he-IL"/>
        </w:rPr>
        <w:t>I'm not really sure why he would do that</w:t>
      </w:r>
      <w:r>
        <w:rPr>
          <w:rFonts w:cstheme="minorHAnsi"/>
          <w:noProof/>
          <w:sz w:val="22"/>
          <w:szCs w:val="22"/>
          <w:lang w:bidi="he-IL"/>
        </w:rPr>
        <w:t xml:space="preserve">. </w:t>
      </w:r>
      <w:r w:rsidRPr="00530C55">
        <w:rPr>
          <w:rFonts w:cstheme="minorHAnsi"/>
          <w:noProof/>
          <w:sz w:val="22"/>
          <w:szCs w:val="22"/>
          <w:lang w:bidi="he-IL"/>
        </w:rPr>
        <w:t>Bannering is a great free one that many companies don't do</w:t>
      </w:r>
      <w:r>
        <w:rPr>
          <w:rFonts w:cstheme="minorHAnsi"/>
          <w:noProof/>
          <w:sz w:val="22"/>
          <w:szCs w:val="22"/>
          <w:lang w:bidi="he-IL"/>
        </w:rPr>
        <w:t xml:space="preserve">, </w:t>
      </w:r>
      <w:r w:rsidRPr="00530C55">
        <w:rPr>
          <w:rFonts w:cstheme="minorHAnsi"/>
          <w:noProof/>
          <w:sz w:val="22"/>
          <w:szCs w:val="22"/>
          <w:lang w:bidi="he-IL"/>
        </w:rPr>
        <w:t>but they should be doing</w:t>
      </w:r>
      <w:r>
        <w:rPr>
          <w:rFonts w:cstheme="minorHAnsi"/>
          <w:noProof/>
          <w:sz w:val="22"/>
          <w:szCs w:val="22"/>
          <w:lang w:bidi="he-IL"/>
        </w:rPr>
        <w:t xml:space="preserve">. </w:t>
      </w:r>
      <w:r w:rsidRPr="00530C55">
        <w:rPr>
          <w:rFonts w:cstheme="minorHAnsi"/>
          <w:noProof/>
          <w:sz w:val="22"/>
          <w:szCs w:val="22"/>
          <w:lang w:bidi="he-IL"/>
        </w:rPr>
        <w:t>Another one is</w:t>
      </w:r>
      <w:r>
        <w:rPr>
          <w:rFonts w:cstheme="minorHAnsi"/>
          <w:noProof/>
          <w:sz w:val="22"/>
          <w:szCs w:val="22"/>
          <w:lang w:bidi="he-IL"/>
        </w:rPr>
        <w:t xml:space="preserve">, </w:t>
      </w:r>
      <w:r w:rsidRPr="00530C55">
        <w:rPr>
          <w:rFonts w:cstheme="minorHAnsi"/>
          <w:noProof/>
          <w:sz w:val="22"/>
          <w:szCs w:val="22"/>
          <w:lang w:bidi="he-IL"/>
        </w:rPr>
        <w:t>know your assets</w:t>
      </w:r>
      <w:r>
        <w:rPr>
          <w:rFonts w:cstheme="minorHAnsi"/>
          <w:noProof/>
          <w:sz w:val="22"/>
          <w:szCs w:val="22"/>
          <w:lang w:bidi="he-IL"/>
        </w:rPr>
        <w:t xml:space="preserve">. </w:t>
      </w:r>
      <w:r w:rsidRPr="00530C55">
        <w:rPr>
          <w:rFonts w:cstheme="minorHAnsi"/>
          <w:noProof/>
          <w:sz w:val="22"/>
          <w:szCs w:val="22"/>
          <w:lang w:bidi="he-IL"/>
        </w:rPr>
        <w:t>By that I mean data</w:t>
      </w:r>
      <w:r>
        <w:rPr>
          <w:rFonts w:cstheme="minorHAnsi"/>
          <w:noProof/>
          <w:sz w:val="22"/>
          <w:szCs w:val="22"/>
          <w:lang w:bidi="he-IL"/>
        </w:rPr>
        <w:t xml:space="preserve">. </w:t>
      </w:r>
      <w:r w:rsidRPr="00530C55">
        <w:rPr>
          <w:rFonts w:cstheme="minorHAnsi"/>
          <w:noProof/>
          <w:sz w:val="22"/>
          <w:szCs w:val="22"/>
          <w:lang w:bidi="he-IL"/>
        </w:rPr>
        <w:t>As Dan mentioned</w:t>
      </w:r>
      <w:r>
        <w:rPr>
          <w:rFonts w:cstheme="minorHAnsi"/>
          <w:noProof/>
          <w:sz w:val="22"/>
          <w:szCs w:val="22"/>
          <w:lang w:bidi="he-IL"/>
        </w:rPr>
        <w:t xml:space="preserve">, </w:t>
      </w:r>
      <w:r w:rsidRPr="00530C55">
        <w:rPr>
          <w:rFonts w:cstheme="minorHAnsi"/>
          <w:noProof/>
          <w:sz w:val="22"/>
          <w:szCs w:val="22"/>
          <w:lang w:bidi="he-IL"/>
        </w:rPr>
        <w:t>up to the Cloud</w:t>
      </w:r>
      <w:r>
        <w:rPr>
          <w:rFonts w:cstheme="minorHAnsi"/>
          <w:noProof/>
          <w:sz w:val="22"/>
          <w:szCs w:val="22"/>
          <w:lang w:bidi="he-IL"/>
        </w:rPr>
        <w:t xml:space="preserve">. </w:t>
      </w:r>
      <w:r w:rsidRPr="00530C55">
        <w:rPr>
          <w:rFonts w:cstheme="minorHAnsi"/>
          <w:noProof/>
          <w:sz w:val="22"/>
          <w:szCs w:val="22"/>
          <w:lang w:bidi="he-IL"/>
        </w:rPr>
        <w:t>Know exactly where all your data is</w:t>
      </w:r>
      <w:r>
        <w:rPr>
          <w:rFonts w:cstheme="minorHAnsi"/>
          <w:noProof/>
          <w:sz w:val="22"/>
          <w:szCs w:val="22"/>
          <w:lang w:bidi="he-IL"/>
        </w:rPr>
        <w:t xml:space="preserve">. </w:t>
      </w:r>
      <w:r w:rsidRPr="00530C55">
        <w:rPr>
          <w:rFonts w:cstheme="minorHAnsi"/>
          <w:noProof/>
          <w:sz w:val="22"/>
          <w:szCs w:val="22"/>
          <w:lang w:bidi="he-IL"/>
        </w:rPr>
        <w:t>Where is your data located?</w:t>
      </w:r>
      <w:r w:rsidR="00377015">
        <w:rPr>
          <w:rFonts w:cstheme="minorHAnsi"/>
          <w:noProof/>
          <w:sz w:val="22"/>
          <w:szCs w:val="22"/>
          <w:lang w:bidi="he-IL"/>
        </w:rPr>
        <w:t xml:space="preserve"> </w:t>
      </w:r>
      <w:r w:rsidRPr="00530C55">
        <w:rPr>
          <w:rFonts w:cstheme="minorHAnsi"/>
          <w:noProof/>
          <w:sz w:val="22"/>
          <w:szCs w:val="22"/>
          <w:lang w:bidi="he-IL"/>
        </w:rPr>
        <w:t>What are your networks? What are your devices?</w:t>
      </w:r>
      <w:r w:rsidR="00377015">
        <w:rPr>
          <w:rFonts w:cstheme="minorHAnsi"/>
          <w:noProof/>
          <w:sz w:val="22"/>
          <w:szCs w:val="22"/>
          <w:lang w:bidi="he-IL"/>
        </w:rPr>
        <w:t xml:space="preserve"> </w:t>
      </w:r>
      <w:r w:rsidRPr="00530C55">
        <w:rPr>
          <w:rFonts w:cstheme="minorHAnsi"/>
          <w:noProof/>
          <w:sz w:val="22"/>
          <w:szCs w:val="22"/>
          <w:lang w:bidi="he-IL"/>
        </w:rPr>
        <w:t>If you have a good picture of what you own and where it's located</w:t>
      </w:r>
      <w:r>
        <w:rPr>
          <w:rFonts w:cstheme="minorHAnsi"/>
          <w:noProof/>
          <w:sz w:val="22"/>
          <w:szCs w:val="22"/>
          <w:lang w:bidi="he-IL"/>
        </w:rPr>
        <w:t xml:space="preserve">, </w:t>
      </w:r>
      <w:r w:rsidRPr="00530C55">
        <w:rPr>
          <w:rFonts w:cstheme="minorHAnsi"/>
          <w:noProof/>
          <w:sz w:val="22"/>
          <w:szCs w:val="22"/>
          <w:lang w:bidi="he-IL"/>
        </w:rPr>
        <w:t>then you can start protecting it</w:t>
      </w:r>
      <w:r>
        <w:rPr>
          <w:rFonts w:cstheme="minorHAnsi"/>
          <w:noProof/>
          <w:sz w:val="22"/>
          <w:szCs w:val="22"/>
          <w:lang w:bidi="he-IL"/>
        </w:rPr>
        <w:t xml:space="preserve">. </w:t>
      </w:r>
      <w:r w:rsidRPr="00530C55">
        <w:rPr>
          <w:rFonts w:cstheme="minorHAnsi"/>
          <w:noProof/>
          <w:sz w:val="22"/>
          <w:szCs w:val="22"/>
          <w:lang w:bidi="he-IL"/>
        </w:rPr>
        <w:t>But the second thing is backing up your crown jewel data often in a crypt</w:t>
      </w:r>
      <w:r>
        <w:rPr>
          <w:rFonts w:cstheme="minorHAnsi"/>
          <w:noProof/>
          <w:sz w:val="22"/>
          <w:szCs w:val="22"/>
          <w:lang w:bidi="he-IL"/>
        </w:rPr>
        <w:t xml:space="preserve">. </w:t>
      </w:r>
      <w:r w:rsidRPr="00530C55">
        <w:rPr>
          <w:rFonts w:cstheme="minorHAnsi"/>
          <w:noProof/>
          <w:sz w:val="22"/>
          <w:szCs w:val="22"/>
          <w:lang w:bidi="he-IL"/>
        </w:rPr>
        <w:t>As Dan mentioned</w:t>
      </w:r>
      <w:r>
        <w:rPr>
          <w:rFonts w:cstheme="minorHAnsi"/>
          <w:noProof/>
          <w:sz w:val="22"/>
          <w:szCs w:val="22"/>
          <w:lang w:bidi="he-IL"/>
        </w:rPr>
        <w:t xml:space="preserve">, </w:t>
      </w:r>
      <w:r w:rsidRPr="00530C55">
        <w:rPr>
          <w:rFonts w:cstheme="minorHAnsi"/>
          <w:noProof/>
          <w:sz w:val="22"/>
          <w:szCs w:val="22"/>
          <w:lang w:bidi="he-IL"/>
        </w:rPr>
        <w:t>a Cloud would be perfect in</w:t>
      </w:r>
      <w:r w:rsidR="00377015">
        <w:rPr>
          <w:rFonts w:cstheme="minorHAnsi"/>
          <w:noProof/>
          <w:sz w:val="22"/>
          <w:szCs w:val="22"/>
          <w:lang w:bidi="he-IL"/>
        </w:rPr>
        <w:t xml:space="preserve"> </w:t>
      </w:r>
      <w:r w:rsidRPr="00530C55">
        <w:rPr>
          <w:rFonts w:cstheme="minorHAnsi"/>
          <w:noProof/>
          <w:sz w:val="22"/>
          <w:szCs w:val="22"/>
          <w:lang w:bidi="he-IL"/>
        </w:rPr>
        <w:t>that you could have it in multiple locations</w:t>
      </w:r>
      <w:r>
        <w:rPr>
          <w:rFonts w:cstheme="minorHAnsi"/>
          <w:noProof/>
          <w:sz w:val="22"/>
          <w:szCs w:val="22"/>
          <w:lang w:bidi="he-IL"/>
        </w:rPr>
        <w:t xml:space="preserve">, </w:t>
      </w:r>
      <w:r w:rsidRPr="00530C55">
        <w:rPr>
          <w:rFonts w:cstheme="minorHAnsi"/>
          <w:noProof/>
          <w:sz w:val="22"/>
          <w:szCs w:val="22"/>
          <w:lang w:bidi="he-IL"/>
        </w:rPr>
        <w:t>do the failover test and see</w:t>
      </w:r>
      <w:r>
        <w:rPr>
          <w:rFonts w:cstheme="minorHAnsi"/>
          <w:noProof/>
          <w:sz w:val="22"/>
          <w:szCs w:val="22"/>
          <w:lang w:bidi="he-IL"/>
        </w:rPr>
        <w:t xml:space="preserve">, </w:t>
      </w:r>
      <w:r w:rsidRPr="00530C55">
        <w:rPr>
          <w:rFonts w:cstheme="minorHAnsi"/>
          <w:noProof/>
          <w:sz w:val="22"/>
          <w:szCs w:val="22"/>
          <w:lang w:bidi="he-IL"/>
        </w:rPr>
        <w:t>does site A equal site B?</w:t>
      </w:r>
      <w:r w:rsidR="00377015">
        <w:rPr>
          <w:rFonts w:cstheme="minorHAnsi"/>
          <w:noProof/>
          <w:sz w:val="22"/>
          <w:szCs w:val="22"/>
          <w:lang w:bidi="he-IL"/>
        </w:rPr>
        <w:t xml:space="preserve"> </w:t>
      </w:r>
      <w:r w:rsidRPr="00530C55">
        <w:rPr>
          <w:rFonts w:cstheme="minorHAnsi"/>
          <w:noProof/>
          <w:sz w:val="22"/>
          <w:szCs w:val="22"/>
          <w:lang w:bidi="he-IL"/>
        </w:rPr>
        <w:t>Yes</w:t>
      </w:r>
      <w:r>
        <w:rPr>
          <w:rFonts w:cstheme="minorHAnsi"/>
          <w:noProof/>
          <w:sz w:val="22"/>
          <w:szCs w:val="22"/>
          <w:lang w:bidi="he-IL"/>
        </w:rPr>
        <w:t xml:space="preserve">. </w:t>
      </w:r>
      <w:r w:rsidRPr="00530C55">
        <w:rPr>
          <w:rFonts w:cstheme="minorHAnsi"/>
          <w:noProof/>
          <w:sz w:val="22"/>
          <w:szCs w:val="22"/>
          <w:lang w:bidi="he-IL"/>
        </w:rPr>
        <w:t>That is awesome</w:t>
      </w:r>
      <w:r>
        <w:rPr>
          <w:rFonts w:cstheme="minorHAnsi"/>
          <w:noProof/>
          <w:sz w:val="22"/>
          <w:szCs w:val="22"/>
          <w:lang w:bidi="he-IL"/>
        </w:rPr>
        <w:t xml:space="preserve">. </w:t>
      </w:r>
      <w:r w:rsidRPr="00530C55">
        <w:rPr>
          <w:rFonts w:cstheme="minorHAnsi"/>
          <w:noProof/>
          <w:sz w:val="22"/>
          <w:szCs w:val="22"/>
          <w:lang w:bidi="he-IL"/>
        </w:rPr>
        <w:t>Crypt your data</w:t>
      </w:r>
      <w:r>
        <w:rPr>
          <w:rFonts w:cstheme="minorHAnsi"/>
          <w:noProof/>
          <w:sz w:val="22"/>
          <w:szCs w:val="22"/>
          <w:lang w:bidi="he-IL"/>
        </w:rPr>
        <w:t xml:space="preserve">. </w:t>
      </w:r>
      <w:r w:rsidRPr="00530C55">
        <w:rPr>
          <w:rFonts w:cstheme="minorHAnsi"/>
          <w:noProof/>
          <w:sz w:val="22"/>
          <w:szCs w:val="22"/>
          <w:lang w:bidi="he-IL"/>
        </w:rPr>
        <w:t>If it's your crown jewels</w:t>
      </w:r>
      <w:r>
        <w:rPr>
          <w:rFonts w:cstheme="minorHAnsi"/>
          <w:noProof/>
          <w:sz w:val="22"/>
          <w:szCs w:val="22"/>
          <w:lang w:bidi="he-IL"/>
        </w:rPr>
        <w:t xml:space="preserve">, </w:t>
      </w:r>
      <w:r w:rsidRPr="00530C55">
        <w:rPr>
          <w:rFonts w:cstheme="minorHAnsi"/>
          <w:noProof/>
          <w:sz w:val="22"/>
          <w:szCs w:val="22"/>
          <w:lang w:bidi="he-IL"/>
        </w:rPr>
        <w:t>if it's that five percent</w:t>
      </w:r>
      <w:r>
        <w:rPr>
          <w:rFonts w:cstheme="minorHAnsi"/>
          <w:noProof/>
          <w:sz w:val="22"/>
          <w:szCs w:val="22"/>
          <w:lang w:bidi="he-IL"/>
        </w:rPr>
        <w:t xml:space="preserve">, </w:t>
      </w:r>
      <w:r w:rsidRPr="00530C55">
        <w:rPr>
          <w:rFonts w:cstheme="minorHAnsi"/>
          <w:noProof/>
          <w:sz w:val="22"/>
          <w:szCs w:val="22"/>
          <w:lang w:bidi="he-IL"/>
        </w:rPr>
        <w:t>10 percent of your business</w:t>
      </w:r>
      <w:r>
        <w:rPr>
          <w:rFonts w:cstheme="minorHAnsi"/>
          <w:noProof/>
          <w:sz w:val="22"/>
          <w:szCs w:val="22"/>
          <w:lang w:bidi="he-IL"/>
        </w:rPr>
        <w:t xml:space="preserve">, </w:t>
      </w:r>
      <w:r w:rsidRPr="00530C55">
        <w:rPr>
          <w:rFonts w:cstheme="minorHAnsi"/>
          <w:noProof/>
          <w:sz w:val="22"/>
          <w:szCs w:val="22"/>
          <w:lang w:bidi="he-IL"/>
        </w:rPr>
        <w:t>the heart of your business</w:t>
      </w:r>
      <w:r>
        <w:rPr>
          <w:rFonts w:cstheme="minorHAnsi"/>
          <w:noProof/>
          <w:sz w:val="22"/>
          <w:szCs w:val="22"/>
          <w:lang w:bidi="he-IL"/>
        </w:rPr>
        <w:t xml:space="preserve">, </w:t>
      </w:r>
      <w:r w:rsidRPr="00530C55">
        <w:rPr>
          <w:rFonts w:cstheme="minorHAnsi"/>
          <w:noProof/>
          <w:sz w:val="22"/>
          <w:szCs w:val="22"/>
          <w:lang w:bidi="he-IL"/>
        </w:rPr>
        <w:t>encrypt it</w:t>
      </w:r>
      <w:r>
        <w:rPr>
          <w:rFonts w:cstheme="minorHAnsi"/>
          <w:noProof/>
          <w:sz w:val="22"/>
          <w:szCs w:val="22"/>
          <w:lang w:bidi="he-IL"/>
        </w:rPr>
        <w:t xml:space="preserve">. </w:t>
      </w:r>
      <w:r w:rsidRPr="00530C55">
        <w:rPr>
          <w:rFonts w:cstheme="minorHAnsi"/>
          <w:noProof/>
          <w:sz w:val="22"/>
          <w:szCs w:val="22"/>
          <w:lang w:bidi="he-IL"/>
        </w:rPr>
        <w:t>Decrypt it when needed</w:t>
      </w:r>
      <w:r>
        <w:rPr>
          <w:rFonts w:cstheme="minorHAnsi"/>
          <w:noProof/>
          <w:sz w:val="22"/>
          <w:szCs w:val="22"/>
          <w:lang w:bidi="he-IL"/>
        </w:rPr>
        <w:t xml:space="preserve">. </w:t>
      </w:r>
      <w:r w:rsidRPr="00530C55">
        <w:rPr>
          <w:rFonts w:cstheme="minorHAnsi"/>
          <w:noProof/>
          <w:sz w:val="22"/>
          <w:szCs w:val="22"/>
          <w:lang w:bidi="he-IL"/>
        </w:rPr>
        <w:t xml:space="preserve">Keep </w:t>
      </w:r>
      <w:r w:rsidR="003E7895">
        <w:rPr>
          <w:rFonts w:cstheme="minorHAnsi"/>
          <w:noProof/>
          <w:sz w:val="22"/>
          <w:szCs w:val="22"/>
          <w:lang w:bidi="he-IL"/>
        </w:rPr>
        <w:t xml:space="preserve">your </w:t>
      </w:r>
      <w:r w:rsidRPr="00530C55">
        <w:rPr>
          <w:rFonts w:cstheme="minorHAnsi"/>
          <w:noProof/>
          <w:sz w:val="22"/>
          <w:szCs w:val="22"/>
          <w:lang w:bidi="he-IL"/>
        </w:rPr>
        <w:t>system patch and segregate it where appropriate</w:t>
      </w:r>
      <w:r>
        <w:rPr>
          <w:rFonts w:cstheme="minorHAnsi"/>
          <w:noProof/>
          <w:sz w:val="22"/>
          <w:szCs w:val="22"/>
          <w:lang w:bidi="he-IL"/>
        </w:rPr>
        <w:t xml:space="preserve">. </w:t>
      </w:r>
      <w:r w:rsidRPr="00530C55">
        <w:rPr>
          <w:rFonts w:cstheme="minorHAnsi"/>
          <w:noProof/>
          <w:sz w:val="22"/>
          <w:szCs w:val="22"/>
          <w:lang w:bidi="he-IL"/>
        </w:rPr>
        <w:t>Easy thing</w:t>
      </w:r>
      <w:r>
        <w:rPr>
          <w:rFonts w:cstheme="minorHAnsi"/>
          <w:noProof/>
          <w:sz w:val="22"/>
          <w:szCs w:val="22"/>
          <w:lang w:bidi="he-IL"/>
        </w:rPr>
        <w:t xml:space="preserve">, </w:t>
      </w:r>
      <w:r w:rsidRPr="00530C55">
        <w:rPr>
          <w:rFonts w:cstheme="minorHAnsi"/>
          <w:noProof/>
          <w:sz w:val="22"/>
          <w:szCs w:val="22"/>
          <w:lang w:bidi="he-IL"/>
        </w:rPr>
        <w:t>but people don't do it</w:t>
      </w:r>
      <w:r>
        <w:rPr>
          <w:rFonts w:cstheme="minorHAnsi"/>
          <w:noProof/>
          <w:sz w:val="22"/>
          <w:szCs w:val="22"/>
          <w:lang w:bidi="he-IL"/>
        </w:rPr>
        <w:t xml:space="preserve">. </w:t>
      </w:r>
      <w:r w:rsidRPr="00530C55">
        <w:rPr>
          <w:rFonts w:cstheme="minorHAnsi"/>
          <w:noProof/>
          <w:sz w:val="22"/>
          <w:szCs w:val="22"/>
          <w:lang w:bidi="he-IL"/>
        </w:rPr>
        <w:t>Do vulnerability scans</w:t>
      </w:r>
      <w:r>
        <w:rPr>
          <w:rFonts w:cstheme="minorHAnsi"/>
          <w:noProof/>
          <w:sz w:val="22"/>
          <w:szCs w:val="22"/>
          <w:lang w:bidi="he-IL"/>
        </w:rPr>
        <w:t xml:space="preserve">. </w:t>
      </w:r>
      <w:r w:rsidRPr="00530C55">
        <w:rPr>
          <w:rFonts w:cstheme="minorHAnsi"/>
          <w:noProof/>
          <w:sz w:val="22"/>
          <w:szCs w:val="22"/>
          <w:lang w:bidi="he-IL"/>
        </w:rPr>
        <w:t>You name a company</w:t>
      </w:r>
      <w:r>
        <w:rPr>
          <w:rFonts w:cstheme="minorHAnsi"/>
          <w:noProof/>
          <w:sz w:val="22"/>
          <w:szCs w:val="22"/>
          <w:lang w:bidi="he-IL"/>
        </w:rPr>
        <w:t xml:space="preserve">, </w:t>
      </w:r>
      <w:r w:rsidRPr="00530C55">
        <w:rPr>
          <w:rFonts w:cstheme="minorHAnsi"/>
          <w:noProof/>
          <w:sz w:val="22"/>
          <w:szCs w:val="22"/>
          <w:lang w:bidi="he-IL"/>
        </w:rPr>
        <w:t>there's multiple companies out there that provide</w:t>
      </w:r>
      <w:r w:rsidR="003E7895">
        <w:rPr>
          <w:rFonts w:cstheme="minorHAnsi"/>
          <w:noProof/>
          <w:sz w:val="22"/>
          <w:szCs w:val="22"/>
          <w:lang w:bidi="he-IL"/>
        </w:rPr>
        <w:t xml:space="preserve"> </w:t>
      </w:r>
      <w:r w:rsidRPr="00530C55">
        <w:rPr>
          <w:rFonts w:cstheme="minorHAnsi"/>
          <w:noProof/>
          <w:sz w:val="22"/>
          <w:szCs w:val="22"/>
          <w:lang w:bidi="he-IL"/>
        </w:rPr>
        <w:t>all different types of functionality and vulnerability scanning</w:t>
      </w:r>
      <w:r>
        <w:rPr>
          <w:rFonts w:cstheme="minorHAnsi"/>
          <w:noProof/>
          <w:sz w:val="22"/>
          <w:szCs w:val="22"/>
          <w:lang w:bidi="he-IL"/>
        </w:rPr>
        <w:t xml:space="preserve">, </w:t>
      </w:r>
      <w:r w:rsidRPr="00530C55">
        <w:rPr>
          <w:rFonts w:cstheme="minorHAnsi"/>
          <w:noProof/>
          <w:sz w:val="22"/>
          <w:szCs w:val="22"/>
          <w:lang w:bidi="he-IL"/>
        </w:rPr>
        <w:t>but go through and do it</w:t>
      </w:r>
      <w:r>
        <w:rPr>
          <w:rFonts w:cstheme="minorHAnsi"/>
          <w:noProof/>
          <w:sz w:val="22"/>
          <w:szCs w:val="22"/>
          <w:lang w:bidi="he-IL"/>
        </w:rPr>
        <w:t xml:space="preserve">. </w:t>
      </w:r>
      <w:r w:rsidRPr="00530C55">
        <w:rPr>
          <w:rFonts w:cstheme="minorHAnsi"/>
          <w:noProof/>
          <w:sz w:val="22"/>
          <w:szCs w:val="22"/>
          <w:lang w:bidi="he-IL"/>
        </w:rPr>
        <w:t>Follow up on those vulnerabilities</w:t>
      </w:r>
      <w:r>
        <w:rPr>
          <w:rFonts w:cstheme="minorHAnsi"/>
          <w:noProof/>
          <w:sz w:val="22"/>
          <w:szCs w:val="22"/>
          <w:lang w:bidi="he-IL"/>
        </w:rPr>
        <w:t xml:space="preserve">. </w:t>
      </w:r>
      <w:r w:rsidRPr="00530C55">
        <w:rPr>
          <w:rFonts w:cstheme="minorHAnsi"/>
          <w:noProof/>
          <w:sz w:val="22"/>
          <w:szCs w:val="22"/>
          <w:lang w:bidi="he-IL"/>
        </w:rPr>
        <w:t>Do threat analysis</w:t>
      </w:r>
      <w:r>
        <w:rPr>
          <w:rFonts w:cstheme="minorHAnsi"/>
          <w:noProof/>
          <w:sz w:val="22"/>
          <w:szCs w:val="22"/>
          <w:lang w:bidi="he-IL"/>
        </w:rPr>
        <w:t xml:space="preserve">. </w:t>
      </w:r>
      <w:r w:rsidRPr="00530C55">
        <w:rPr>
          <w:rFonts w:cstheme="minorHAnsi"/>
          <w:noProof/>
          <w:sz w:val="22"/>
          <w:szCs w:val="22"/>
          <w:lang w:bidi="he-IL"/>
        </w:rPr>
        <w:t>Make sure there are multiple threat feeds that are out there</w:t>
      </w:r>
      <w:r>
        <w:rPr>
          <w:rFonts w:cstheme="minorHAnsi"/>
          <w:noProof/>
          <w:sz w:val="22"/>
          <w:szCs w:val="22"/>
          <w:lang w:bidi="he-IL"/>
        </w:rPr>
        <w:t xml:space="preserve">. </w:t>
      </w:r>
      <w:r w:rsidRPr="00530C55">
        <w:rPr>
          <w:rFonts w:cstheme="minorHAnsi"/>
          <w:noProof/>
          <w:sz w:val="22"/>
          <w:szCs w:val="22"/>
          <w:lang w:bidi="he-IL"/>
        </w:rPr>
        <w:t>You get the threat feeds</w:t>
      </w:r>
      <w:r>
        <w:rPr>
          <w:rFonts w:cstheme="minorHAnsi"/>
          <w:noProof/>
          <w:sz w:val="22"/>
          <w:szCs w:val="22"/>
          <w:lang w:bidi="he-IL"/>
        </w:rPr>
        <w:t xml:space="preserve">, </w:t>
      </w:r>
      <w:r w:rsidRPr="00530C55">
        <w:rPr>
          <w:rFonts w:cstheme="minorHAnsi"/>
          <w:noProof/>
          <w:sz w:val="22"/>
          <w:szCs w:val="22"/>
          <w:lang w:bidi="he-IL"/>
        </w:rPr>
        <w:t>you can feed it into your next-gen firewalls</w:t>
      </w:r>
      <w:r w:rsidR="003E7895">
        <w:rPr>
          <w:rFonts w:cstheme="minorHAnsi"/>
          <w:noProof/>
          <w:sz w:val="22"/>
          <w:szCs w:val="22"/>
          <w:lang w:bidi="he-IL"/>
        </w:rPr>
        <w:t xml:space="preserve"> </w:t>
      </w:r>
      <w:r w:rsidRPr="00530C55">
        <w:rPr>
          <w:rFonts w:cstheme="minorHAnsi"/>
          <w:noProof/>
          <w:sz w:val="22"/>
          <w:szCs w:val="22"/>
          <w:lang w:bidi="he-IL"/>
        </w:rPr>
        <w:t>and have them automatically block IP addresses</w:t>
      </w:r>
      <w:r>
        <w:rPr>
          <w:rFonts w:cstheme="minorHAnsi"/>
          <w:noProof/>
          <w:sz w:val="22"/>
          <w:szCs w:val="22"/>
          <w:lang w:bidi="he-IL"/>
        </w:rPr>
        <w:t xml:space="preserve">, </w:t>
      </w:r>
      <w:r w:rsidRPr="00530C55">
        <w:rPr>
          <w:rFonts w:cstheme="minorHAnsi"/>
          <w:noProof/>
          <w:sz w:val="22"/>
          <w:szCs w:val="22"/>
          <w:lang w:bidi="he-IL"/>
        </w:rPr>
        <w:t>sites that are known bad</w:t>
      </w:r>
      <w:r>
        <w:rPr>
          <w:rFonts w:cstheme="minorHAnsi"/>
          <w:noProof/>
          <w:sz w:val="22"/>
          <w:szCs w:val="22"/>
          <w:lang w:bidi="he-IL"/>
        </w:rPr>
        <w:t xml:space="preserve">. </w:t>
      </w:r>
      <w:r w:rsidRPr="00530C55">
        <w:rPr>
          <w:rFonts w:cstheme="minorHAnsi"/>
          <w:noProof/>
          <w:sz w:val="22"/>
          <w:szCs w:val="22"/>
          <w:lang w:bidi="he-IL"/>
        </w:rPr>
        <w:t>Do whitelist</w:t>
      </w:r>
      <w:r>
        <w:rPr>
          <w:rFonts w:cstheme="minorHAnsi"/>
          <w:noProof/>
          <w:sz w:val="22"/>
          <w:szCs w:val="22"/>
          <w:lang w:bidi="he-IL"/>
        </w:rPr>
        <w:t xml:space="preserve">. </w:t>
      </w:r>
      <w:r w:rsidRPr="00530C55">
        <w:rPr>
          <w:rFonts w:cstheme="minorHAnsi"/>
          <w:noProof/>
          <w:sz w:val="22"/>
          <w:szCs w:val="22"/>
          <w:lang w:bidi="he-IL"/>
        </w:rPr>
        <w:t>Whitelist your applications</w:t>
      </w:r>
      <w:r>
        <w:rPr>
          <w:rFonts w:cstheme="minorHAnsi"/>
          <w:noProof/>
          <w:sz w:val="22"/>
          <w:szCs w:val="22"/>
          <w:lang w:bidi="he-IL"/>
        </w:rPr>
        <w:t xml:space="preserve">. </w:t>
      </w:r>
      <w:r w:rsidRPr="00530C55">
        <w:rPr>
          <w:rFonts w:cstheme="minorHAnsi"/>
          <w:noProof/>
          <w:sz w:val="22"/>
          <w:szCs w:val="22"/>
          <w:lang w:bidi="he-IL"/>
        </w:rPr>
        <w:t>Those applications that should be running on your systems</w:t>
      </w:r>
      <w:r>
        <w:rPr>
          <w:rFonts w:cstheme="minorHAnsi"/>
          <w:noProof/>
          <w:sz w:val="22"/>
          <w:szCs w:val="22"/>
          <w:lang w:bidi="he-IL"/>
        </w:rPr>
        <w:t xml:space="preserve">, </w:t>
      </w:r>
      <w:r w:rsidRPr="00530C55">
        <w:rPr>
          <w:rFonts w:cstheme="minorHAnsi"/>
          <w:noProof/>
          <w:sz w:val="22"/>
          <w:szCs w:val="22"/>
          <w:lang w:bidi="he-IL"/>
        </w:rPr>
        <w:t>allow them to</w:t>
      </w:r>
      <w:r>
        <w:rPr>
          <w:rFonts w:cstheme="minorHAnsi"/>
          <w:noProof/>
          <w:sz w:val="22"/>
          <w:szCs w:val="22"/>
          <w:lang w:bidi="he-IL"/>
        </w:rPr>
        <w:t xml:space="preserve">. </w:t>
      </w:r>
      <w:r w:rsidRPr="00530C55">
        <w:rPr>
          <w:rFonts w:cstheme="minorHAnsi"/>
          <w:noProof/>
          <w:sz w:val="22"/>
          <w:szCs w:val="22"/>
          <w:lang w:bidi="he-IL"/>
        </w:rPr>
        <w:t>Those that don't</w:t>
      </w:r>
      <w:r>
        <w:rPr>
          <w:rFonts w:cstheme="minorHAnsi"/>
          <w:noProof/>
          <w:sz w:val="22"/>
          <w:szCs w:val="22"/>
          <w:lang w:bidi="he-IL"/>
        </w:rPr>
        <w:t xml:space="preserve">, </w:t>
      </w:r>
      <w:r w:rsidRPr="00530C55">
        <w:rPr>
          <w:rFonts w:cstheme="minorHAnsi"/>
          <w:noProof/>
          <w:sz w:val="22"/>
          <w:szCs w:val="22"/>
          <w:lang w:bidi="he-IL"/>
        </w:rPr>
        <w:t>won't</w:t>
      </w:r>
      <w:r>
        <w:rPr>
          <w:rFonts w:cstheme="minorHAnsi"/>
          <w:noProof/>
          <w:sz w:val="22"/>
          <w:szCs w:val="22"/>
          <w:lang w:bidi="he-IL"/>
        </w:rPr>
        <w:t xml:space="preserve">. </w:t>
      </w:r>
      <w:r w:rsidRPr="00530C55">
        <w:rPr>
          <w:rFonts w:cstheme="minorHAnsi"/>
          <w:noProof/>
          <w:sz w:val="22"/>
          <w:szCs w:val="22"/>
          <w:lang w:bidi="he-IL"/>
        </w:rPr>
        <w:t>Then blacklist your non-business site</w:t>
      </w:r>
      <w:r>
        <w:rPr>
          <w:rFonts w:cstheme="minorHAnsi"/>
          <w:noProof/>
          <w:sz w:val="22"/>
          <w:szCs w:val="22"/>
          <w:lang w:bidi="he-IL"/>
        </w:rPr>
        <w:t xml:space="preserve">. </w:t>
      </w:r>
      <w:r w:rsidRPr="00530C55">
        <w:rPr>
          <w:rFonts w:cstheme="minorHAnsi"/>
          <w:noProof/>
          <w:sz w:val="22"/>
          <w:szCs w:val="22"/>
          <w:lang w:bidi="he-IL"/>
        </w:rPr>
        <w:t>If folks should not be going to ransomware</w:t>
      </w:r>
      <w:r>
        <w:rPr>
          <w:rFonts w:cstheme="minorHAnsi"/>
          <w:noProof/>
          <w:sz w:val="22"/>
          <w:szCs w:val="22"/>
          <w:lang w:bidi="he-IL"/>
        </w:rPr>
        <w:t>.</w:t>
      </w:r>
      <w:r w:rsidRPr="00530C55">
        <w:rPr>
          <w:rFonts w:cstheme="minorHAnsi"/>
          <w:noProof/>
          <w:sz w:val="22"/>
          <w:szCs w:val="22"/>
          <w:lang w:bidi="he-IL"/>
        </w:rPr>
        <w:t>com</w:t>
      </w:r>
      <w:r>
        <w:rPr>
          <w:rFonts w:cstheme="minorHAnsi"/>
          <w:noProof/>
          <w:sz w:val="22"/>
          <w:szCs w:val="22"/>
          <w:lang w:bidi="he-IL"/>
        </w:rPr>
        <w:t xml:space="preserve">, </w:t>
      </w:r>
      <w:r w:rsidRPr="00530C55">
        <w:rPr>
          <w:rFonts w:cstheme="minorHAnsi"/>
          <w:noProof/>
          <w:sz w:val="22"/>
          <w:szCs w:val="22"/>
          <w:lang w:bidi="he-IL"/>
        </w:rPr>
        <w:t>well</w:t>
      </w:r>
      <w:r>
        <w:rPr>
          <w:rFonts w:cstheme="minorHAnsi"/>
          <w:noProof/>
          <w:sz w:val="22"/>
          <w:szCs w:val="22"/>
          <w:lang w:bidi="he-IL"/>
        </w:rPr>
        <w:t xml:space="preserve">, </w:t>
      </w:r>
      <w:r w:rsidRPr="00530C55">
        <w:rPr>
          <w:rFonts w:cstheme="minorHAnsi"/>
          <w:noProof/>
          <w:sz w:val="22"/>
          <w:szCs w:val="22"/>
          <w:lang w:bidi="he-IL"/>
        </w:rPr>
        <w:t>make sure you block that in your firewalls</w:t>
      </w:r>
      <w:r>
        <w:rPr>
          <w:rFonts w:cstheme="minorHAnsi"/>
          <w:noProof/>
          <w:sz w:val="22"/>
          <w:szCs w:val="22"/>
          <w:lang w:bidi="he-IL"/>
        </w:rPr>
        <w:t xml:space="preserve">. </w:t>
      </w:r>
      <w:r w:rsidRPr="00530C55">
        <w:rPr>
          <w:rFonts w:cstheme="minorHAnsi"/>
          <w:noProof/>
          <w:sz w:val="22"/>
          <w:szCs w:val="22"/>
          <w:lang w:bidi="he-IL"/>
        </w:rPr>
        <w:t>Last but not least</w:t>
      </w:r>
      <w:r>
        <w:rPr>
          <w:rFonts w:cstheme="minorHAnsi"/>
          <w:noProof/>
          <w:sz w:val="22"/>
          <w:szCs w:val="22"/>
          <w:lang w:bidi="he-IL"/>
        </w:rPr>
        <w:t xml:space="preserve">, </w:t>
      </w:r>
      <w:r w:rsidRPr="00530C55">
        <w:rPr>
          <w:rFonts w:cstheme="minorHAnsi"/>
          <w:noProof/>
          <w:sz w:val="22"/>
          <w:szCs w:val="22"/>
          <w:lang w:bidi="he-IL"/>
        </w:rPr>
        <w:t>as much automation as you canbring into your log analysis would be great</w:t>
      </w:r>
      <w:r>
        <w:rPr>
          <w:rFonts w:cstheme="minorHAnsi"/>
          <w:noProof/>
          <w:sz w:val="22"/>
          <w:szCs w:val="22"/>
          <w:lang w:bidi="he-IL"/>
        </w:rPr>
        <w:t xml:space="preserve">. </w:t>
      </w:r>
      <w:r w:rsidRPr="00530C55">
        <w:rPr>
          <w:rFonts w:cstheme="minorHAnsi"/>
          <w:noProof/>
          <w:sz w:val="22"/>
          <w:szCs w:val="22"/>
          <w:lang w:bidi="he-IL"/>
        </w:rPr>
        <w:t>It would really help your security teams to be able to</w:t>
      </w:r>
      <w:r>
        <w:rPr>
          <w:rFonts w:cstheme="minorHAnsi"/>
          <w:noProof/>
          <w:sz w:val="22"/>
          <w:szCs w:val="22"/>
          <w:lang w:bidi="he-IL"/>
        </w:rPr>
        <w:t xml:space="preserve">, </w:t>
      </w:r>
      <w:r w:rsidRPr="00530C55">
        <w:rPr>
          <w:rFonts w:cstheme="minorHAnsi"/>
          <w:noProof/>
          <w:sz w:val="22"/>
          <w:szCs w:val="22"/>
          <w:lang w:bidi="he-IL"/>
        </w:rPr>
        <w:t>if you can automate your log analysis from both network and systems</w:t>
      </w:r>
      <w:r>
        <w:rPr>
          <w:rFonts w:cstheme="minorHAnsi"/>
          <w:noProof/>
          <w:sz w:val="22"/>
          <w:szCs w:val="22"/>
          <w:lang w:bidi="he-IL"/>
        </w:rPr>
        <w:t xml:space="preserve">, </w:t>
      </w:r>
      <w:r w:rsidRPr="00530C55">
        <w:rPr>
          <w:rFonts w:cstheme="minorHAnsi"/>
          <w:noProof/>
          <w:sz w:val="22"/>
          <w:szCs w:val="22"/>
          <w:lang w:bidi="he-IL"/>
        </w:rPr>
        <w:t>all your devices so that you can see when you have an event</w:t>
      </w:r>
      <w:r>
        <w:rPr>
          <w:rFonts w:cstheme="minorHAnsi"/>
          <w:noProof/>
          <w:sz w:val="22"/>
          <w:szCs w:val="22"/>
          <w:lang w:bidi="he-IL"/>
        </w:rPr>
        <w:t xml:space="preserve">. </w:t>
      </w:r>
      <w:r w:rsidRPr="00530C55">
        <w:rPr>
          <w:rFonts w:cstheme="minorHAnsi"/>
          <w:noProof/>
          <w:sz w:val="22"/>
          <w:szCs w:val="22"/>
          <w:lang w:bidi="he-IL"/>
        </w:rPr>
        <w:t>You can see something come into your network</w:t>
      </w:r>
      <w:r>
        <w:rPr>
          <w:rFonts w:cstheme="minorHAnsi"/>
          <w:noProof/>
          <w:sz w:val="22"/>
          <w:szCs w:val="22"/>
          <w:lang w:bidi="he-IL"/>
        </w:rPr>
        <w:t xml:space="preserve">, </w:t>
      </w:r>
      <w:r w:rsidRPr="00530C55">
        <w:rPr>
          <w:rFonts w:cstheme="minorHAnsi"/>
          <w:noProof/>
          <w:sz w:val="22"/>
          <w:szCs w:val="22"/>
          <w:lang w:bidi="he-IL"/>
        </w:rPr>
        <w:t>you can see it move laterally across inside your network</w:t>
      </w:r>
      <w:r>
        <w:rPr>
          <w:rFonts w:cstheme="minorHAnsi"/>
          <w:noProof/>
          <w:sz w:val="22"/>
          <w:szCs w:val="22"/>
          <w:lang w:bidi="he-IL"/>
        </w:rPr>
        <w:t xml:space="preserve">, </w:t>
      </w:r>
      <w:r w:rsidRPr="00530C55">
        <w:rPr>
          <w:rFonts w:cstheme="minorHAnsi"/>
          <w:noProof/>
          <w:sz w:val="22"/>
          <w:szCs w:val="22"/>
          <w:lang w:bidi="he-IL"/>
        </w:rPr>
        <w:t>and then you can react to that</w:t>
      </w:r>
      <w:r>
        <w:rPr>
          <w:rFonts w:cstheme="minorHAnsi"/>
          <w:noProof/>
          <w:sz w:val="22"/>
          <w:szCs w:val="22"/>
          <w:lang w:bidi="he-IL"/>
        </w:rPr>
        <w:t xml:space="preserve">. </w:t>
      </w:r>
      <w:r w:rsidRPr="00530C55">
        <w:rPr>
          <w:rFonts w:cstheme="minorHAnsi"/>
          <w:noProof/>
          <w:sz w:val="22"/>
          <w:szCs w:val="22"/>
          <w:lang w:bidi="he-IL"/>
        </w:rPr>
        <w:t>That's my list</w:t>
      </w:r>
      <w:r>
        <w:rPr>
          <w:rFonts w:cstheme="minorHAnsi"/>
          <w:noProof/>
          <w:sz w:val="22"/>
          <w:szCs w:val="22"/>
          <w:lang w:bidi="he-IL"/>
        </w:rPr>
        <w:t xml:space="preserve">. </w:t>
      </w:r>
    </w:p>
    <w:p w14:paraId="7B226378" w14:textId="23650BC7" w:rsidR="0064206F" w:rsidRDefault="00903B65" w:rsidP="0064206F">
      <w:pPr>
        <w:pStyle w:val="SpeakerInformation"/>
        <w:spacing w:after="120" w:line="240" w:lineRule="auto"/>
      </w:pPr>
      <w:r>
        <w:lastRenderedPageBreak/>
        <w:t xml:space="preserve">Speaker #2 (Dave Huff): </w:t>
      </w:r>
    </w:p>
    <w:p w14:paraId="28CD2F32" w14:textId="77777777" w:rsidR="00F33808" w:rsidRDefault="00FD1338" w:rsidP="00FD1338">
      <w:pPr>
        <w:rPr>
          <w:rFonts w:cstheme="minorHAnsi"/>
          <w:noProof/>
          <w:sz w:val="22"/>
          <w:szCs w:val="22"/>
          <w:lang w:bidi="he-IL"/>
        </w:rPr>
      </w:pPr>
      <w:r w:rsidRPr="00530C55">
        <w:rPr>
          <w:rFonts w:cstheme="minorHAnsi"/>
          <w:noProof/>
          <w:sz w:val="22"/>
          <w:szCs w:val="22"/>
          <w:lang w:bidi="he-IL"/>
        </w:rPr>
        <w:t>Lane</w:t>
      </w:r>
      <w:r>
        <w:rPr>
          <w:rFonts w:cstheme="minorHAnsi"/>
          <w:noProof/>
          <w:sz w:val="22"/>
          <w:szCs w:val="22"/>
          <w:lang w:bidi="he-IL"/>
        </w:rPr>
        <w:t xml:space="preserve">, </w:t>
      </w:r>
      <w:r w:rsidRPr="00530C55">
        <w:rPr>
          <w:rFonts w:cstheme="minorHAnsi"/>
          <w:noProof/>
          <w:sz w:val="22"/>
          <w:szCs w:val="22"/>
          <w:lang w:bidi="he-IL"/>
        </w:rPr>
        <w:t>from the top-down</w:t>
      </w:r>
      <w:r>
        <w:rPr>
          <w:rFonts w:cstheme="minorHAnsi"/>
          <w:noProof/>
          <w:sz w:val="22"/>
          <w:szCs w:val="22"/>
          <w:lang w:bidi="he-IL"/>
        </w:rPr>
        <w:t xml:space="preserve">, </w:t>
      </w:r>
      <w:r w:rsidRPr="00530C55">
        <w:rPr>
          <w:rFonts w:cstheme="minorHAnsi"/>
          <w:noProof/>
          <w:sz w:val="22"/>
          <w:szCs w:val="22"/>
          <w:lang w:bidi="he-IL"/>
        </w:rPr>
        <w:t>how do you effect these type of policies?</w:t>
      </w:r>
      <w:r w:rsidR="00F33808">
        <w:rPr>
          <w:rFonts w:cstheme="minorHAnsi"/>
          <w:noProof/>
          <w:sz w:val="22"/>
          <w:szCs w:val="22"/>
          <w:lang w:bidi="he-IL"/>
        </w:rPr>
        <w:t xml:space="preserve"> </w:t>
      </w:r>
      <w:r w:rsidRPr="00530C55">
        <w:rPr>
          <w:rFonts w:cstheme="minorHAnsi"/>
          <w:noProof/>
          <w:sz w:val="22"/>
          <w:szCs w:val="22"/>
          <w:lang w:bidi="he-IL"/>
        </w:rPr>
        <w:t>How does the governance plan leadership</w:t>
      </w:r>
      <w:r>
        <w:rPr>
          <w:rFonts w:cstheme="minorHAnsi"/>
          <w:noProof/>
          <w:sz w:val="22"/>
          <w:szCs w:val="22"/>
          <w:lang w:bidi="he-IL"/>
        </w:rPr>
        <w:t xml:space="preserve">, </w:t>
      </w:r>
      <w:r w:rsidRPr="00530C55">
        <w:rPr>
          <w:rFonts w:cstheme="minorHAnsi"/>
          <w:noProof/>
          <w:sz w:val="22"/>
          <w:szCs w:val="22"/>
          <w:lang w:bidi="he-IL"/>
        </w:rPr>
        <w:t>executive support</w:t>
      </w:r>
      <w:r>
        <w:rPr>
          <w:rFonts w:cstheme="minorHAnsi"/>
          <w:noProof/>
          <w:sz w:val="22"/>
          <w:szCs w:val="22"/>
          <w:lang w:bidi="he-IL"/>
        </w:rPr>
        <w:t xml:space="preserve">, </w:t>
      </w:r>
      <w:r w:rsidRPr="00530C55">
        <w:rPr>
          <w:rFonts w:cstheme="minorHAnsi"/>
          <w:noProof/>
          <w:sz w:val="22"/>
          <w:szCs w:val="22"/>
          <w:lang w:bidi="he-IL"/>
        </w:rPr>
        <w:t>how does that drive these type of things?</w:t>
      </w:r>
      <w:r w:rsidR="00F33808">
        <w:rPr>
          <w:rFonts w:cstheme="minorHAnsi"/>
          <w:noProof/>
          <w:sz w:val="22"/>
          <w:szCs w:val="22"/>
          <w:lang w:bidi="he-IL"/>
        </w:rPr>
        <w:t xml:space="preserve"> </w:t>
      </w:r>
    </w:p>
    <w:p w14:paraId="62984E27" w14:textId="2CDAFE48" w:rsidR="00F33808" w:rsidRDefault="00807055" w:rsidP="00F33808">
      <w:pPr>
        <w:pStyle w:val="SpeakerInformation"/>
        <w:spacing w:after="120" w:line="240" w:lineRule="auto"/>
      </w:pPr>
      <w:r>
        <w:t xml:space="preserve">Speaker #5 (Lane Melton): </w:t>
      </w:r>
    </w:p>
    <w:p w14:paraId="6BD9AD4B" w14:textId="77777777" w:rsidR="0096740E" w:rsidRDefault="00FD1338" w:rsidP="00FD1338">
      <w:pPr>
        <w:rPr>
          <w:rFonts w:cstheme="minorHAnsi"/>
          <w:noProof/>
          <w:sz w:val="22"/>
          <w:szCs w:val="22"/>
          <w:lang w:bidi="he-IL"/>
        </w:rPr>
      </w:pPr>
      <w:r w:rsidRPr="00530C55">
        <w:rPr>
          <w:rFonts w:cstheme="minorHAnsi"/>
          <w:noProof/>
          <w:sz w:val="22"/>
          <w:szCs w:val="22"/>
          <w:lang w:bidi="he-IL"/>
        </w:rPr>
        <w:t>Well</w:t>
      </w:r>
      <w:r>
        <w:rPr>
          <w:rFonts w:cstheme="minorHAnsi"/>
          <w:noProof/>
          <w:sz w:val="22"/>
          <w:szCs w:val="22"/>
          <w:lang w:bidi="he-IL"/>
        </w:rPr>
        <w:t xml:space="preserve">, </w:t>
      </w:r>
      <w:r w:rsidRPr="00530C55">
        <w:rPr>
          <w:rFonts w:cstheme="minorHAnsi"/>
          <w:noProof/>
          <w:sz w:val="22"/>
          <w:szCs w:val="22"/>
          <w:lang w:bidi="he-IL"/>
        </w:rPr>
        <w:t>again</w:t>
      </w:r>
      <w:r>
        <w:rPr>
          <w:rFonts w:cstheme="minorHAnsi"/>
          <w:noProof/>
          <w:sz w:val="22"/>
          <w:szCs w:val="22"/>
          <w:lang w:bidi="he-IL"/>
        </w:rPr>
        <w:t xml:space="preserve">, </w:t>
      </w:r>
      <w:r w:rsidRPr="00530C55">
        <w:rPr>
          <w:rFonts w:cstheme="minorHAnsi"/>
          <w:noProof/>
          <w:sz w:val="22"/>
          <w:szCs w:val="22"/>
          <w:lang w:bidi="he-IL"/>
        </w:rPr>
        <w:t>you've got to have the leadership in place from the get-go</w:t>
      </w:r>
      <w:r>
        <w:rPr>
          <w:rFonts w:cstheme="minorHAnsi"/>
          <w:noProof/>
          <w:sz w:val="22"/>
          <w:szCs w:val="22"/>
          <w:lang w:bidi="he-IL"/>
        </w:rPr>
        <w:t xml:space="preserve">. </w:t>
      </w:r>
      <w:r w:rsidRPr="00530C55">
        <w:rPr>
          <w:rFonts w:cstheme="minorHAnsi"/>
          <w:noProof/>
          <w:sz w:val="22"/>
          <w:szCs w:val="22"/>
          <w:lang w:bidi="he-IL"/>
        </w:rPr>
        <w:t>In the case of this particular pipeline incident</w:t>
      </w:r>
      <w:r>
        <w:rPr>
          <w:rFonts w:cstheme="minorHAnsi"/>
          <w:noProof/>
          <w:sz w:val="22"/>
          <w:szCs w:val="22"/>
          <w:lang w:bidi="he-IL"/>
        </w:rPr>
        <w:t xml:space="preserve">, </w:t>
      </w:r>
      <w:r w:rsidRPr="00530C55">
        <w:rPr>
          <w:rFonts w:cstheme="minorHAnsi"/>
          <w:noProof/>
          <w:sz w:val="22"/>
          <w:szCs w:val="22"/>
          <w:lang w:bidi="he-IL"/>
        </w:rPr>
        <w:t>they did not have top-level management from a technical perspective</w:t>
      </w:r>
      <w:r>
        <w:rPr>
          <w:rFonts w:cstheme="minorHAnsi"/>
          <w:noProof/>
          <w:sz w:val="22"/>
          <w:szCs w:val="22"/>
          <w:lang w:bidi="he-IL"/>
        </w:rPr>
        <w:t xml:space="preserve">, </w:t>
      </w:r>
      <w:r w:rsidRPr="00530C55">
        <w:rPr>
          <w:rFonts w:cstheme="minorHAnsi"/>
          <w:noProof/>
          <w:sz w:val="22"/>
          <w:szCs w:val="22"/>
          <w:lang w:bidi="he-IL"/>
        </w:rPr>
        <w:t>and you need that</w:t>
      </w:r>
      <w:r>
        <w:rPr>
          <w:rFonts w:cstheme="minorHAnsi"/>
          <w:noProof/>
          <w:sz w:val="22"/>
          <w:szCs w:val="22"/>
          <w:lang w:bidi="he-IL"/>
        </w:rPr>
        <w:t xml:space="preserve">. </w:t>
      </w:r>
      <w:r w:rsidRPr="00530C55">
        <w:rPr>
          <w:rFonts w:cstheme="minorHAnsi"/>
          <w:noProof/>
          <w:sz w:val="22"/>
          <w:szCs w:val="22"/>
          <w:lang w:bidi="he-IL"/>
        </w:rPr>
        <w:t>Another keen aspect of this is that our national laws andregulations have not necessarily caught up to the latest</w:t>
      </w:r>
      <w:r>
        <w:rPr>
          <w:rFonts w:cstheme="minorHAnsi"/>
          <w:noProof/>
          <w:sz w:val="22"/>
          <w:szCs w:val="22"/>
          <w:lang w:bidi="he-IL"/>
        </w:rPr>
        <w:t xml:space="preserve">, </w:t>
      </w:r>
      <w:r w:rsidRPr="00530C55">
        <w:rPr>
          <w:rFonts w:cstheme="minorHAnsi"/>
          <w:noProof/>
          <w:sz w:val="22"/>
          <w:szCs w:val="22"/>
          <w:lang w:bidi="he-IL"/>
        </w:rPr>
        <w:t>"hacking techniques"</w:t>
      </w:r>
      <w:r>
        <w:rPr>
          <w:rFonts w:cstheme="minorHAnsi"/>
          <w:noProof/>
          <w:sz w:val="22"/>
          <w:szCs w:val="22"/>
          <w:lang w:bidi="he-IL"/>
        </w:rPr>
        <w:t xml:space="preserve">. </w:t>
      </w:r>
      <w:r w:rsidRPr="00530C55">
        <w:rPr>
          <w:rFonts w:cstheme="minorHAnsi"/>
          <w:noProof/>
          <w:sz w:val="22"/>
          <w:szCs w:val="22"/>
          <w:lang w:bidi="he-IL"/>
        </w:rPr>
        <w:t>The pipeline industry is not subject</w:t>
      </w:r>
      <w:r>
        <w:rPr>
          <w:rFonts w:cstheme="minorHAnsi"/>
          <w:noProof/>
          <w:sz w:val="22"/>
          <w:szCs w:val="22"/>
          <w:lang w:bidi="he-IL"/>
        </w:rPr>
        <w:t xml:space="preserve">, </w:t>
      </w:r>
      <w:r w:rsidRPr="00530C55">
        <w:rPr>
          <w:rFonts w:cstheme="minorHAnsi"/>
          <w:noProof/>
          <w:sz w:val="22"/>
          <w:szCs w:val="22"/>
          <w:lang w:bidi="he-IL"/>
        </w:rPr>
        <w:t>like the utilities company</w:t>
      </w:r>
      <w:r>
        <w:rPr>
          <w:rFonts w:cstheme="minorHAnsi"/>
          <w:noProof/>
          <w:sz w:val="22"/>
          <w:szCs w:val="22"/>
          <w:lang w:bidi="he-IL"/>
        </w:rPr>
        <w:t xml:space="preserve">, </w:t>
      </w:r>
      <w:r w:rsidRPr="00530C55">
        <w:rPr>
          <w:rFonts w:cstheme="minorHAnsi"/>
          <w:noProof/>
          <w:sz w:val="22"/>
          <w:szCs w:val="22"/>
          <w:lang w:bidi="he-IL"/>
        </w:rPr>
        <w:t>to various regulations and reporting requirements</w:t>
      </w:r>
      <w:r>
        <w:rPr>
          <w:rFonts w:cstheme="minorHAnsi"/>
          <w:noProof/>
          <w:sz w:val="22"/>
          <w:szCs w:val="22"/>
          <w:lang w:bidi="he-IL"/>
        </w:rPr>
        <w:t xml:space="preserve">. </w:t>
      </w:r>
      <w:r w:rsidRPr="00530C55">
        <w:rPr>
          <w:rFonts w:cstheme="minorHAnsi"/>
          <w:noProof/>
          <w:sz w:val="22"/>
          <w:szCs w:val="22"/>
          <w:lang w:bidi="he-IL"/>
        </w:rPr>
        <w:t>They've recently just changed that</w:t>
      </w:r>
      <w:r>
        <w:rPr>
          <w:rFonts w:cstheme="minorHAnsi"/>
          <w:noProof/>
          <w:sz w:val="22"/>
          <w:szCs w:val="22"/>
          <w:lang w:bidi="he-IL"/>
        </w:rPr>
        <w:t xml:space="preserve">. </w:t>
      </w:r>
      <w:r w:rsidRPr="00530C55">
        <w:rPr>
          <w:rFonts w:cstheme="minorHAnsi"/>
          <w:noProof/>
          <w:sz w:val="22"/>
          <w:szCs w:val="22"/>
          <w:lang w:bidi="he-IL"/>
        </w:rPr>
        <w:t>President Biden has asked for changes in regulation to</w:t>
      </w:r>
      <w:r w:rsidR="0096740E">
        <w:rPr>
          <w:rFonts w:cstheme="minorHAnsi"/>
          <w:noProof/>
          <w:sz w:val="22"/>
          <w:szCs w:val="22"/>
          <w:lang w:bidi="he-IL"/>
        </w:rPr>
        <w:t xml:space="preserve"> </w:t>
      </w:r>
      <w:r w:rsidRPr="00530C55">
        <w:rPr>
          <w:rFonts w:cstheme="minorHAnsi"/>
          <w:noProof/>
          <w:sz w:val="22"/>
          <w:szCs w:val="22"/>
          <w:lang w:bidi="he-IL"/>
        </w:rPr>
        <w:t>the reporting requirements for pipeline-type industries</w:t>
      </w:r>
      <w:r>
        <w:rPr>
          <w:rFonts w:cstheme="minorHAnsi"/>
          <w:noProof/>
          <w:sz w:val="22"/>
          <w:szCs w:val="22"/>
          <w:lang w:bidi="he-IL"/>
        </w:rPr>
        <w:t xml:space="preserve">, </w:t>
      </w:r>
      <w:r w:rsidRPr="00530C55">
        <w:rPr>
          <w:rFonts w:cstheme="minorHAnsi"/>
          <w:noProof/>
          <w:sz w:val="22"/>
          <w:szCs w:val="22"/>
          <w:lang w:bidi="he-IL"/>
        </w:rPr>
        <w:t>and also the people that they have in place from a management perspective</w:t>
      </w:r>
      <w:r>
        <w:rPr>
          <w:rFonts w:cstheme="minorHAnsi"/>
          <w:noProof/>
          <w:sz w:val="22"/>
          <w:szCs w:val="22"/>
          <w:lang w:bidi="he-IL"/>
        </w:rPr>
        <w:t xml:space="preserve">, </w:t>
      </w:r>
      <w:r w:rsidRPr="00530C55">
        <w:rPr>
          <w:rFonts w:cstheme="minorHAnsi"/>
          <w:noProof/>
          <w:sz w:val="22"/>
          <w:szCs w:val="22"/>
          <w:lang w:bidi="he-IL"/>
        </w:rPr>
        <w:t>and how they're running their network</w:t>
      </w:r>
      <w:r>
        <w:rPr>
          <w:rFonts w:cstheme="minorHAnsi"/>
          <w:noProof/>
          <w:sz w:val="22"/>
          <w:szCs w:val="22"/>
          <w:lang w:bidi="he-IL"/>
        </w:rPr>
        <w:t xml:space="preserve">. </w:t>
      </w:r>
      <w:r w:rsidRPr="00530C55">
        <w:rPr>
          <w:rFonts w:cstheme="minorHAnsi"/>
          <w:noProof/>
          <w:sz w:val="22"/>
          <w:szCs w:val="22"/>
          <w:lang w:bidi="he-IL"/>
        </w:rPr>
        <w:t>All these regulations are coming down the pipe</w:t>
      </w:r>
      <w:r>
        <w:rPr>
          <w:rFonts w:cstheme="minorHAnsi"/>
          <w:noProof/>
          <w:sz w:val="22"/>
          <w:szCs w:val="22"/>
          <w:lang w:bidi="he-IL"/>
        </w:rPr>
        <w:t xml:space="preserve">, </w:t>
      </w:r>
      <w:r w:rsidRPr="00530C55">
        <w:rPr>
          <w:rFonts w:cstheme="minorHAnsi"/>
          <w:noProof/>
          <w:sz w:val="22"/>
          <w:szCs w:val="22"/>
          <w:lang w:bidi="he-IL"/>
        </w:rPr>
        <w:t>and you're going to have to have strong leadership that know these new requirements and</w:t>
      </w:r>
      <w:r w:rsidR="0096740E">
        <w:rPr>
          <w:rFonts w:cstheme="minorHAnsi"/>
          <w:noProof/>
          <w:sz w:val="22"/>
          <w:szCs w:val="22"/>
          <w:lang w:bidi="he-IL"/>
        </w:rPr>
        <w:t xml:space="preserve"> </w:t>
      </w:r>
      <w:r w:rsidRPr="00530C55">
        <w:rPr>
          <w:rFonts w:cstheme="minorHAnsi"/>
          <w:noProof/>
          <w:sz w:val="22"/>
          <w:szCs w:val="22"/>
          <w:lang w:bidi="he-IL"/>
        </w:rPr>
        <w:t>are able to technically implement them within the company itself</w:t>
      </w:r>
      <w:r>
        <w:rPr>
          <w:rFonts w:cstheme="minorHAnsi"/>
          <w:noProof/>
          <w:sz w:val="22"/>
          <w:szCs w:val="22"/>
          <w:lang w:bidi="he-IL"/>
        </w:rPr>
        <w:t xml:space="preserve">. </w:t>
      </w:r>
      <w:r w:rsidRPr="00530C55">
        <w:rPr>
          <w:rFonts w:cstheme="minorHAnsi"/>
          <w:noProof/>
          <w:sz w:val="22"/>
          <w:szCs w:val="22"/>
          <w:lang w:bidi="he-IL"/>
        </w:rPr>
        <w:t>You're going to need management</w:t>
      </w:r>
      <w:r>
        <w:rPr>
          <w:rFonts w:cstheme="minorHAnsi"/>
          <w:noProof/>
          <w:sz w:val="22"/>
          <w:szCs w:val="22"/>
          <w:lang w:bidi="he-IL"/>
        </w:rPr>
        <w:t xml:space="preserve">, </w:t>
      </w:r>
      <w:r w:rsidRPr="00530C55">
        <w:rPr>
          <w:rFonts w:cstheme="minorHAnsi"/>
          <w:noProof/>
          <w:sz w:val="22"/>
          <w:szCs w:val="22"/>
          <w:lang w:bidi="he-IL"/>
        </w:rPr>
        <w:t>you're going to need</w:t>
      </w:r>
      <w:r w:rsidR="0096740E">
        <w:rPr>
          <w:rFonts w:cstheme="minorHAnsi"/>
          <w:noProof/>
          <w:sz w:val="22"/>
          <w:szCs w:val="22"/>
          <w:lang w:bidi="he-IL"/>
        </w:rPr>
        <w:t xml:space="preserve"> </w:t>
      </w:r>
      <w:r w:rsidRPr="00530C55">
        <w:rPr>
          <w:rFonts w:cstheme="minorHAnsi"/>
          <w:noProof/>
          <w:sz w:val="22"/>
          <w:szCs w:val="22"/>
          <w:lang w:bidi="he-IL"/>
        </w:rPr>
        <w:t>people that know these regulations</w:t>
      </w:r>
      <w:r>
        <w:rPr>
          <w:rFonts w:cstheme="minorHAnsi"/>
          <w:noProof/>
          <w:sz w:val="22"/>
          <w:szCs w:val="22"/>
          <w:lang w:bidi="he-IL"/>
        </w:rPr>
        <w:t xml:space="preserve">, </w:t>
      </w:r>
      <w:r w:rsidRPr="00530C55">
        <w:rPr>
          <w:rFonts w:cstheme="minorHAnsi"/>
          <w:noProof/>
          <w:sz w:val="22"/>
          <w:szCs w:val="22"/>
          <w:lang w:bidi="he-IL"/>
        </w:rPr>
        <w:t>you're going to need people that have the managementand the technical capability to make this happen</w:t>
      </w:r>
      <w:r>
        <w:rPr>
          <w:rFonts w:cstheme="minorHAnsi"/>
          <w:noProof/>
          <w:sz w:val="22"/>
          <w:szCs w:val="22"/>
          <w:lang w:bidi="he-IL"/>
        </w:rPr>
        <w:t xml:space="preserve">, </w:t>
      </w:r>
      <w:r w:rsidRPr="00530C55">
        <w:rPr>
          <w:rFonts w:cstheme="minorHAnsi"/>
          <w:noProof/>
          <w:sz w:val="22"/>
          <w:szCs w:val="22"/>
          <w:lang w:bidi="he-IL"/>
        </w:rPr>
        <w:t>and that's exactly what we do in our Cyber Program at WGU</w:t>
      </w:r>
      <w:r>
        <w:rPr>
          <w:rFonts w:cstheme="minorHAnsi"/>
          <w:noProof/>
          <w:sz w:val="22"/>
          <w:szCs w:val="22"/>
          <w:lang w:bidi="he-IL"/>
        </w:rPr>
        <w:t xml:space="preserve">. </w:t>
      </w:r>
    </w:p>
    <w:p w14:paraId="18DA1926" w14:textId="62FD1DA8" w:rsidR="0096740E" w:rsidRDefault="00903B65" w:rsidP="0096740E">
      <w:pPr>
        <w:pStyle w:val="SpeakerInformation"/>
        <w:spacing w:after="120" w:line="240" w:lineRule="auto"/>
      </w:pPr>
      <w:r>
        <w:t xml:space="preserve">Speaker #2 (Dave Huff): </w:t>
      </w:r>
    </w:p>
    <w:p w14:paraId="5660DE2D" w14:textId="77777777" w:rsidR="0096740E" w:rsidRDefault="00FD1338" w:rsidP="00FD1338">
      <w:pPr>
        <w:rPr>
          <w:rFonts w:cstheme="minorHAnsi"/>
          <w:noProof/>
          <w:sz w:val="22"/>
          <w:szCs w:val="22"/>
          <w:lang w:bidi="he-IL"/>
        </w:rPr>
      </w:pPr>
      <w:r w:rsidRPr="00530C55">
        <w:rPr>
          <w:rFonts w:cstheme="minorHAnsi"/>
          <w:noProof/>
          <w:sz w:val="22"/>
          <w:szCs w:val="22"/>
          <w:lang w:bidi="he-IL"/>
        </w:rPr>
        <w:t>Lane</w:t>
      </w:r>
      <w:r>
        <w:rPr>
          <w:rFonts w:cstheme="minorHAnsi"/>
          <w:noProof/>
          <w:sz w:val="22"/>
          <w:szCs w:val="22"/>
          <w:lang w:bidi="he-IL"/>
        </w:rPr>
        <w:t xml:space="preserve">, </w:t>
      </w:r>
      <w:r w:rsidRPr="00530C55">
        <w:rPr>
          <w:rFonts w:cstheme="minorHAnsi"/>
          <w:noProof/>
          <w:sz w:val="22"/>
          <w:szCs w:val="22"/>
          <w:lang w:bidi="he-IL"/>
        </w:rPr>
        <w:t>thank you for that</w:t>
      </w:r>
      <w:r>
        <w:rPr>
          <w:rFonts w:cstheme="minorHAnsi"/>
          <w:noProof/>
          <w:sz w:val="22"/>
          <w:szCs w:val="22"/>
          <w:lang w:bidi="he-IL"/>
        </w:rPr>
        <w:t xml:space="preserve">. </w:t>
      </w:r>
      <w:r w:rsidRPr="00530C55">
        <w:rPr>
          <w:rFonts w:cstheme="minorHAnsi"/>
          <w:noProof/>
          <w:sz w:val="22"/>
          <w:szCs w:val="22"/>
          <w:lang w:bidi="he-IL"/>
        </w:rPr>
        <w:t>Hey</w:t>
      </w:r>
      <w:r>
        <w:rPr>
          <w:rFonts w:cstheme="minorHAnsi"/>
          <w:noProof/>
          <w:sz w:val="22"/>
          <w:szCs w:val="22"/>
          <w:lang w:bidi="he-IL"/>
        </w:rPr>
        <w:t xml:space="preserve">, </w:t>
      </w:r>
      <w:r w:rsidRPr="00530C55">
        <w:rPr>
          <w:rFonts w:cstheme="minorHAnsi"/>
          <w:noProof/>
          <w:sz w:val="22"/>
          <w:szCs w:val="22"/>
          <w:lang w:bidi="he-IL"/>
        </w:rPr>
        <w:t>before we sign off</w:t>
      </w:r>
      <w:r>
        <w:rPr>
          <w:rFonts w:cstheme="minorHAnsi"/>
          <w:noProof/>
          <w:sz w:val="22"/>
          <w:szCs w:val="22"/>
          <w:lang w:bidi="he-IL"/>
        </w:rPr>
        <w:t xml:space="preserve">, </w:t>
      </w:r>
      <w:r w:rsidRPr="00530C55">
        <w:rPr>
          <w:rFonts w:cstheme="minorHAnsi"/>
          <w:noProof/>
          <w:sz w:val="22"/>
          <w:szCs w:val="22"/>
          <w:lang w:bidi="he-IL"/>
        </w:rPr>
        <w:t>let me go around the table really quickly and ask you guys about your programs</w:t>
      </w:r>
      <w:r>
        <w:rPr>
          <w:rFonts w:cstheme="minorHAnsi"/>
          <w:noProof/>
          <w:sz w:val="22"/>
          <w:szCs w:val="22"/>
          <w:lang w:bidi="he-IL"/>
        </w:rPr>
        <w:t xml:space="preserve">, </w:t>
      </w:r>
      <w:r w:rsidRPr="00530C55">
        <w:rPr>
          <w:rFonts w:cstheme="minorHAnsi"/>
          <w:noProof/>
          <w:sz w:val="22"/>
          <w:szCs w:val="22"/>
          <w:lang w:bidi="he-IL"/>
        </w:rPr>
        <w:t>and about how WGU helps to prepare students to be successful in these fields</w:t>
      </w:r>
      <w:r>
        <w:rPr>
          <w:rFonts w:cstheme="minorHAnsi"/>
          <w:noProof/>
          <w:sz w:val="22"/>
          <w:szCs w:val="22"/>
          <w:lang w:bidi="he-IL"/>
        </w:rPr>
        <w:t xml:space="preserve">. </w:t>
      </w:r>
      <w:r w:rsidRPr="00530C55">
        <w:rPr>
          <w:rFonts w:cstheme="minorHAnsi"/>
          <w:noProof/>
          <w:sz w:val="22"/>
          <w:szCs w:val="22"/>
          <w:lang w:bidi="he-IL"/>
        </w:rPr>
        <w:t>Dan</w:t>
      </w:r>
      <w:r>
        <w:rPr>
          <w:rFonts w:cstheme="minorHAnsi"/>
          <w:noProof/>
          <w:sz w:val="22"/>
          <w:szCs w:val="22"/>
          <w:lang w:bidi="he-IL"/>
        </w:rPr>
        <w:t xml:space="preserve">, </w:t>
      </w:r>
      <w:r w:rsidRPr="00530C55">
        <w:rPr>
          <w:rFonts w:cstheme="minorHAnsi"/>
          <w:noProof/>
          <w:sz w:val="22"/>
          <w:szCs w:val="22"/>
          <w:lang w:bidi="he-IL"/>
        </w:rPr>
        <w:t>what is it about your Cloud programthat's going to turn out the best graduates that we have?</w:t>
      </w:r>
      <w:r w:rsidR="0096740E">
        <w:rPr>
          <w:rFonts w:cstheme="minorHAnsi"/>
          <w:noProof/>
          <w:sz w:val="22"/>
          <w:szCs w:val="22"/>
          <w:lang w:bidi="he-IL"/>
        </w:rPr>
        <w:t xml:space="preserve"> </w:t>
      </w:r>
    </w:p>
    <w:p w14:paraId="5D384D9F" w14:textId="21F6AEF0" w:rsidR="0096740E" w:rsidRDefault="0096740E" w:rsidP="0096740E">
      <w:pPr>
        <w:pStyle w:val="SpeakerInformation"/>
        <w:spacing w:after="120" w:line="240" w:lineRule="auto"/>
      </w:pPr>
      <w:r>
        <w:t>Speaker #</w:t>
      </w:r>
      <w:r w:rsidR="007D7044">
        <w:t>4</w:t>
      </w:r>
      <w:r>
        <w:t xml:space="preserve"> (</w:t>
      </w:r>
      <w:r>
        <w:t>Dan</w:t>
      </w:r>
      <w:r>
        <w:t xml:space="preserve">): </w:t>
      </w:r>
    </w:p>
    <w:p w14:paraId="3181CEA8" w14:textId="77777777" w:rsidR="00575149" w:rsidRDefault="00FD1338" w:rsidP="00FD1338">
      <w:pPr>
        <w:rPr>
          <w:rFonts w:cstheme="minorHAnsi"/>
          <w:noProof/>
          <w:sz w:val="22"/>
          <w:szCs w:val="22"/>
          <w:lang w:bidi="he-IL"/>
        </w:rPr>
      </w:pPr>
      <w:r w:rsidRPr="00530C55">
        <w:rPr>
          <w:rFonts w:cstheme="minorHAnsi"/>
          <w:noProof/>
          <w:sz w:val="22"/>
          <w:szCs w:val="22"/>
          <w:lang w:bidi="he-IL"/>
        </w:rPr>
        <w:t>The thing I like about this program is that we're Cloud computing framework certified</w:t>
      </w:r>
      <w:r>
        <w:rPr>
          <w:rFonts w:cstheme="minorHAnsi"/>
          <w:noProof/>
          <w:sz w:val="22"/>
          <w:szCs w:val="22"/>
          <w:lang w:bidi="he-IL"/>
        </w:rPr>
        <w:t xml:space="preserve">. </w:t>
      </w:r>
      <w:r w:rsidRPr="00530C55">
        <w:rPr>
          <w:rFonts w:cstheme="minorHAnsi"/>
          <w:noProof/>
          <w:sz w:val="22"/>
          <w:szCs w:val="22"/>
          <w:lang w:bidi="he-IL"/>
        </w:rPr>
        <w:t>Which means you're getting the Cloud computing security</w:t>
      </w:r>
      <w:r>
        <w:rPr>
          <w:rFonts w:cstheme="minorHAnsi"/>
          <w:noProof/>
          <w:sz w:val="22"/>
          <w:szCs w:val="22"/>
          <w:lang w:bidi="he-IL"/>
        </w:rPr>
        <w:t xml:space="preserve">, </w:t>
      </w:r>
      <w:r w:rsidRPr="00530C55">
        <w:rPr>
          <w:rFonts w:cstheme="minorHAnsi"/>
          <w:noProof/>
          <w:sz w:val="22"/>
          <w:szCs w:val="22"/>
          <w:lang w:bidi="he-IL"/>
        </w:rPr>
        <w:t>practitioner from ISC squared</w:t>
      </w:r>
      <w:r>
        <w:rPr>
          <w:rFonts w:cstheme="minorHAnsi"/>
          <w:noProof/>
          <w:sz w:val="22"/>
          <w:szCs w:val="22"/>
          <w:lang w:bidi="he-IL"/>
        </w:rPr>
        <w:t xml:space="preserve">, </w:t>
      </w:r>
      <w:r w:rsidRPr="00530C55">
        <w:rPr>
          <w:rFonts w:cstheme="minorHAnsi"/>
          <w:noProof/>
          <w:sz w:val="22"/>
          <w:szCs w:val="22"/>
          <w:lang w:bidi="he-IL"/>
        </w:rPr>
        <w:t>you're getting CISA</w:t>
      </w:r>
      <w:r>
        <w:rPr>
          <w:rFonts w:cstheme="minorHAnsi"/>
          <w:noProof/>
          <w:sz w:val="22"/>
          <w:szCs w:val="22"/>
          <w:lang w:bidi="he-IL"/>
        </w:rPr>
        <w:t xml:space="preserve">, </w:t>
      </w:r>
      <w:r w:rsidRPr="00530C55">
        <w:rPr>
          <w:rFonts w:cstheme="minorHAnsi"/>
          <w:noProof/>
          <w:sz w:val="22"/>
          <w:szCs w:val="22"/>
          <w:lang w:bidi="he-IL"/>
        </w:rPr>
        <w:t>you're getting Pen Test</w:t>
      </w:r>
      <w:r>
        <w:rPr>
          <w:rFonts w:cstheme="minorHAnsi"/>
          <w:noProof/>
          <w:sz w:val="22"/>
          <w:szCs w:val="22"/>
          <w:lang w:bidi="he-IL"/>
        </w:rPr>
        <w:t xml:space="preserve">, </w:t>
      </w:r>
      <w:r w:rsidRPr="00530C55">
        <w:rPr>
          <w:rFonts w:cstheme="minorHAnsi"/>
          <w:noProof/>
          <w:sz w:val="22"/>
          <w:szCs w:val="22"/>
          <w:lang w:bidi="he-IL"/>
        </w:rPr>
        <w:t>plus you're getting the developer or the architecture</w:t>
      </w:r>
      <w:r>
        <w:rPr>
          <w:rFonts w:cstheme="minorHAnsi"/>
          <w:noProof/>
          <w:sz w:val="22"/>
          <w:szCs w:val="22"/>
          <w:lang w:bidi="he-IL"/>
        </w:rPr>
        <w:t xml:space="preserve">, </w:t>
      </w:r>
      <w:r w:rsidRPr="00530C55">
        <w:rPr>
          <w:rFonts w:cstheme="minorHAnsi"/>
          <w:noProof/>
          <w:sz w:val="22"/>
          <w:szCs w:val="22"/>
          <w:lang w:bidi="he-IL"/>
        </w:rPr>
        <w:t>the sysops</w:t>
      </w:r>
      <w:r>
        <w:rPr>
          <w:rFonts w:cstheme="minorHAnsi"/>
          <w:noProof/>
          <w:sz w:val="22"/>
          <w:szCs w:val="22"/>
          <w:lang w:bidi="he-IL"/>
        </w:rPr>
        <w:t xml:space="preserve">, </w:t>
      </w:r>
      <w:r w:rsidRPr="00530C55">
        <w:rPr>
          <w:rFonts w:cstheme="minorHAnsi"/>
          <w:noProof/>
          <w:sz w:val="22"/>
          <w:szCs w:val="22"/>
          <w:lang w:bidi="he-IL"/>
        </w:rPr>
        <w:t>the foundational certs</w:t>
      </w:r>
      <w:r>
        <w:rPr>
          <w:rFonts w:cstheme="minorHAnsi"/>
          <w:noProof/>
          <w:sz w:val="22"/>
          <w:szCs w:val="22"/>
          <w:lang w:bidi="he-IL"/>
        </w:rPr>
        <w:t xml:space="preserve">, </w:t>
      </w:r>
      <w:r w:rsidRPr="00530C55">
        <w:rPr>
          <w:rFonts w:cstheme="minorHAnsi"/>
          <w:noProof/>
          <w:sz w:val="22"/>
          <w:szCs w:val="22"/>
          <w:lang w:bidi="he-IL"/>
        </w:rPr>
        <w:t>all this stuff is going to tie together</w:t>
      </w:r>
      <w:r>
        <w:rPr>
          <w:rFonts w:cstheme="minorHAnsi"/>
          <w:noProof/>
          <w:sz w:val="22"/>
          <w:szCs w:val="22"/>
          <w:lang w:bidi="he-IL"/>
        </w:rPr>
        <w:t xml:space="preserve">, </w:t>
      </w:r>
      <w:r w:rsidRPr="00530C55">
        <w:rPr>
          <w:rFonts w:cstheme="minorHAnsi"/>
          <w:noProof/>
          <w:sz w:val="22"/>
          <w:szCs w:val="22"/>
          <w:lang w:bidi="he-IL"/>
        </w:rPr>
        <w:t>so you can just plug in and go wherever you land in the Cloud</w:t>
      </w:r>
      <w:r>
        <w:rPr>
          <w:rFonts w:cstheme="minorHAnsi"/>
          <w:noProof/>
          <w:sz w:val="22"/>
          <w:szCs w:val="22"/>
          <w:lang w:bidi="he-IL"/>
        </w:rPr>
        <w:t xml:space="preserve">. </w:t>
      </w:r>
    </w:p>
    <w:p w14:paraId="5BE1C784" w14:textId="5B1D809C" w:rsidR="00575149" w:rsidRDefault="00903B65" w:rsidP="00575149">
      <w:pPr>
        <w:pStyle w:val="SpeakerInformation"/>
        <w:spacing w:after="120" w:line="240" w:lineRule="auto"/>
      </w:pPr>
      <w:r>
        <w:t xml:space="preserve">Speaker #2 (Dave Huff): </w:t>
      </w:r>
    </w:p>
    <w:p w14:paraId="667671AB" w14:textId="77777777" w:rsidR="00575149" w:rsidRDefault="00FD1338" w:rsidP="00FD1338">
      <w:pPr>
        <w:rPr>
          <w:rFonts w:cstheme="minorHAnsi"/>
          <w:noProof/>
          <w:sz w:val="22"/>
          <w:szCs w:val="22"/>
          <w:lang w:bidi="he-IL"/>
        </w:rPr>
      </w:pPr>
      <w:r w:rsidRPr="00530C55">
        <w:rPr>
          <w:rFonts w:cstheme="minorHAnsi"/>
          <w:noProof/>
          <w:sz w:val="22"/>
          <w:szCs w:val="22"/>
          <w:lang w:bidi="he-IL"/>
        </w:rPr>
        <w:t>Right on</w:t>
      </w:r>
      <w:r>
        <w:rPr>
          <w:rFonts w:cstheme="minorHAnsi"/>
          <w:noProof/>
          <w:sz w:val="22"/>
          <w:szCs w:val="22"/>
          <w:lang w:bidi="he-IL"/>
        </w:rPr>
        <w:t xml:space="preserve">. </w:t>
      </w:r>
      <w:r w:rsidRPr="00530C55">
        <w:rPr>
          <w:rFonts w:cstheme="minorHAnsi"/>
          <w:noProof/>
          <w:sz w:val="22"/>
          <w:szCs w:val="22"/>
          <w:lang w:bidi="he-IL"/>
        </w:rPr>
        <w:t>How about you</w:t>
      </w:r>
      <w:r>
        <w:rPr>
          <w:rFonts w:cstheme="minorHAnsi"/>
          <w:noProof/>
          <w:sz w:val="22"/>
          <w:szCs w:val="22"/>
          <w:lang w:bidi="he-IL"/>
        </w:rPr>
        <w:t xml:space="preserve">, </w:t>
      </w:r>
      <w:r w:rsidRPr="00530C55">
        <w:rPr>
          <w:rFonts w:cstheme="minorHAnsi"/>
          <w:noProof/>
          <w:sz w:val="22"/>
          <w:szCs w:val="22"/>
          <w:lang w:bidi="he-IL"/>
        </w:rPr>
        <w:t>Mike</w:t>
      </w:r>
      <w:r>
        <w:rPr>
          <w:rFonts w:cstheme="minorHAnsi"/>
          <w:noProof/>
          <w:sz w:val="22"/>
          <w:szCs w:val="22"/>
          <w:lang w:bidi="he-IL"/>
        </w:rPr>
        <w:t xml:space="preserve">, </w:t>
      </w:r>
      <w:r w:rsidRPr="00530C55">
        <w:rPr>
          <w:rFonts w:cstheme="minorHAnsi"/>
          <w:noProof/>
          <w:sz w:val="22"/>
          <w:szCs w:val="22"/>
          <w:lang w:bidi="he-IL"/>
        </w:rPr>
        <w:t>what defines your program?</w:t>
      </w:r>
    </w:p>
    <w:p w14:paraId="68F38F5A" w14:textId="150A6B3D" w:rsidR="00575149" w:rsidRDefault="00807055" w:rsidP="00575149">
      <w:pPr>
        <w:pStyle w:val="SpeakerInformation"/>
        <w:spacing w:after="120" w:line="240" w:lineRule="auto"/>
      </w:pPr>
      <w:r>
        <w:t xml:space="preserve">Speaker #3 (Mike Morris): </w:t>
      </w:r>
    </w:p>
    <w:p w14:paraId="7298B7DB" w14:textId="77777777" w:rsidR="00575149" w:rsidRDefault="00FD1338" w:rsidP="00FD1338">
      <w:pPr>
        <w:rPr>
          <w:rFonts w:cstheme="minorHAnsi"/>
          <w:noProof/>
          <w:sz w:val="22"/>
          <w:szCs w:val="22"/>
          <w:lang w:bidi="he-IL"/>
        </w:rPr>
      </w:pPr>
      <w:r w:rsidRPr="00530C55">
        <w:rPr>
          <w:rFonts w:cstheme="minorHAnsi"/>
          <w:noProof/>
          <w:sz w:val="22"/>
          <w:szCs w:val="22"/>
          <w:lang w:bidi="he-IL"/>
        </w:rPr>
        <w:t>In our program</w:t>
      </w:r>
      <w:r>
        <w:rPr>
          <w:rFonts w:cstheme="minorHAnsi"/>
          <w:noProof/>
          <w:sz w:val="22"/>
          <w:szCs w:val="22"/>
          <w:lang w:bidi="he-IL"/>
        </w:rPr>
        <w:t xml:space="preserve">, </w:t>
      </w:r>
      <w:r w:rsidRPr="00530C55">
        <w:rPr>
          <w:rFonts w:cstheme="minorHAnsi"/>
          <w:noProof/>
          <w:sz w:val="22"/>
          <w:szCs w:val="22"/>
          <w:lang w:bidi="he-IL"/>
        </w:rPr>
        <w:t>our students will get 14 certs by the time they complete our program</w:t>
      </w:r>
      <w:r>
        <w:rPr>
          <w:rFonts w:cstheme="minorHAnsi"/>
          <w:noProof/>
          <w:sz w:val="22"/>
          <w:szCs w:val="22"/>
          <w:lang w:bidi="he-IL"/>
        </w:rPr>
        <w:t xml:space="preserve">. </w:t>
      </w:r>
      <w:r w:rsidRPr="00530C55">
        <w:rPr>
          <w:rFonts w:cstheme="minorHAnsi"/>
          <w:noProof/>
          <w:sz w:val="22"/>
          <w:szCs w:val="22"/>
          <w:lang w:bidi="he-IL"/>
        </w:rPr>
        <w:t>As far as skill sets</w:t>
      </w:r>
      <w:r>
        <w:rPr>
          <w:rFonts w:cstheme="minorHAnsi"/>
          <w:noProof/>
          <w:sz w:val="22"/>
          <w:szCs w:val="22"/>
          <w:lang w:bidi="he-IL"/>
        </w:rPr>
        <w:t xml:space="preserve">, </w:t>
      </w:r>
      <w:r w:rsidRPr="00530C55">
        <w:rPr>
          <w:rFonts w:cstheme="minorHAnsi"/>
          <w:noProof/>
          <w:sz w:val="22"/>
          <w:szCs w:val="22"/>
          <w:lang w:bidi="he-IL"/>
        </w:rPr>
        <w:t>vulnerability analysis</w:t>
      </w:r>
      <w:r>
        <w:rPr>
          <w:rFonts w:cstheme="minorHAnsi"/>
          <w:noProof/>
          <w:sz w:val="22"/>
          <w:szCs w:val="22"/>
          <w:lang w:bidi="he-IL"/>
        </w:rPr>
        <w:t xml:space="preserve">, </w:t>
      </w:r>
      <w:r w:rsidRPr="00530C55">
        <w:rPr>
          <w:rFonts w:cstheme="minorHAnsi"/>
          <w:noProof/>
          <w:sz w:val="22"/>
          <w:szCs w:val="22"/>
          <w:lang w:bidi="he-IL"/>
        </w:rPr>
        <w:t>incident response</w:t>
      </w:r>
      <w:r>
        <w:rPr>
          <w:rFonts w:cstheme="minorHAnsi"/>
          <w:noProof/>
          <w:sz w:val="22"/>
          <w:szCs w:val="22"/>
          <w:lang w:bidi="he-IL"/>
        </w:rPr>
        <w:t xml:space="preserve">, </w:t>
      </w:r>
      <w:r w:rsidRPr="00530C55">
        <w:rPr>
          <w:rFonts w:cstheme="minorHAnsi"/>
          <w:noProof/>
          <w:sz w:val="22"/>
          <w:szCs w:val="22"/>
          <w:lang w:bidi="he-IL"/>
        </w:rPr>
        <w:t>forensics</w:t>
      </w:r>
      <w:r>
        <w:rPr>
          <w:rFonts w:cstheme="minorHAnsi"/>
          <w:noProof/>
          <w:sz w:val="22"/>
          <w:szCs w:val="22"/>
          <w:lang w:bidi="he-IL"/>
        </w:rPr>
        <w:t xml:space="preserve">, </w:t>
      </w:r>
      <w:r w:rsidRPr="00530C55">
        <w:rPr>
          <w:rFonts w:cstheme="minorHAnsi"/>
          <w:noProof/>
          <w:sz w:val="22"/>
          <w:szCs w:val="22"/>
          <w:lang w:bidi="he-IL"/>
        </w:rPr>
        <w:t>pen testing</w:t>
      </w:r>
      <w:r>
        <w:rPr>
          <w:rFonts w:cstheme="minorHAnsi"/>
          <w:noProof/>
          <w:sz w:val="22"/>
          <w:szCs w:val="22"/>
          <w:lang w:bidi="he-IL"/>
        </w:rPr>
        <w:t xml:space="preserve">, </w:t>
      </w:r>
      <w:r w:rsidRPr="00530C55">
        <w:rPr>
          <w:rFonts w:cstheme="minorHAnsi"/>
          <w:noProof/>
          <w:sz w:val="22"/>
          <w:szCs w:val="22"/>
          <w:lang w:bidi="he-IL"/>
        </w:rPr>
        <w:t>that will enable them to be able to hit the ground running</w:t>
      </w:r>
      <w:r>
        <w:rPr>
          <w:rFonts w:cstheme="minorHAnsi"/>
          <w:noProof/>
          <w:sz w:val="22"/>
          <w:szCs w:val="22"/>
          <w:lang w:bidi="he-IL"/>
        </w:rPr>
        <w:t xml:space="preserve">. </w:t>
      </w:r>
      <w:r w:rsidRPr="00530C55">
        <w:rPr>
          <w:rFonts w:cstheme="minorHAnsi"/>
          <w:noProof/>
          <w:sz w:val="22"/>
          <w:szCs w:val="22"/>
          <w:lang w:bidi="he-IL"/>
        </w:rPr>
        <w:t>This certs will prepare them to be able torespond to an incident within their organization</w:t>
      </w:r>
      <w:r>
        <w:rPr>
          <w:rFonts w:cstheme="minorHAnsi"/>
          <w:noProof/>
          <w:sz w:val="22"/>
          <w:szCs w:val="22"/>
          <w:lang w:bidi="he-IL"/>
        </w:rPr>
        <w:t xml:space="preserve">. </w:t>
      </w:r>
    </w:p>
    <w:p w14:paraId="67D24A5C" w14:textId="28E84CC4" w:rsidR="00575149" w:rsidRDefault="00903B65" w:rsidP="00575149">
      <w:pPr>
        <w:pStyle w:val="SpeakerInformation"/>
        <w:spacing w:after="120" w:line="240" w:lineRule="auto"/>
      </w:pPr>
      <w:r>
        <w:t xml:space="preserve">Speaker #2 (Dave Huff): </w:t>
      </w:r>
    </w:p>
    <w:p w14:paraId="25254AA9" w14:textId="77777777" w:rsidR="00575149" w:rsidRDefault="00FD1338" w:rsidP="00FD1338">
      <w:pPr>
        <w:rPr>
          <w:rFonts w:cstheme="minorHAnsi"/>
          <w:noProof/>
          <w:sz w:val="22"/>
          <w:szCs w:val="22"/>
          <w:lang w:bidi="he-IL"/>
        </w:rPr>
      </w:pPr>
      <w:r w:rsidRPr="00530C55">
        <w:rPr>
          <w:rFonts w:cstheme="minorHAnsi"/>
          <w:noProof/>
          <w:sz w:val="22"/>
          <w:szCs w:val="22"/>
          <w:lang w:bidi="he-IL"/>
        </w:rPr>
        <w:lastRenderedPageBreak/>
        <w:t>Okay</w:t>
      </w:r>
      <w:r>
        <w:rPr>
          <w:rFonts w:cstheme="minorHAnsi"/>
          <w:noProof/>
          <w:sz w:val="22"/>
          <w:szCs w:val="22"/>
          <w:lang w:bidi="he-IL"/>
        </w:rPr>
        <w:t xml:space="preserve">. </w:t>
      </w:r>
      <w:r w:rsidRPr="00530C55">
        <w:rPr>
          <w:rFonts w:cstheme="minorHAnsi"/>
          <w:noProof/>
          <w:sz w:val="22"/>
          <w:szCs w:val="22"/>
          <w:lang w:bidi="he-IL"/>
        </w:rPr>
        <w:t>Lane</w:t>
      </w:r>
      <w:r>
        <w:rPr>
          <w:rFonts w:cstheme="minorHAnsi"/>
          <w:noProof/>
          <w:sz w:val="22"/>
          <w:szCs w:val="22"/>
          <w:lang w:bidi="he-IL"/>
        </w:rPr>
        <w:t xml:space="preserve">, </w:t>
      </w:r>
      <w:r w:rsidRPr="00530C55">
        <w:rPr>
          <w:rFonts w:cstheme="minorHAnsi"/>
          <w:noProof/>
          <w:sz w:val="22"/>
          <w:szCs w:val="22"/>
          <w:lang w:bidi="he-IL"/>
        </w:rPr>
        <w:t>what about you?</w:t>
      </w:r>
      <w:r w:rsidR="00575149">
        <w:rPr>
          <w:rFonts w:cstheme="minorHAnsi"/>
          <w:noProof/>
          <w:sz w:val="22"/>
          <w:szCs w:val="22"/>
          <w:lang w:bidi="he-IL"/>
        </w:rPr>
        <w:t xml:space="preserve"> </w:t>
      </w:r>
      <w:r w:rsidRPr="00530C55">
        <w:rPr>
          <w:rFonts w:cstheme="minorHAnsi"/>
          <w:noProof/>
          <w:sz w:val="22"/>
          <w:szCs w:val="22"/>
          <w:lang w:bidi="he-IL"/>
        </w:rPr>
        <w:t>What defines your program?</w:t>
      </w:r>
    </w:p>
    <w:p w14:paraId="22ADF503" w14:textId="58849A92" w:rsidR="00575149" w:rsidRDefault="00807055" w:rsidP="00575149">
      <w:pPr>
        <w:pStyle w:val="SpeakerInformation"/>
        <w:spacing w:after="120" w:line="240" w:lineRule="auto"/>
      </w:pPr>
      <w:r>
        <w:t xml:space="preserve">Speaker #5 (Lane Melton): </w:t>
      </w:r>
    </w:p>
    <w:p w14:paraId="1F0FBCEA" w14:textId="77777777" w:rsidR="00121B22" w:rsidRDefault="00FD1338" w:rsidP="00FD1338">
      <w:pPr>
        <w:rPr>
          <w:rFonts w:cstheme="minorHAnsi"/>
          <w:noProof/>
          <w:sz w:val="22"/>
          <w:szCs w:val="22"/>
          <w:lang w:bidi="he-IL"/>
        </w:rPr>
      </w:pPr>
      <w:r w:rsidRPr="00530C55">
        <w:rPr>
          <w:rFonts w:cstheme="minorHAnsi"/>
          <w:noProof/>
          <w:sz w:val="22"/>
          <w:szCs w:val="22"/>
          <w:lang w:bidi="he-IL"/>
        </w:rPr>
        <w:t>When the student comes into our program</w:t>
      </w:r>
      <w:r>
        <w:rPr>
          <w:rFonts w:cstheme="minorHAnsi"/>
          <w:noProof/>
          <w:sz w:val="22"/>
          <w:szCs w:val="22"/>
          <w:lang w:bidi="he-IL"/>
        </w:rPr>
        <w:t xml:space="preserve">, </w:t>
      </w:r>
      <w:r w:rsidRPr="00530C55">
        <w:rPr>
          <w:rFonts w:cstheme="minorHAnsi"/>
          <w:noProof/>
          <w:sz w:val="22"/>
          <w:szCs w:val="22"/>
          <w:lang w:bidi="he-IL"/>
        </w:rPr>
        <w:t>they're going to leave with two certifications</w:t>
      </w:r>
      <w:r>
        <w:rPr>
          <w:rFonts w:cstheme="minorHAnsi"/>
          <w:noProof/>
          <w:sz w:val="22"/>
          <w:szCs w:val="22"/>
          <w:lang w:bidi="he-IL"/>
        </w:rPr>
        <w:t xml:space="preserve">. </w:t>
      </w:r>
      <w:r w:rsidRPr="00530C55">
        <w:rPr>
          <w:rFonts w:cstheme="minorHAnsi"/>
          <w:noProof/>
          <w:sz w:val="22"/>
          <w:szCs w:val="22"/>
          <w:lang w:bidi="he-IL"/>
        </w:rPr>
        <w:t>One's going to be the Certified Ethical Hacker</w:t>
      </w:r>
      <w:r>
        <w:rPr>
          <w:rFonts w:cstheme="minorHAnsi"/>
          <w:noProof/>
          <w:sz w:val="22"/>
          <w:szCs w:val="22"/>
          <w:lang w:bidi="he-IL"/>
        </w:rPr>
        <w:t xml:space="preserve">, </w:t>
      </w:r>
      <w:r w:rsidRPr="00530C55">
        <w:rPr>
          <w:rFonts w:cstheme="minorHAnsi"/>
          <w:noProof/>
          <w:sz w:val="22"/>
          <w:szCs w:val="22"/>
          <w:lang w:bidi="he-IL"/>
        </w:rPr>
        <w:t>and the second one is going to be the Computer Hacking Forensics Investigator</w:t>
      </w:r>
      <w:r>
        <w:rPr>
          <w:rFonts w:cstheme="minorHAnsi"/>
          <w:noProof/>
          <w:sz w:val="22"/>
          <w:szCs w:val="22"/>
          <w:lang w:bidi="he-IL"/>
        </w:rPr>
        <w:t xml:space="preserve">. </w:t>
      </w:r>
      <w:r w:rsidRPr="00530C55">
        <w:rPr>
          <w:rFonts w:cstheme="minorHAnsi"/>
          <w:noProof/>
          <w:sz w:val="22"/>
          <w:szCs w:val="22"/>
          <w:lang w:bidi="he-IL"/>
        </w:rPr>
        <w:t>These are two timely certifications that'sreally going to technically prepare the studentto the hacking and attackingdemands that are on our network and information systems today</w:t>
      </w:r>
      <w:r>
        <w:rPr>
          <w:rFonts w:cstheme="minorHAnsi"/>
          <w:noProof/>
          <w:sz w:val="22"/>
          <w:szCs w:val="22"/>
          <w:lang w:bidi="he-IL"/>
        </w:rPr>
        <w:t xml:space="preserve">. </w:t>
      </w:r>
      <w:r w:rsidRPr="00530C55">
        <w:rPr>
          <w:rFonts w:cstheme="minorHAnsi"/>
          <w:noProof/>
          <w:sz w:val="22"/>
          <w:szCs w:val="22"/>
          <w:lang w:bidi="he-IL"/>
        </w:rPr>
        <w:t>We're also going to prepare them from a managerial perspective</w:t>
      </w:r>
      <w:r>
        <w:rPr>
          <w:rFonts w:cstheme="minorHAnsi"/>
          <w:noProof/>
          <w:sz w:val="22"/>
          <w:szCs w:val="22"/>
          <w:lang w:bidi="he-IL"/>
        </w:rPr>
        <w:t xml:space="preserve">. </w:t>
      </w:r>
      <w:r w:rsidRPr="00530C55">
        <w:rPr>
          <w:rFonts w:cstheme="minorHAnsi"/>
          <w:noProof/>
          <w:sz w:val="22"/>
          <w:szCs w:val="22"/>
          <w:lang w:bidi="he-IL"/>
        </w:rPr>
        <w:t>In other words</w:t>
      </w:r>
      <w:r>
        <w:rPr>
          <w:rFonts w:cstheme="minorHAnsi"/>
          <w:noProof/>
          <w:sz w:val="22"/>
          <w:szCs w:val="22"/>
          <w:lang w:bidi="he-IL"/>
        </w:rPr>
        <w:t xml:space="preserve">, </w:t>
      </w:r>
      <w:r w:rsidRPr="00530C55">
        <w:rPr>
          <w:rFonts w:cstheme="minorHAnsi"/>
          <w:noProof/>
          <w:sz w:val="22"/>
          <w:szCs w:val="22"/>
          <w:lang w:bidi="he-IL"/>
        </w:rPr>
        <w:t>they're going to know the national laws that have to be followed</w:t>
      </w:r>
      <w:r>
        <w:rPr>
          <w:rFonts w:cstheme="minorHAnsi"/>
          <w:noProof/>
          <w:sz w:val="22"/>
          <w:szCs w:val="22"/>
          <w:lang w:bidi="he-IL"/>
        </w:rPr>
        <w:t xml:space="preserve">, </w:t>
      </w:r>
      <w:r w:rsidRPr="00530C55">
        <w:rPr>
          <w:rFonts w:cstheme="minorHAnsi"/>
          <w:noProof/>
          <w:sz w:val="22"/>
          <w:szCs w:val="22"/>
          <w:lang w:bidi="he-IL"/>
        </w:rPr>
        <w:t>they're going know the common bodies of knowledge in the cyber warfare world</w:t>
      </w:r>
      <w:r>
        <w:rPr>
          <w:rFonts w:cstheme="minorHAnsi"/>
          <w:noProof/>
          <w:sz w:val="22"/>
          <w:szCs w:val="22"/>
          <w:lang w:bidi="he-IL"/>
        </w:rPr>
        <w:t xml:space="preserve">, </w:t>
      </w:r>
      <w:r w:rsidRPr="00530C55">
        <w:rPr>
          <w:rFonts w:cstheme="minorHAnsi"/>
          <w:noProof/>
          <w:sz w:val="22"/>
          <w:szCs w:val="22"/>
          <w:lang w:bidi="he-IL"/>
        </w:rPr>
        <w:t>the domains that are applicable to that</w:t>
      </w:r>
      <w:r>
        <w:rPr>
          <w:rFonts w:cstheme="minorHAnsi"/>
          <w:noProof/>
          <w:sz w:val="22"/>
          <w:szCs w:val="22"/>
          <w:lang w:bidi="he-IL"/>
        </w:rPr>
        <w:t xml:space="preserve">. </w:t>
      </w:r>
      <w:r w:rsidRPr="00530C55">
        <w:rPr>
          <w:rFonts w:cstheme="minorHAnsi"/>
          <w:noProof/>
          <w:sz w:val="22"/>
          <w:szCs w:val="22"/>
          <w:lang w:bidi="he-IL"/>
        </w:rPr>
        <w:t>They're going to know how to go in and approach things from a technical perspective</w:t>
      </w:r>
      <w:r>
        <w:rPr>
          <w:rFonts w:cstheme="minorHAnsi"/>
          <w:noProof/>
          <w:sz w:val="22"/>
          <w:szCs w:val="22"/>
          <w:lang w:bidi="he-IL"/>
        </w:rPr>
        <w:t xml:space="preserve">, </w:t>
      </w:r>
      <w:r w:rsidRPr="00530C55">
        <w:rPr>
          <w:rFonts w:cstheme="minorHAnsi"/>
          <w:noProof/>
          <w:sz w:val="22"/>
          <w:szCs w:val="22"/>
          <w:lang w:bidi="he-IL"/>
        </w:rPr>
        <w:t>but also lead a technical team and have the managerial skills to be</w:t>
      </w:r>
      <w:r w:rsidR="00121B22">
        <w:rPr>
          <w:rFonts w:cstheme="minorHAnsi"/>
          <w:noProof/>
          <w:sz w:val="22"/>
          <w:szCs w:val="22"/>
          <w:lang w:bidi="he-IL"/>
        </w:rPr>
        <w:t xml:space="preserve"> </w:t>
      </w:r>
      <w:r w:rsidRPr="00530C55">
        <w:rPr>
          <w:rFonts w:cstheme="minorHAnsi"/>
          <w:noProof/>
          <w:sz w:val="22"/>
          <w:szCs w:val="22"/>
          <w:lang w:bidi="he-IL"/>
        </w:rPr>
        <w:t>able to facilitate people workingfor them for the betterment of all the companies out there</w:t>
      </w:r>
      <w:r>
        <w:rPr>
          <w:rFonts w:cstheme="minorHAnsi"/>
          <w:noProof/>
          <w:sz w:val="22"/>
          <w:szCs w:val="22"/>
          <w:lang w:bidi="he-IL"/>
        </w:rPr>
        <w:t xml:space="preserve">. </w:t>
      </w:r>
    </w:p>
    <w:p w14:paraId="39CF2FCE" w14:textId="0BDD0C67" w:rsidR="00121B22" w:rsidRDefault="00903B65" w:rsidP="00121B22">
      <w:pPr>
        <w:pStyle w:val="SpeakerInformation"/>
        <w:spacing w:after="120" w:line="240" w:lineRule="auto"/>
      </w:pPr>
      <w:r>
        <w:t xml:space="preserve">Speaker #2 (Dave Huff): </w:t>
      </w:r>
    </w:p>
    <w:p w14:paraId="59D9FDD6" w14:textId="77777777" w:rsidR="00FC6A59" w:rsidRDefault="00FD1338" w:rsidP="00FD1338">
      <w:pPr>
        <w:rPr>
          <w:rFonts w:cstheme="minorHAnsi"/>
          <w:noProof/>
          <w:sz w:val="22"/>
          <w:szCs w:val="22"/>
          <w:lang w:bidi="he-IL"/>
        </w:rPr>
      </w:pPr>
      <w:r w:rsidRPr="00530C55">
        <w:rPr>
          <w:rFonts w:cstheme="minorHAnsi"/>
          <w:noProof/>
          <w:sz w:val="22"/>
          <w:szCs w:val="22"/>
          <w:lang w:bidi="he-IL"/>
        </w:rPr>
        <w:t>Right on</w:t>
      </w:r>
      <w:r>
        <w:rPr>
          <w:rFonts w:cstheme="minorHAnsi"/>
          <w:noProof/>
          <w:sz w:val="22"/>
          <w:szCs w:val="22"/>
          <w:lang w:bidi="he-IL"/>
        </w:rPr>
        <w:t xml:space="preserve">. </w:t>
      </w:r>
      <w:r w:rsidRPr="00530C55">
        <w:rPr>
          <w:rFonts w:cstheme="minorHAnsi"/>
          <w:noProof/>
          <w:sz w:val="22"/>
          <w:szCs w:val="22"/>
          <w:lang w:bidi="he-IL"/>
        </w:rPr>
        <w:t>Not to be left out of the discussion</w:t>
      </w:r>
      <w:r>
        <w:rPr>
          <w:rFonts w:cstheme="minorHAnsi"/>
          <w:noProof/>
          <w:sz w:val="22"/>
          <w:szCs w:val="22"/>
          <w:lang w:bidi="he-IL"/>
        </w:rPr>
        <w:t xml:space="preserve">, </w:t>
      </w:r>
      <w:r w:rsidRPr="00530C55">
        <w:rPr>
          <w:rFonts w:cstheme="minorHAnsi"/>
          <w:noProof/>
          <w:sz w:val="22"/>
          <w:szCs w:val="22"/>
          <w:lang w:bidi="he-IL"/>
        </w:rPr>
        <w:t>I talk about our network operations andsecurity degree program that culminates in the CCNA</w:t>
      </w:r>
      <w:r>
        <w:rPr>
          <w:rFonts w:cstheme="minorHAnsi"/>
          <w:noProof/>
          <w:sz w:val="22"/>
          <w:szCs w:val="22"/>
          <w:lang w:bidi="he-IL"/>
        </w:rPr>
        <w:t xml:space="preserve">. </w:t>
      </w:r>
      <w:r w:rsidRPr="00530C55">
        <w:rPr>
          <w:rFonts w:cstheme="minorHAnsi"/>
          <w:noProof/>
          <w:sz w:val="22"/>
          <w:szCs w:val="22"/>
          <w:lang w:bidi="he-IL"/>
        </w:rPr>
        <w:t>We have a great suite of certifications all wrapped in with other courses</w:t>
      </w:r>
      <w:r>
        <w:rPr>
          <w:rFonts w:cstheme="minorHAnsi"/>
          <w:noProof/>
          <w:sz w:val="22"/>
          <w:szCs w:val="22"/>
          <w:lang w:bidi="he-IL"/>
        </w:rPr>
        <w:t xml:space="preserve">. </w:t>
      </w:r>
      <w:r w:rsidRPr="00530C55">
        <w:rPr>
          <w:rFonts w:cstheme="minorHAnsi"/>
          <w:noProof/>
          <w:sz w:val="22"/>
          <w:szCs w:val="22"/>
          <w:lang w:bidi="he-IL"/>
        </w:rPr>
        <w:t>Not everything's a certification at WGU</w:t>
      </w:r>
      <w:r>
        <w:rPr>
          <w:rFonts w:cstheme="minorHAnsi"/>
          <w:noProof/>
          <w:sz w:val="22"/>
          <w:szCs w:val="22"/>
          <w:lang w:bidi="he-IL"/>
        </w:rPr>
        <w:t xml:space="preserve">. </w:t>
      </w:r>
      <w:r w:rsidRPr="00530C55">
        <w:rPr>
          <w:rFonts w:cstheme="minorHAnsi"/>
          <w:noProof/>
          <w:sz w:val="22"/>
          <w:szCs w:val="22"/>
          <w:lang w:bidi="he-IL"/>
        </w:rPr>
        <w:t>I think it's important to also point out</w:t>
      </w:r>
      <w:r>
        <w:rPr>
          <w:rFonts w:cstheme="minorHAnsi"/>
          <w:noProof/>
          <w:sz w:val="22"/>
          <w:szCs w:val="22"/>
          <w:lang w:bidi="he-IL"/>
        </w:rPr>
        <w:t xml:space="preserve">, </w:t>
      </w:r>
      <w:r w:rsidRPr="00530C55">
        <w:rPr>
          <w:rFonts w:cstheme="minorHAnsi"/>
          <w:noProof/>
          <w:sz w:val="22"/>
          <w:szCs w:val="22"/>
          <w:lang w:bidi="he-IL"/>
        </w:rPr>
        <w:t>gentlemen</w:t>
      </w:r>
      <w:r>
        <w:rPr>
          <w:rFonts w:cstheme="minorHAnsi"/>
          <w:noProof/>
          <w:sz w:val="22"/>
          <w:szCs w:val="22"/>
          <w:lang w:bidi="he-IL"/>
        </w:rPr>
        <w:t xml:space="preserve">, </w:t>
      </w:r>
      <w:r w:rsidRPr="00530C55">
        <w:rPr>
          <w:rFonts w:cstheme="minorHAnsi"/>
          <w:noProof/>
          <w:sz w:val="22"/>
          <w:szCs w:val="22"/>
          <w:lang w:bidi="he-IL"/>
        </w:rPr>
        <w:t>that because we're competency-based</w:t>
      </w:r>
      <w:r>
        <w:rPr>
          <w:rFonts w:cstheme="minorHAnsi"/>
          <w:noProof/>
          <w:sz w:val="22"/>
          <w:szCs w:val="22"/>
          <w:lang w:bidi="he-IL"/>
        </w:rPr>
        <w:t xml:space="preserve">, </w:t>
      </w:r>
      <w:r w:rsidRPr="00530C55">
        <w:rPr>
          <w:rFonts w:cstheme="minorHAnsi"/>
          <w:noProof/>
          <w:sz w:val="22"/>
          <w:szCs w:val="22"/>
          <w:lang w:bidi="he-IL"/>
        </w:rPr>
        <w:t>we don't really have semesters on timelines</w:t>
      </w:r>
      <w:r>
        <w:rPr>
          <w:rFonts w:cstheme="minorHAnsi"/>
          <w:noProof/>
          <w:sz w:val="22"/>
          <w:szCs w:val="22"/>
          <w:lang w:bidi="he-IL"/>
        </w:rPr>
        <w:t xml:space="preserve">, </w:t>
      </w:r>
      <w:r w:rsidRPr="00530C55">
        <w:rPr>
          <w:rFonts w:cstheme="minorHAnsi"/>
          <w:noProof/>
          <w:sz w:val="22"/>
          <w:szCs w:val="22"/>
          <w:lang w:bidi="he-IL"/>
        </w:rPr>
        <w:t>so students can progress as quickly as they can throughthe programs so that they're out in the industry applying what they learned</w:t>
      </w:r>
      <w:r>
        <w:rPr>
          <w:rFonts w:cstheme="minorHAnsi"/>
          <w:noProof/>
          <w:sz w:val="22"/>
          <w:szCs w:val="22"/>
          <w:lang w:bidi="he-IL"/>
        </w:rPr>
        <w:t xml:space="preserve">. </w:t>
      </w:r>
      <w:r w:rsidRPr="00530C55">
        <w:rPr>
          <w:rFonts w:cstheme="minorHAnsi"/>
          <w:noProof/>
          <w:sz w:val="22"/>
          <w:szCs w:val="22"/>
          <w:lang w:bidi="he-IL"/>
        </w:rPr>
        <w:t>They don't have to wait four years for an undergrad or two years for a graduate degree</w:t>
      </w:r>
      <w:r>
        <w:rPr>
          <w:rFonts w:cstheme="minorHAnsi"/>
          <w:noProof/>
          <w:sz w:val="22"/>
          <w:szCs w:val="22"/>
          <w:lang w:bidi="he-IL"/>
        </w:rPr>
        <w:t xml:space="preserve">. </w:t>
      </w:r>
      <w:r w:rsidRPr="00530C55">
        <w:rPr>
          <w:rFonts w:cstheme="minorHAnsi"/>
          <w:noProof/>
          <w:sz w:val="22"/>
          <w:szCs w:val="22"/>
          <w:lang w:bidi="he-IL"/>
        </w:rPr>
        <w:t>As quickly as they can move through the program</w:t>
      </w:r>
      <w:r>
        <w:rPr>
          <w:rFonts w:cstheme="minorHAnsi"/>
          <w:noProof/>
          <w:sz w:val="22"/>
          <w:szCs w:val="22"/>
          <w:lang w:bidi="he-IL"/>
        </w:rPr>
        <w:t xml:space="preserve">, </w:t>
      </w:r>
      <w:r w:rsidRPr="00530C55">
        <w:rPr>
          <w:rFonts w:cstheme="minorHAnsi"/>
          <w:noProof/>
          <w:sz w:val="22"/>
          <w:szCs w:val="22"/>
          <w:lang w:bidi="he-IL"/>
        </w:rPr>
        <w:t>pass tests</w:t>
      </w:r>
      <w:r>
        <w:rPr>
          <w:rFonts w:cstheme="minorHAnsi"/>
          <w:noProof/>
          <w:sz w:val="22"/>
          <w:szCs w:val="22"/>
          <w:lang w:bidi="he-IL"/>
        </w:rPr>
        <w:t xml:space="preserve">, </w:t>
      </w:r>
      <w:r w:rsidRPr="00530C55">
        <w:rPr>
          <w:rFonts w:cstheme="minorHAnsi"/>
          <w:noProof/>
          <w:sz w:val="22"/>
          <w:szCs w:val="22"/>
          <w:lang w:bidi="he-IL"/>
        </w:rPr>
        <w:t>earn certifications</w:t>
      </w:r>
      <w:r>
        <w:rPr>
          <w:rFonts w:cstheme="minorHAnsi"/>
          <w:noProof/>
          <w:sz w:val="22"/>
          <w:szCs w:val="22"/>
          <w:lang w:bidi="he-IL"/>
        </w:rPr>
        <w:t xml:space="preserve">, </w:t>
      </w:r>
      <w:r w:rsidRPr="00530C55">
        <w:rPr>
          <w:rFonts w:cstheme="minorHAnsi"/>
          <w:noProof/>
          <w:sz w:val="22"/>
          <w:szCs w:val="22"/>
          <w:lang w:bidi="he-IL"/>
        </w:rPr>
        <w:t>they can find themselves out in the workforce</w:t>
      </w:r>
      <w:r>
        <w:rPr>
          <w:rFonts w:cstheme="minorHAnsi"/>
          <w:noProof/>
          <w:sz w:val="22"/>
          <w:szCs w:val="22"/>
          <w:lang w:bidi="he-IL"/>
        </w:rPr>
        <w:t xml:space="preserve">. </w:t>
      </w:r>
      <w:r w:rsidRPr="00530C55">
        <w:rPr>
          <w:rFonts w:cstheme="minorHAnsi"/>
          <w:noProof/>
          <w:sz w:val="22"/>
          <w:szCs w:val="22"/>
          <w:lang w:bidi="he-IL"/>
        </w:rPr>
        <w:t>Folks</w:t>
      </w:r>
      <w:r>
        <w:rPr>
          <w:rFonts w:cstheme="minorHAnsi"/>
          <w:noProof/>
          <w:sz w:val="22"/>
          <w:szCs w:val="22"/>
          <w:lang w:bidi="he-IL"/>
        </w:rPr>
        <w:t xml:space="preserve">, </w:t>
      </w:r>
      <w:r w:rsidRPr="00530C55">
        <w:rPr>
          <w:rFonts w:cstheme="minorHAnsi"/>
          <w:noProof/>
          <w:sz w:val="22"/>
          <w:szCs w:val="22"/>
          <w:lang w:bidi="he-IL"/>
        </w:rPr>
        <w:t>thank you for this great discussion</w:t>
      </w:r>
      <w:r>
        <w:rPr>
          <w:rFonts w:cstheme="minorHAnsi"/>
          <w:noProof/>
          <w:sz w:val="22"/>
          <w:szCs w:val="22"/>
          <w:lang w:bidi="he-IL"/>
        </w:rPr>
        <w:t xml:space="preserve">. </w:t>
      </w:r>
      <w:r w:rsidRPr="00530C55">
        <w:rPr>
          <w:rFonts w:cstheme="minorHAnsi"/>
          <w:noProof/>
          <w:sz w:val="22"/>
          <w:szCs w:val="22"/>
          <w:lang w:bidi="he-IL"/>
        </w:rPr>
        <w:t>I appreciate your expertise</w:t>
      </w:r>
      <w:r>
        <w:rPr>
          <w:rFonts w:cstheme="minorHAnsi"/>
          <w:noProof/>
          <w:sz w:val="22"/>
          <w:szCs w:val="22"/>
          <w:lang w:bidi="he-IL"/>
        </w:rPr>
        <w:t xml:space="preserve">. </w:t>
      </w:r>
      <w:r w:rsidRPr="00530C55">
        <w:rPr>
          <w:rFonts w:cstheme="minorHAnsi"/>
          <w:noProof/>
          <w:sz w:val="22"/>
          <w:szCs w:val="22"/>
          <w:lang w:bidi="he-IL"/>
        </w:rPr>
        <w:t>As I mentioned when we started</w:t>
      </w:r>
      <w:r>
        <w:rPr>
          <w:rFonts w:cstheme="minorHAnsi"/>
          <w:noProof/>
          <w:sz w:val="22"/>
          <w:szCs w:val="22"/>
          <w:lang w:bidi="he-IL"/>
        </w:rPr>
        <w:t xml:space="preserve">, </w:t>
      </w:r>
      <w:r w:rsidRPr="00530C55">
        <w:rPr>
          <w:rFonts w:cstheme="minorHAnsi"/>
          <w:noProof/>
          <w:sz w:val="22"/>
          <w:szCs w:val="22"/>
          <w:lang w:bidi="he-IL"/>
        </w:rPr>
        <w:t>there's over 100 years of security expertise on this call</w:t>
      </w:r>
      <w:r>
        <w:rPr>
          <w:rFonts w:cstheme="minorHAnsi"/>
          <w:noProof/>
          <w:sz w:val="22"/>
          <w:szCs w:val="22"/>
          <w:lang w:bidi="he-IL"/>
        </w:rPr>
        <w:t xml:space="preserve">, </w:t>
      </w:r>
      <w:r w:rsidRPr="00530C55">
        <w:rPr>
          <w:rFonts w:cstheme="minorHAnsi"/>
          <w:noProof/>
          <w:sz w:val="22"/>
          <w:szCs w:val="22"/>
          <w:lang w:bidi="he-IL"/>
        </w:rPr>
        <w:t>and it was clear listening to you guys that you know what you're talking about</w:t>
      </w:r>
      <w:r>
        <w:rPr>
          <w:rFonts w:cstheme="minorHAnsi"/>
          <w:noProof/>
          <w:sz w:val="22"/>
          <w:szCs w:val="22"/>
          <w:lang w:bidi="he-IL"/>
        </w:rPr>
        <w:t xml:space="preserve">. </w:t>
      </w:r>
      <w:r w:rsidRPr="00530C55">
        <w:rPr>
          <w:rFonts w:cstheme="minorHAnsi"/>
          <w:noProof/>
          <w:sz w:val="22"/>
          <w:szCs w:val="22"/>
          <w:lang w:bidi="he-IL"/>
        </w:rPr>
        <w:t>Thank you so much</w:t>
      </w:r>
      <w:r>
        <w:rPr>
          <w:rFonts w:cstheme="minorHAnsi"/>
          <w:noProof/>
          <w:sz w:val="22"/>
          <w:szCs w:val="22"/>
          <w:lang w:bidi="he-IL"/>
        </w:rPr>
        <w:t xml:space="preserve">. </w:t>
      </w:r>
      <w:r w:rsidRPr="00530C55">
        <w:rPr>
          <w:rFonts w:cstheme="minorHAnsi"/>
          <w:noProof/>
          <w:sz w:val="22"/>
          <w:szCs w:val="22"/>
          <w:lang w:bidi="he-IL"/>
        </w:rPr>
        <w:t>Thank you everybody for listeningto this episode of the IT Audio Series</w:t>
      </w:r>
      <w:r>
        <w:rPr>
          <w:rFonts w:cstheme="minorHAnsi"/>
          <w:noProof/>
          <w:sz w:val="22"/>
          <w:szCs w:val="22"/>
          <w:lang w:bidi="he-IL"/>
        </w:rPr>
        <w:t xml:space="preserve">. </w:t>
      </w:r>
    </w:p>
    <w:p w14:paraId="1AEBEA3D" w14:textId="5C897605" w:rsidR="00FC6A59" w:rsidRDefault="00FC6A59" w:rsidP="00FC6A59">
      <w:pPr>
        <w:pStyle w:val="SpeakerInformation"/>
        <w:spacing w:after="120" w:line="240" w:lineRule="auto"/>
      </w:pPr>
      <w:r>
        <w:t>Speaker #</w:t>
      </w:r>
      <w:r>
        <w:t>1</w:t>
      </w:r>
      <w:r>
        <w:t xml:space="preserve"> (</w:t>
      </w:r>
      <w:r>
        <w:t>Narrator</w:t>
      </w:r>
      <w:r>
        <w:t xml:space="preserve">): </w:t>
      </w:r>
    </w:p>
    <w:p w14:paraId="42AC169F" w14:textId="0A676AE6" w:rsidR="00FD4A34" w:rsidRPr="00FC6A59" w:rsidRDefault="00FD1338" w:rsidP="00203D86">
      <w:pPr>
        <w:rPr>
          <w:rFonts w:cstheme="minorHAnsi"/>
          <w:noProof/>
          <w:sz w:val="22"/>
          <w:szCs w:val="22"/>
        </w:rPr>
      </w:pPr>
      <w:r w:rsidRPr="00530C55">
        <w:rPr>
          <w:rFonts w:cstheme="minorHAnsi"/>
          <w:noProof/>
          <w:sz w:val="22"/>
          <w:szCs w:val="22"/>
          <w:lang w:bidi="he-IL"/>
        </w:rPr>
        <w:t>WGU</w:t>
      </w:r>
      <w:r>
        <w:rPr>
          <w:rFonts w:cstheme="minorHAnsi"/>
          <w:noProof/>
          <w:sz w:val="22"/>
          <w:szCs w:val="22"/>
          <w:lang w:bidi="he-IL"/>
        </w:rPr>
        <w:t xml:space="preserve">, </w:t>
      </w:r>
      <w:r w:rsidRPr="00530C55">
        <w:rPr>
          <w:rFonts w:cstheme="minorHAnsi"/>
          <w:noProof/>
          <w:sz w:val="22"/>
          <w:szCs w:val="22"/>
          <w:lang w:bidi="he-IL"/>
        </w:rPr>
        <w:t>a new kind of you</w:t>
      </w:r>
      <w:r>
        <w:rPr>
          <w:rFonts w:cstheme="minorHAnsi"/>
          <w:noProof/>
          <w:sz w:val="22"/>
          <w:szCs w:val="22"/>
          <w:lang w:bidi="he-IL"/>
        </w:rPr>
        <w:t>.</w:t>
      </w:r>
      <w:r w:rsidR="6618A772" w:rsidRPr="1F2341BF">
        <w:rPr>
          <w:sz w:val="22"/>
          <w:szCs w:val="22"/>
        </w:rPr>
        <w:t xml:space="preserve"> </w:t>
      </w:r>
    </w:p>
    <w:sectPr w:rsidR="00FD4A34" w:rsidRPr="00FC6A59">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2E722" w14:textId="77777777" w:rsidR="007E7F8A" w:rsidRDefault="007E7F8A">
      <w:pPr>
        <w:spacing w:after="0" w:line="240" w:lineRule="auto"/>
      </w:pPr>
      <w:r>
        <w:separator/>
      </w:r>
    </w:p>
  </w:endnote>
  <w:endnote w:type="continuationSeparator" w:id="0">
    <w:p w14:paraId="0667A423" w14:textId="77777777" w:rsidR="007E7F8A" w:rsidRDefault="007E7F8A">
      <w:pPr>
        <w:spacing w:after="0" w:line="240" w:lineRule="auto"/>
      </w:pPr>
      <w:r>
        <w:continuationSeparator/>
      </w:r>
    </w:p>
  </w:endnote>
  <w:endnote w:type="continuationNotice" w:id="1">
    <w:p w14:paraId="035D4771" w14:textId="77777777" w:rsidR="007E7F8A" w:rsidRDefault="007E7F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C5CCC"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0210F8EC"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A7A20" w14:textId="77777777" w:rsidR="007E7F8A" w:rsidRDefault="007E7F8A">
      <w:pPr>
        <w:spacing w:after="0" w:line="240" w:lineRule="auto"/>
      </w:pPr>
      <w:r>
        <w:separator/>
      </w:r>
    </w:p>
  </w:footnote>
  <w:footnote w:type="continuationSeparator" w:id="0">
    <w:p w14:paraId="156D7EE0" w14:textId="77777777" w:rsidR="007E7F8A" w:rsidRDefault="007E7F8A">
      <w:pPr>
        <w:spacing w:after="0" w:line="240" w:lineRule="auto"/>
      </w:pPr>
      <w:r>
        <w:continuationSeparator/>
      </w:r>
    </w:p>
  </w:footnote>
  <w:footnote w:type="continuationNotice" w:id="1">
    <w:p w14:paraId="045CDB82" w14:textId="77777777" w:rsidR="007E7F8A" w:rsidRDefault="007E7F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C2"/>
    <w:rsid w:val="00043552"/>
    <w:rsid w:val="00083B37"/>
    <w:rsid w:val="000A0612"/>
    <w:rsid w:val="000A111A"/>
    <w:rsid w:val="000B0773"/>
    <w:rsid w:val="001024C2"/>
    <w:rsid w:val="00121B22"/>
    <w:rsid w:val="00145E60"/>
    <w:rsid w:val="0015314B"/>
    <w:rsid w:val="00157E29"/>
    <w:rsid w:val="001A728E"/>
    <w:rsid w:val="001E042A"/>
    <w:rsid w:val="001E15AB"/>
    <w:rsid w:val="00203D86"/>
    <w:rsid w:val="00224FE0"/>
    <w:rsid w:val="00225505"/>
    <w:rsid w:val="00226CE8"/>
    <w:rsid w:val="00275F75"/>
    <w:rsid w:val="00290E23"/>
    <w:rsid w:val="002A2CE3"/>
    <w:rsid w:val="002A3E5E"/>
    <w:rsid w:val="002C1D4B"/>
    <w:rsid w:val="002F0A8D"/>
    <w:rsid w:val="002F7AA8"/>
    <w:rsid w:val="003312ED"/>
    <w:rsid w:val="003450EF"/>
    <w:rsid w:val="00377015"/>
    <w:rsid w:val="003C6760"/>
    <w:rsid w:val="003C7E09"/>
    <w:rsid w:val="003D02CC"/>
    <w:rsid w:val="003E7895"/>
    <w:rsid w:val="004018C1"/>
    <w:rsid w:val="00401A7F"/>
    <w:rsid w:val="00432EEF"/>
    <w:rsid w:val="004573FA"/>
    <w:rsid w:val="004727F4"/>
    <w:rsid w:val="004A0A8D"/>
    <w:rsid w:val="004A63C5"/>
    <w:rsid w:val="004F6984"/>
    <w:rsid w:val="00512639"/>
    <w:rsid w:val="00575149"/>
    <w:rsid w:val="00575B92"/>
    <w:rsid w:val="005A1F96"/>
    <w:rsid w:val="005D4DC9"/>
    <w:rsid w:val="005F7999"/>
    <w:rsid w:val="00626EDA"/>
    <w:rsid w:val="0064206F"/>
    <w:rsid w:val="006438D5"/>
    <w:rsid w:val="00654C11"/>
    <w:rsid w:val="0068571E"/>
    <w:rsid w:val="006D7FF8"/>
    <w:rsid w:val="006F65C9"/>
    <w:rsid w:val="00704472"/>
    <w:rsid w:val="00716177"/>
    <w:rsid w:val="00756ECE"/>
    <w:rsid w:val="00791457"/>
    <w:rsid w:val="007D7044"/>
    <w:rsid w:val="007E7F8A"/>
    <w:rsid w:val="007F372E"/>
    <w:rsid w:val="00807055"/>
    <w:rsid w:val="008615B8"/>
    <w:rsid w:val="008D5E06"/>
    <w:rsid w:val="008D6D77"/>
    <w:rsid w:val="008E0B20"/>
    <w:rsid w:val="008F22E5"/>
    <w:rsid w:val="00903B65"/>
    <w:rsid w:val="009137B0"/>
    <w:rsid w:val="00954BFF"/>
    <w:rsid w:val="0096740E"/>
    <w:rsid w:val="009C5955"/>
    <w:rsid w:val="009F0E58"/>
    <w:rsid w:val="009F4B4F"/>
    <w:rsid w:val="00A16882"/>
    <w:rsid w:val="00A30AF3"/>
    <w:rsid w:val="00A458AA"/>
    <w:rsid w:val="00A95AF2"/>
    <w:rsid w:val="00AA316B"/>
    <w:rsid w:val="00AE1E52"/>
    <w:rsid w:val="00AF20AE"/>
    <w:rsid w:val="00B637F4"/>
    <w:rsid w:val="00B656F7"/>
    <w:rsid w:val="00BC1FD2"/>
    <w:rsid w:val="00C14D9F"/>
    <w:rsid w:val="00C8119B"/>
    <w:rsid w:val="00C92C41"/>
    <w:rsid w:val="00C947F6"/>
    <w:rsid w:val="00CD624A"/>
    <w:rsid w:val="00D57E3E"/>
    <w:rsid w:val="00D76E31"/>
    <w:rsid w:val="00D97012"/>
    <w:rsid w:val="00DB24CB"/>
    <w:rsid w:val="00DF5013"/>
    <w:rsid w:val="00E11BCE"/>
    <w:rsid w:val="00E233C2"/>
    <w:rsid w:val="00E348D1"/>
    <w:rsid w:val="00E82D66"/>
    <w:rsid w:val="00E9640A"/>
    <w:rsid w:val="00EA0E11"/>
    <w:rsid w:val="00F1586E"/>
    <w:rsid w:val="00F200E4"/>
    <w:rsid w:val="00F33808"/>
    <w:rsid w:val="00F659D9"/>
    <w:rsid w:val="00FC6A59"/>
    <w:rsid w:val="00FD1338"/>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0853F1"/>
  <w15:chartTrackingRefBased/>
  <w15:docId w15:val="{4C1EFD27-663D-447A-97E8-3B455994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davidson\Onedrive%20-%20Western%20Governors%20University\Documents\Custom%20Office%20Templates\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customXml/itemProps3.xml><?xml version="1.0" encoding="utf-8"?>
<ds:datastoreItem xmlns:ds="http://schemas.openxmlformats.org/officeDocument/2006/customXml" ds:itemID="{04D1EE71-67AA-416B-B1EB-F015DBD8D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Transcript Template</Template>
  <TotalTime>1</TotalTime>
  <Pages>8</Pages>
  <Words>3321</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Davidson</dc:creator>
  <cp:keywords/>
  <cp:lastModifiedBy>Josie Davidson</cp:lastModifiedBy>
  <cp:revision>2</cp:revision>
  <dcterms:created xsi:type="dcterms:W3CDTF">2021-09-14T21:25:00Z</dcterms:created>
  <dcterms:modified xsi:type="dcterms:W3CDTF">2021-09-14T21:25:00Z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