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59CFB5B5" w:rsidR="002A3E5E" w:rsidRDefault="00AF20AE" w:rsidP="00A16882">
      <w:pPr>
        <w:pStyle w:val="Heading1"/>
        <w:spacing w:after="240"/>
      </w:pPr>
      <w:r>
        <w:t xml:space="preserve">Transcript: </w:t>
      </w:r>
      <w:r w:rsidR="001F5F35" w:rsidRPr="001F5F35">
        <w:t>Motivation Minute - Ep 2 - Weak or Strong - Sean Jensen</w:t>
      </w:r>
    </w:p>
    <w:p w14:paraId="1D3EC850" w14:textId="1A0A4160" w:rsidR="009F0E58" w:rsidRPr="000764FA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0764FA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5AD4E746" w14:textId="134E966B" w:rsidR="00203D86" w:rsidRDefault="00AF20AE" w:rsidP="0068571E">
      <w:pPr>
        <w:pStyle w:val="SpeakerInformation"/>
        <w:spacing w:after="120" w:line="240" w:lineRule="auto"/>
      </w:pPr>
      <w:r w:rsidRPr="00145E60">
        <w:t>Speaker (</w:t>
      </w:r>
      <w:r w:rsidR="001F5F35">
        <w:t>Sean Jensen</w:t>
      </w:r>
      <w:r w:rsidRPr="00145E60">
        <w:t>):</w:t>
      </w:r>
      <w:r>
        <w:t xml:space="preserve"> </w:t>
      </w:r>
    </w:p>
    <w:p w14:paraId="4BA0D7B0" w14:textId="77777777" w:rsidR="00834CC4" w:rsidRPr="000764FA" w:rsidRDefault="004C0E13" w:rsidP="004C0E13">
      <w:pPr>
        <w:rPr>
          <w:sz w:val="20"/>
          <w:szCs w:val="20"/>
        </w:rPr>
      </w:pPr>
      <w:r w:rsidRPr="000764FA">
        <w:rPr>
          <w:sz w:val="20"/>
          <w:szCs w:val="20"/>
        </w:rPr>
        <w:t>Hello. This is Sean Jensen with your Motivation Minute.</w:t>
      </w:r>
      <w:r w:rsidR="009A56BD" w:rsidRPr="000764FA">
        <w:rPr>
          <w:sz w:val="20"/>
          <w:szCs w:val="20"/>
        </w:rPr>
        <w:t xml:space="preserve"> </w:t>
      </w:r>
      <w:r w:rsidR="009A56BD" w:rsidRPr="000764FA">
        <w:rPr>
          <w:sz w:val="20"/>
          <w:szCs w:val="20"/>
        </w:rPr>
        <w:t>The quote I'm looking at today goes like this,</w:t>
      </w:r>
      <w:r w:rsidR="009A56BD" w:rsidRPr="000764FA">
        <w:rPr>
          <w:sz w:val="20"/>
          <w:szCs w:val="20"/>
        </w:rPr>
        <w:t xml:space="preserve"> </w:t>
      </w:r>
      <w:r w:rsidR="009A56BD" w:rsidRPr="000764FA">
        <w:rPr>
          <w:sz w:val="20"/>
          <w:szCs w:val="20"/>
        </w:rPr>
        <w:t>"Do the things which make you strong,</w:t>
      </w:r>
      <w:r w:rsidR="009A56BD" w:rsidRPr="000764FA">
        <w:rPr>
          <w:sz w:val="20"/>
          <w:szCs w:val="20"/>
        </w:rPr>
        <w:t xml:space="preserve"> </w:t>
      </w:r>
      <w:r w:rsidR="009A56BD" w:rsidRPr="000764FA">
        <w:rPr>
          <w:sz w:val="20"/>
          <w:szCs w:val="20"/>
        </w:rPr>
        <w:t>stop doing the things which make you weak,</w:t>
      </w:r>
      <w:r w:rsidR="009A56BD" w:rsidRPr="000764FA">
        <w:rPr>
          <w:sz w:val="20"/>
          <w:szCs w:val="20"/>
        </w:rPr>
        <w:t xml:space="preserve"> </w:t>
      </w:r>
      <w:r w:rsidR="009A56BD" w:rsidRPr="000764FA">
        <w:rPr>
          <w:sz w:val="20"/>
          <w:szCs w:val="20"/>
        </w:rPr>
        <w:t>unless you want to be weak."</w:t>
      </w:r>
      <w:r w:rsidR="009876C4" w:rsidRPr="000764FA">
        <w:rPr>
          <w:sz w:val="20"/>
          <w:szCs w:val="20"/>
        </w:rPr>
        <w:t xml:space="preserve"> </w:t>
      </w:r>
    </w:p>
    <w:p w14:paraId="54FB126C" w14:textId="77777777" w:rsidR="00834CC4" w:rsidRPr="000764FA" w:rsidRDefault="009876C4" w:rsidP="004C0E13">
      <w:pPr>
        <w:rPr>
          <w:sz w:val="20"/>
          <w:szCs w:val="20"/>
        </w:rPr>
      </w:pPr>
      <w:r w:rsidRPr="000764FA">
        <w:rPr>
          <w:sz w:val="20"/>
          <w:szCs w:val="20"/>
        </w:rPr>
        <w:t>I spoke with one of your fellow students this past week about some of the things</w:t>
      </w:r>
      <w:r w:rsidRPr="000764FA">
        <w:rPr>
          <w:sz w:val="20"/>
          <w:szCs w:val="20"/>
        </w:rPr>
        <w:t xml:space="preserve"> </w:t>
      </w:r>
      <w:r w:rsidRPr="000764FA">
        <w:rPr>
          <w:sz w:val="20"/>
          <w:szCs w:val="20"/>
        </w:rPr>
        <w:t>which were holding him back from being successful in his courses.</w:t>
      </w:r>
      <w:r w:rsidRPr="000764FA">
        <w:rPr>
          <w:sz w:val="20"/>
          <w:szCs w:val="20"/>
        </w:rPr>
        <w:t xml:space="preserve"> </w:t>
      </w:r>
      <w:r w:rsidRPr="000764FA">
        <w:rPr>
          <w:sz w:val="20"/>
          <w:szCs w:val="20"/>
        </w:rPr>
        <w:t>He mentioned in all candor that he is a gamer and simply has</w:t>
      </w:r>
      <w:r w:rsidRPr="000764FA">
        <w:rPr>
          <w:sz w:val="20"/>
          <w:szCs w:val="20"/>
        </w:rPr>
        <w:t xml:space="preserve"> </w:t>
      </w:r>
      <w:r w:rsidRPr="000764FA">
        <w:rPr>
          <w:sz w:val="20"/>
          <w:szCs w:val="20"/>
        </w:rPr>
        <w:t>a hard time saying no to game time when he gets home from work.</w:t>
      </w:r>
      <w:r w:rsidRPr="000764FA">
        <w:rPr>
          <w:sz w:val="20"/>
          <w:szCs w:val="20"/>
        </w:rPr>
        <w:t xml:space="preserve"> </w:t>
      </w:r>
      <w:r w:rsidR="009C2C2E" w:rsidRPr="000764FA">
        <w:rPr>
          <w:sz w:val="20"/>
          <w:szCs w:val="20"/>
        </w:rPr>
        <w:t>In our conversation, he determined that his best course of action was</w:t>
      </w:r>
      <w:r w:rsidR="009C2C2E" w:rsidRPr="000764FA">
        <w:rPr>
          <w:sz w:val="20"/>
          <w:szCs w:val="20"/>
        </w:rPr>
        <w:t xml:space="preserve"> </w:t>
      </w:r>
      <w:r w:rsidR="009C2C2E" w:rsidRPr="000764FA">
        <w:rPr>
          <w:sz w:val="20"/>
          <w:szCs w:val="20"/>
        </w:rPr>
        <w:t>to not go anywhere near his desktop gaming computer,</w:t>
      </w:r>
      <w:r w:rsidR="009C2C2E" w:rsidRPr="000764FA">
        <w:rPr>
          <w:sz w:val="20"/>
          <w:szCs w:val="20"/>
        </w:rPr>
        <w:t xml:space="preserve"> </w:t>
      </w:r>
      <w:r w:rsidR="009C2C2E" w:rsidRPr="000764FA">
        <w:rPr>
          <w:sz w:val="20"/>
          <w:szCs w:val="20"/>
        </w:rPr>
        <w:t>and to simply get on his laptop when he gets home,</w:t>
      </w:r>
      <w:r w:rsidR="009C2C2E" w:rsidRPr="000764FA">
        <w:rPr>
          <w:sz w:val="20"/>
          <w:szCs w:val="20"/>
        </w:rPr>
        <w:t xml:space="preserve"> </w:t>
      </w:r>
      <w:r w:rsidR="009C2C2E" w:rsidRPr="000764FA">
        <w:rPr>
          <w:sz w:val="20"/>
          <w:szCs w:val="20"/>
        </w:rPr>
        <w:t>and work on his studies for a couple of hours instead.</w:t>
      </w:r>
      <w:r w:rsidR="009C2C2E" w:rsidRPr="000764FA">
        <w:rPr>
          <w:sz w:val="20"/>
          <w:szCs w:val="20"/>
        </w:rPr>
        <w:t xml:space="preserve"> </w:t>
      </w:r>
    </w:p>
    <w:p w14:paraId="494B7B54" w14:textId="77777777" w:rsidR="00834CC4" w:rsidRPr="000764FA" w:rsidRDefault="00EB42E5" w:rsidP="004C0E13">
      <w:pPr>
        <w:rPr>
          <w:sz w:val="20"/>
          <w:szCs w:val="20"/>
        </w:rPr>
      </w:pPr>
      <w:r w:rsidRPr="000764FA">
        <w:rPr>
          <w:sz w:val="20"/>
          <w:szCs w:val="20"/>
        </w:rPr>
        <w:t>This is a decision to be strong and take control of his success.</w:t>
      </w:r>
      <w:r w:rsidRPr="000764FA">
        <w:rPr>
          <w:sz w:val="20"/>
          <w:szCs w:val="20"/>
        </w:rPr>
        <w:t xml:space="preserve"> </w:t>
      </w:r>
      <w:r w:rsidRPr="000764FA">
        <w:rPr>
          <w:sz w:val="20"/>
          <w:szCs w:val="20"/>
        </w:rPr>
        <w:t>Is there something that's holding you back in your life, in your studies?</w:t>
      </w:r>
      <w:r w:rsidRPr="000764FA">
        <w:rPr>
          <w:sz w:val="20"/>
          <w:szCs w:val="20"/>
        </w:rPr>
        <w:t xml:space="preserve"> </w:t>
      </w:r>
      <w:r w:rsidRPr="000764FA">
        <w:rPr>
          <w:sz w:val="20"/>
          <w:szCs w:val="20"/>
        </w:rPr>
        <w:t>Is there something that's making you weak?</w:t>
      </w:r>
      <w:r w:rsidRPr="000764FA">
        <w:rPr>
          <w:sz w:val="20"/>
          <w:szCs w:val="20"/>
        </w:rPr>
        <w:t xml:space="preserve"> </w:t>
      </w:r>
      <w:r w:rsidRPr="000764FA">
        <w:rPr>
          <w:sz w:val="20"/>
          <w:szCs w:val="20"/>
        </w:rPr>
        <w:t>If there is, then make a new plan,</w:t>
      </w:r>
      <w:r w:rsidRPr="000764FA">
        <w:rPr>
          <w:sz w:val="20"/>
          <w:szCs w:val="20"/>
        </w:rPr>
        <w:t xml:space="preserve"> </w:t>
      </w:r>
      <w:r w:rsidRPr="000764FA">
        <w:rPr>
          <w:sz w:val="20"/>
          <w:szCs w:val="20"/>
        </w:rPr>
        <w:t>make a better commitment,</w:t>
      </w:r>
      <w:r w:rsidRPr="000764FA">
        <w:rPr>
          <w:sz w:val="20"/>
          <w:szCs w:val="20"/>
        </w:rPr>
        <w:t xml:space="preserve"> </w:t>
      </w:r>
      <w:r w:rsidR="00141670" w:rsidRPr="000764FA">
        <w:rPr>
          <w:sz w:val="20"/>
          <w:szCs w:val="20"/>
        </w:rPr>
        <w:t>and prioritize your activities,</w:t>
      </w:r>
      <w:r w:rsidR="00141670" w:rsidRPr="000764FA">
        <w:rPr>
          <w:sz w:val="20"/>
          <w:szCs w:val="20"/>
        </w:rPr>
        <w:t xml:space="preserve"> </w:t>
      </w:r>
      <w:r w:rsidR="00141670" w:rsidRPr="000764FA">
        <w:rPr>
          <w:sz w:val="20"/>
          <w:szCs w:val="20"/>
        </w:rPr>
        <w:t>and choose to be stronger.</w:t>
      </w:r>
      <w:r w:rsidR="00141670" w:rsidRPr="000764FA">
        <w:rPr>
          <w:sz w:val="20"/>
          <w:szCs w:val="20"/>
        </w:rPr>
        <w:t xml:space="preserve"> </w:t>
      </w:r>
      <w:r w:rsidR="00141670" w:rsidRPr="000764FA">
        <w:rPr>
          <w:sz w:val="20"/>
          <w:szCs w:val="20"/>
        </w:rPr>
        <w:t>Unless of course, you want to be weak.</w:t>
      </w:r>
      <w:r w:rsidR="00141670" w:rsidRPr="000764FA">
        <w:rPr>
          <w:sz w:val="20"/>
          <w:szCs w:val="20"/>
        </w:rPr>
        <w:t xml:space="preserve"> </w:t>
      </w:r>
    </w:p>
    <w:p w14:paraId="299C24FA" w14:textId="3EFE9FF6" w:rsidR="00FD4A34" w:rsidRPr="000764FA" w:rsidRDefault="00141670" w:rsidP="004C0E13">
      <w:pPr>
        <w:rPr>
          <w:sz w:val="20"/>
          <w:szCs w:val="20"/>
        </w:rPr>
      </w:pPr>
      <w:r w:rsidRPr="000764FA">
        <w:rPr>
          <w:sz w:val="20"/>
          <w:szCs w:val="20"/>
        </w:rPr>
        <w:t>That's it for today, folks.</w:t>
      </w:r>
      <w:r w:rsidRPr="000764FA">
        <w:rPr>
          <w:sz w:val="20"/>
          <w:szCs w:val="20"/>
        </w:rPr>
        <w:t xml:space="preserve"> </w:t>
      </w:r>
      <w:r w:rsidRPr="000764FA">
        <w:rPr>
          <w:sz w:val="20"/>
          <w:szCs w:val="20"/>
        </w:rPr>
        <w:t>Remember, impossible is just an opinion,</w:t>
      </w:r>
      <w:r w:rsidRPr="000764FA">
        <w:rPr>
          <w:sz w:val="20"/>
          <w:szCs w:val="20"/>
        </w:rPr>
        <w:t xml:space="preserve"> </w:t>
      </w:r>
      <w:r w:rsidR="00834CC4" w:rsidRPr="000764FA">
        <w:rPr>
          <w:sz w:val="20"/>
          <w:szCs w:val="20"/>
        </w:rPr>
        <w:t>so go make it happen.</w:t>
      </w:r>
    </w:p>
    <w:sectPr w:rsidR="00FD4A34" w:rsidRPr="000764FA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07072" w14:textId="77777777" w:rsidR="00C2620F" w:rsidRDefault="00C2620F">
      <w:pPr>
        <w:spacing w:after="0" w:line="240" w:lineRule="auto"/>
      </w:pPr>
      <w:r>
        <w:separator/>
      </w:r>
    </w:p>
  </w:endnote>
  <w:endnote w:type="continuationSeparator" w:id="0">
    <w:p w14:paraId="05D9450C" w14:textId="77777777" w:rsidR="00C2620F" w:rsidRDefault="00C2620F">
      <w:pPr>
        <w:spacing w:after="0" w:line="240" w:lineRule="auto"/>
      </w:pPr>
      <w:r>
        <w:continuationSeparator/>
      </w:r>
    </w:p>
  </w:endnote>
  <w:endnote w:type="continuationNotice" w:id="1">
    <w:p w14:paraId="0ECAEAD3" w14:textId="77777777" w:rsidR="00C2620F" w:rsidRDefault="00C262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D73B1" w14:textId="77777777" w:rsidR="00C2620F" w:rsidRDefault="00C2620F">
      <w:pPr>
        <w:spacing w:after="0" w:line="240" w:lineRule="auto"/>
      </w:pPr>
      <w:r>
        <w:separator/>
      </w:r>
    </w:p>
  </w:footnote>
  <w:footnote w:type="continuationSeparator" w:id="0">
    <w:p w14:paraId="61DC5D8E" w14:textId="77777777" w:rsidR="00C2620F" w:rsidRDefault="00C2620F">
      <w:pPr>
        <w:spacing w:after="0" w:line="240" w:lineRule="auto"/>
      </w:pPr>
      <w:r>
        <w:continuationSeparator/>
      </w:r>
    </w:p>
  </w:footnote>
  <w:footnote w:type="continuationNotice" w:id="1">
    <w:p w14:paraId="7192C3B5" w14:textId="77777777" w:rsidR="00C2620F" w:rsidRDefault="00C262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02659"/>
    <w:rsid w:val="000764FA"/>
    <w:rsid w:val="00083B37"/>
    <w:rsid w:val="000A0612"/>
    <w:rsid w:val="00141670"/>
    <w:rsid w:val="00145E60"/>
    <w:rsid w:val="001A728E"/>
    <w:rsid w:val="001E042A"/>
    <w:rsid w:val="001E15AB"/>
    <w:rsid w:val="001F5F35"/>
    <w:rsid w:val="00203D86"/>
    <w:rsid w:val="00225505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727F4"/>
    <w:rsid w:val="004A0A8D"/>
    <w:rsid w:val="004C0E13"/>
    <w:rsid w:val="004F6984"/>
    <w:rsid w:val="00575B92"/>
    <w:rsid w:val="005D4DC9"/>
    <w:rsid w:val="005F7999"/>
    <w:rsid w:val="00626EDA"/>
    <w:rsid w:val="006438D5"/>
    <w:rsid w:val="00654C11"/>
    <w:rsid w:val="0068571E"/>
    <w:rsid w:val="006D7FF8"/>
    <w:rsid w:val="00704472"/>
    <w:rsid w:val="00791457"/>
    <w:rsid w:val="007F372E"/>
    <w:rsid w:val="00834CC4"/>
    <w:rsid w:val="008615B8"/>
    <w:rsid w:val="008D5E06"/>
    <w:rsid w:val="008D6D77"/>
    <w:rsid w:val="008F22E5"/>
    <w:rsid w:val="00954BFF"/>
    <w:rsid w:val="009876C4"/>
    <w:rsid w:val="009A56BD"/>
    <w:rsid w:val="009C2C2E"/>
    <w:rsid w:val="009F0E58"/>
    <w:rsid w:val="00A16882"/>
    <w:rsid w:val="00A30AF3"/>
    <w:rsid w:val="00A458AA"/>
    <w:rsid w:val="00A95AF2"/>
    <w:rsid w:val="00AA316B"/>
    <w:rsid w:val="00AF20AE"/>
    <w:rsid w:val="00B637F4"/>
    <w:rsid w:val="00B656F7"/>
    <w:rsid w:val="00BC1FD2"/>
    <w:rsid w:val="00C2620F"/>
    <w:rsid w:val="00C92C41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EB42E5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2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9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Josie Davidson</cp:lastModifiedBy>
  <cp:revision>11</cp:revision>
  <dcterms:created xsi:type="dcterms:W3CDTF">2021-05-14T16:08:00Z</dcterms:created>
  <dcterms:modified xsi:type="dcterms:W3CDTF">2021-05-14T16:33:00Z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