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596689B1" w:rsidR="002A3E5E" w:rsidRDefault="00AF20AE" w:rsidP="00A16882">
      <w:pPr>
        <w:pStyle w:val="Heading1"/>
        <w:spacing w:after="240"/>
      </w:pPr>
      <w:r>
        <w:t xml:space="preserve">Transcript: </w:t>
      </w:r>
      <w:r w:rsidR="00F94C10" w:rsidRPr="00F94C10">
        <w:t>It Podcast - C954 What is in 11.1</w:t>
      </w:r>
    </w:p>
    <w:p w14:paraId="1D3EC850" w14:textId="1A0A4160" w:rsidR="009F0E58" w:rsidRPr="00B847AD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B847AD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2D3BC299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187097">
        <w:t>1</w:t>
      </w:r>
      <w:r w:rsidRPr="00145E60">
        <w:t xml:space="preserve"> (</w:t>
      </w:r>
      <w:r w:rsidR="00F94C10">
        <w:t>Narrator</w:t>
      </w:r>
      <w:r w:rsidRPr="00145E60">
        <w:t>):</w:t>
      </w:r>
      <w:r>
        <w:t xml:space="preserve"> </w:t>
      </w:r>
    </w:p>
    <w:p w14:paraId="0221C825" w14:textId="0E536952" w:rsidR="00AF20AE" w:rsidRPr="007A454C" w:rsidRDefault="007A454C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WGUs IT Audio Series, flexible, portable, profound.</w:t>
      </w:r>
    </w:p>
    <w:p w14:paraId="3DC30EAB" w14:textId="68A53B46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</w:t>
      </w:r>
      <w:r w:rsidR="00F94C10">
        <w:t>Lavender</w:t>
      </w:r>
      <w:r>
        <w:t xml:space="preserve">): </w:t>
      </w:r>
    </w:p>
    <w:p w14:paraId="3BF0B00C" w14:textId="6A288714" w:rsidR="00B637F4" w:rsidRPr="00203D86" w:rsidRDefault="00C95139" w:rsidP="00B637F4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Hello, and welcome to our podcast. This is Lavender.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a program mentor in the MSITM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Master's of Science, Information Technology Management.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me is Jerry Geyser,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course instructor also for the MSITM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Today, we're talking about a course in the program called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Information Technology Management or C954.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an objective assessment course,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meaning to pass the class,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need to pass the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Today, we want to specifically focus on the decision-making process,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starting around Chapter 11 in the reading material.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Jerry, can you tell me why this is an important part of the material.</w:t>
      </w:r>
      <w:r w:rsidR="00AF20AE" w:rsidRPr="638CF078">
        <w:rPr>
          <w:sz w:val="22"/>
          <w:szCs w:val="22"/>
        </w:rPr>
        <w:t xml:space="preserve"> </w:t>
      </w:r>
    </w:p>
    <w:p w14:paraId="72FABF21" w14:textId="25DFE883" w:rsidR="00F4050E" w:rsidRPr="00F94C10" w:rsidRDefault="6618A772" w:rsidP="00F94C10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</w:t>
      </w:r>
      <w:r w:rsidR="00F94C10">
        <w:t>Je</w:t>
      </w:r>
      <w:r w:rsidR="002A77AB">
        <w:t>rry Geyser</w:t>
      </w:r>
      <w:r>
        <w:t xml:space="preserve">): </w:t>
      </w:r>
    </w:p>
    <w:p w14:paraId="43D1C3AE" w14:textId="77777777" w:rsidR="00BB15F5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Lavender, that's a great question.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reason why this is so important is because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78 percent of the exam looks at how does the business run?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do we in the IT world make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adjustments to the business or how we can help the business run efficiently,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the business being more successful means that the IT world is more successful.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 puts us into a new realm of really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working hand-in-hand towards the business and business goals.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614CC1A7" w14:textId="19E7BBA4" w:rsidR="00BB15F5" w:rsidRDefault="00BB15F5" w:rsidP="00BB15F5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(Lavender): </w:t>
      </w:r>
    </w:p>
    <w:p w14:paraId="739861FB" w14:textId="77777777" w:rsidR="00BB15F5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We're not just dealing with IT departments,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dealing with the company as a whole and making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decisions that will hopefully benefit the company?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37F3D152" w14:textId="6A163215" w:rsidR="00BB15F5" w:rsidRPr="00F94C10" w:rsidRDefault="00BB15F5" w:rsidP="00BB15F5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118FE914" w14:textId="77777777" w:rsidR="00BB15F5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 is correct. Yes.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250C7D08" w14:textId="708C2F9C" w:rsidR="00BB15F5" w:rsidRDefault="00BB15F5" w:rsidP="00BB15F5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(Lavender): </w:t>
      </w:r>
    </w:p>
    <w:p w14:paraId="44E0F66C" w14:textId="77777777" w:rsidR="00B55E84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Help me help me understand some of these concepts a little bit better.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Years and years ago,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worked in application development for a utility company.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 was an IT department,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primary business was distribution of water and power.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was in application development,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write code,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 at code, test code,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on and so forth.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Very exciting stuff.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would be operational, right?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055A6E32" w14:textId="4D0B67A9" w:rsidR="00B55E84" w:rsidRPr="00F94C10" w:rsidRDefault="00B55E84" w:rsidP="00B55E84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7113BC11" w14:textId="77777777" w:rsidR="00B55E84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If you're looking at 11.1,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starts with a pyramid and you have three levels.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operational, managerial and strategic.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operational piece is exactly what you talked about.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what you come in,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 it day to day.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very defined.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doesn't change.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working through all of the processes every day to produce something.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1D22C02E" w14:textId="49949F20" w:rsidR="00B55E84" w:rsidRDefault="00B55E84" w:rsidP="00B55E84">
      <w:pPr>
        <w:pStyle w:val="SpeakerInformation"/>
        <w:spacing w:after="120" w:line="240" w:lineRule="auto"/>
      </w:pPr>
      <w:r>
        <w:lastRenderedPageBreak/>
        <w:t>Speaker #</w:t>
      </w:r>
      <w:r w:rsidR="00187097">
        <w:t>2</w:t>
      </w:r>
      <w:r>
        <w:t xml:space="preserve"> (Lavender): </w:t>
      </w:r>
    </w:p>
    <w:p w14:paraId="688D00D0" w14:textId="77777777" w:rsidR="00B55E84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In that case, that would have been the code for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CRM that we were a part of at that time?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04652014" w14:textId="65A97B92" w:rsidR="00B55E84" w:rsidRPr="00F94C10" w:rsidRDefault="00B55E84" w:rsidP="00B55E84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73A2DBD6" w14:textId="77777777" w:rsidR="00B55E84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Correct.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49D89DA6" w14:textId="31F66DED" w:rsidR="00B55E84" w:rsidRDefault="00B55E84" w:rsidP="00B55E84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(Lavender): </w:t>
      </w:r>
    </w:p>
    <w:p w14:paraId="00E63102" w14:textId="77777777" w:rsidR="00B55E84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Then sometimes we would have changes that we had to implement.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they decided to change the offering.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have time of use plans,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example, and they would change those occasionally.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 would be managerial?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19F2D3E0" w14:textId="55E3E76D" w:rsidR="00B55E84" w:rsidRPr="00F94C10" w:rsidRDefault="00B55E84" w:rsidP="00B55E84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75CB9396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Yes. So at the managerial level,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basically looking at the operations and when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inefficiencies are introduced or you have a peak time,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say that you need to rush to get</w:t>
      </w:r>
      <w:r w:rsidR="00AB1B7A">
        <w:rPr>
          <w:rFonts w:cstheme="minorHAnsi"/>
          <w:noProof/>
          <w:sz w:val="22"/>
          <w:szCs w:val="22"/>
          <w:lang w:bidi="he-IL"/>
        </w:rPr>
        <w:t xml:space="preserve"> code to</w:t>
      </w:r>
      <w:r>
        <w:rPr>
          <w:rFonts w:cstheme="minorHAnsi"/>
          <w:noProof/>
          <w:sz w:val="22"/>
          <w:szCs w:val="22"/>
          <w:lang w:bidi="he-IL"/>
        </w:rPr>
        <w:t xml:space="preserve"> the deliverables to the business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you need to make adjustments because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schedule is changed or the business demand has changed,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you do is in the managerial part,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according to the book,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what you're looking at,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how can we introduce efficiencies into operation to get it back to optimal level.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1DE9D782" w14:textId="233221A2" w:rsidR="007D00F3" w:rsidRDefault="007D00F3" w:rsidP="007D00F3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(Lavender): </w:t>
      </w:r>
    </w:p>
    <w:p w14:paraId="1F45F2AC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Those are the kind of the middle manager decisions, right?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6FAACF89" w14:textId="5540FFF1" w:rsidR="007D00F3" w:rsidRPr="00F94C10" w:rsidRDefault="007D00F3" w:rsidP="007D00F3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3AF0F679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In the book,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says it's employee related,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is semi-structured where operations is very structured.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Managerial also is more based on analytical because you have to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decisions and adjustment based on what is happening to operations.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492C5886" w14:textId="39A7B451" w:rsidR="007D00F3" w:rsidRDefault="007D00F3" w:rsidP="007D00F3">
      <w:pPr>
        <w:pStyle w:val="SpeakerInformation"/>
        <w:spacing w:after="120" w:line="240" w:lineRule="auto"/>
      </w:pPr>
      <w:r>
        <w:t>Speaker #</w:t>
      </w:r>
      <w:r w:rsidR="00187097">
        <w:t>2</w:t>
      </w:r>
      <w:r>
        <w:t xml:space="preserve"> (Lavender): </w:t>
      </w:r>
    </w:p>
    <w:p w14:paraId="4995B2ED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 operations is affected by the managerial decisions.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0EFDF91B" w14:textId="71BD5340" w:rsidR="007D00F3" w:rsidRPr="00F94C10" w:rsidRDefault="007D00F3" w:rsidP="007D00F3">
      <w:pPr>
        <w:pStyle w:val="SpeakerInformation"/>
        <w:spacing w:after="120" w:line="240" w:lineRule="auto"/>
      </w:pPr>
      <w:r>
        <w:t>Speaker #</w:t>
      </w:r>
      <w:r w:rsidR="00187097">
        <w:t>3</w:t>
      </w:r>
      <w:r>
        <w:t xml:space="preserve"> (Jerry Geyser): </w:t>
      </w:r>
    </w:p>
    <w:p w14:paraId="2CCC39E1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Correct. Yes.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59DCBD28" w14:textId="335DE828" w:rsidR="007D00F3" w:rsidRDefault="007D00F3" w:rsidP="007D00F3">
      <w:pPr>
        <w:pStyle w:val="SpeakerInformation"/>
        <w:spacing w:after="120" w:line="240" w:lineRule="auto"/>
      </w:pPr>
      <w:r>
        <w:t xml:space="preserve">Speaker #2 (Lavender): </w:t>
      </w:r>
    </w:p>
    <w:p w14:paraId="20ED27D6" w14:textId="77777777" w:rsidR="007D00F3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When we talk about strategic goals,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more in the lines of acquisitions or entering a new market or something like that.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Can you expand on that for me?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451E135C" w14:textId="526CCF6A" w:rsidR="007D00F3" w:rsidRPr="00F94C10" w:rsidRDefault="007D00F3" w:rsidP="007D00F3">
      <w:pPr>
        <w:pStyle w:val="SpeakerInformation"/>
        <w:spacing w:after="120" w:line="240" w:lineRule="auto"/>
      </w:pPr>
      <w:r>
        <w:t xml:space="preserve">Speaker #3 (Jerry Geyser): </w:t>
      </w:r>
    </w:p>
    <w:p w14:paraId="41060A6A" w14:textId="77777777" w:rsidR="00E55D69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So with the strategic level,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business is looking at, well,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are we going to do 1, 3, 5 years?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we going to be impacted by outside things?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when you were talking earlier,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were sharing with us about how you were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working on a CRM and doing some application development.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That CRM could be used by the company to possibly reach out to a new </w:t>
      </w:r>
      <w:r>
        <w:rPr>
          <w:rFonts w:cstheme="minorHAnsi"/>
          <w:noProof/>
          <w:sz w:val="22"/>
          <w:szCs w:val="22"/>
          <w:lang w:bidi="he-IL"/>
        </w:rPr>
        <w:lastRenderedPageBreak/>
        <w:t>customer base,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introduce some new efficiencies so that it could decrease their costs,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maybe they were going to do some agreement initiatives.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they were going to take those three possibilities to run with it,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was going to drive their strategic initiatives.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what the book talks about.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it's very unstructured.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very broad, and it can also be impacted by outside factors.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example, a lot of companies had a lot of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strategic initiatives that were impacted by COVID and they were changed.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why the book, again,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describes it as very unstructured.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1FCA5D00" w14:textId="77777777" w:rsidR="00E55D69" w:rsidRDefault="00E55D69" w:rsidP="00E55D69">
      <w:pPr>
        <w:pStyle w:val="SpeakerInformation"/>
        <w:spacing w:after="120" w:line="240" w:lineRule="auto"/>
      </w:pPr>
      <w:r>
        <w:t xml:space="preserve">Speaker #2 (Lavender): </w:t>
      </w:r>
    </w:p>
    <w:p w14:paraId="7B9B4A4B" w14:textId="77777777" w:rsidR="00E55D69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Sounds like all these different methods or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these different levels of decision-making are tied together,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dependent on each other.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0F7E1C4E" w14:textId="77777777" w:rsidR="00E55D69" w:rsidRPr="00F94C10" w:rsidRDefault="00E55D69" w:rsidP="00E55D69">
      <w:pPr>
        <w:pStyle w:val="SpeakerInformation"/>
        <w:spacing w:after="120" w:line="240" w:lineRule="auto"/>
      </w:pPr>
      <w:r>
        <w:t xml:space="preserve">Speaker #3 (Jerry Geyser): </w:t>
      </w:r>
    </w:p>
    <w:p w14:paraId="72D5F466" w14:textId="77777777" w:rsidR="00C76A5D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Yes. That's what's really great about how this book starts out,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is, again, we're looking at how the business thinks.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First, we have the operations.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the operations has some efficiencies,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we have to turn it up during peak times,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turn it down during other times,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make managerial decisions to then make analytical changes to it,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that adjusts to a strategic decisions.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where are we going to take our market 1, 3, 5 years?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yes, it's a pyramid that stacked up one on top of the other.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51A476B0" w14:textId="77777777" w:rsidR="00C76A5D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Once we get this concept,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future podcasts, we'll be able to talk about, well,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where are the transactions tied to this,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how the businesses make better decisions from there,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how IT helps those businesses succeed.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2D6A141B" w14:textId="77777777" w:rsidR="00C76A5D" w:rsidRDefault="00C76A5D" w:rsidP="00C76A5D">
      <w:pPr>
        <w:pStyle w:val="SpeakerInformation"/>
        <w:spacing w:after="120" w:line="240" w:lineRule="auto"/>
      </w:pPr>
      <w:r>
        <w:t xml:space="preserve">Speaker #2 (Lavender): </w:t>
      </w:r>
    </w:p>
    <w:p w14:paraId="4C5A1C61" w14:textId="77777777" w:rsidR="009E252F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just used the utility company as an example because that's where my background is.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think you can apply these to any industry and see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different functions in a business and how they're related in this process.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</w:p>
    <w:p w14:paraId="37FF8DCE" w14:textId="77777777" w:rsidR="009E252F" w:rsidRPr="00F94C10" w:rsidRDefault="009E252F" w:rsidP="009E252F">
      <w:pPr>
        <w:pStyle w:val="SpeakerInformation"/>
        <w:spacing w:after="120" w:line="240" w:lineRule="auto"/>
      </w:pPr>
      <w:r>
        <w:t xml:space="preserve">Speaker #3 (Jerry Geyser): </w:t>
      </w:r>
    </w:p>
    <w:p w14:paraId="1735D029" w14:textId="77777777" w:rsidR="009E252F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 have great conversations with students all the time.</w:t>
      </w:r>
      <w:r w:rsidR="0054462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Sometimes we have students who are in application development like you,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 people who are in the business industry,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 people who are doing IT support operations are your day-to-day activities,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can always relate to when the manager calls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 and in case of emergency or changes.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think about this in your own personal experience,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best way to succeed with learning these chapters is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take this information and really apply your own personal experience,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it starts to make sense,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realize that the story is being built throughout the book,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you're no longer just learning definitions,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you're learning how to be a better business IT manager for the business.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</w:p>
    <w:p w14:paraId="067F6095" w14:textId="77777777" w:rsidR="009E252F" w:rsidRDefault="009E252F" w:rsidP="009E252F">
      <w:pPr>
        <w:pStyle w:val="SpeakerInformation"/>
        <w:spacing w:after="120" w:line="240" w:lineRule="auto"/>
      </w:pPr>
      <w:r>
        <w:t xml:space="preserve">Speaker #2 (Lavender): </w:t>
      </w:r>
    </w:p>
    <w:p w14:paraId="70AE10CD" w14:textId="77777777" w:rsidR="009E252F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this has been really enlightening today, Jerry.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appreciate you taking the time to talk to me about this,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hopefully we'll be able to do a few more on the next chapters in the book.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</w:p>
    <w:p w14:paraId="60C77CD6" w14:textId="77777777" w:rsidR="009E252F" w:rsidRPr="00F94C10" w:rsidRDefault="009E252F" w:rsidP="009E252F">
      <w:pPr>
        <w:pStyle w:val="SpeakerInformation"/>
        <w:spacing w:after="120" w:line="240" w:lineRule="auto"/>
      </w:pPr>
      <w:r>
        <w:lastRenderedPageBreak/>
        <w:t xml:space="preserve">Speaker #3 (Jerry Geyser): </w:t>
      </w:r>
    </w:p>
    <w:p w14:paraId="54BF333B" w14:textId="48CCB7A5" w:rsidR="00F94C10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you, Lavender. You have a great one.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</w:p>
    <w:p w14:paraId="6530709E" w14:textId="77777777" w:rsidR="009E252F" w:rsidRDefault="009E252F" w:rsidP="009E252F">
      <w:pPr>
        <w:pStyle w:val="SpeakerInformation"/>
        <w:spacing w:after="120" w:line="240" w:lineRule="auto"/>
      </w:pPr>
      <w:r>
        <w:t xml:space="preserve">Speaker #2 (Lavender): </w:t>
      </w:r>
    </w:p>
    <w:p w14:paraId="7ECF3CE9" w14:textId="3B8695DA" w:rsidR="00F4050E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too. Thank you.</w:t>
      </w:r>
    </w:p>
    <w:p w14:paraId="03553C12" w14:textId="47E8FFC6" w:rsidR="00F94C10" w:rsidRDefault="00F94C10" w:rsidP="00F94C10">
      <w:pPr>
        <w:pStyle w:val="SpeakerInformation"/>
        <w:spacing w:after="120" w:line="240" w:lineRule="auto"/>
      </w:pPr>
      <w:r w:rsidRPr="00145E60">
        <w:t>Speaker #</w:t>
      </w:r>
      <w:r w:rsidR="00940C08"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065C8162" w14:textId="45652BF5" w:rsidR="00F4050E" w:rsidRDefault="00F4050E" w:rsidP="00F4050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 w:rsidR="006F2BC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25DC349D" w14:textId="77777777" w:rsidR="00F4050E" w:rsidRDefault="00F4050E" w:rsidP="00F4050E">
      <w:pPr>
        <w:rPr>
          <w:rFonts w:cstheme="minorHAnsi"/>
          <w:noProof/>
          <w:sz w:val="22"/>
          <w:szCs w:val="22"/>
        </w:rPr>
      </w:pPr>
    </w:p>
    <w:p w14:paraId="299C24FA" w14:textId="75B30392" w:rsidR="00FD4A34" w:rsidRDefault="00FD4A34" w:rsidP="00F4050E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91D5" w14:textId="77777777" w:rsidR="005416C3" w:rsidRDefault="005416C3">
      <w:pPr>
        <w:spacing w:after="0" w:line="240" w:lineRule="auto"/>
      </w:pPr>
      <w:r>
        <w:separator/>
      </w:r>
    </w:p>
  </w:endnote>
  <w:endnote w:type="continuationSeparator" w:id="0">
    <w:p w14:paraId="3E8E7379" w14:textId="77777777" w:rsidR="005416C3" w:rsidRDefault="005416C3">
      <w:pPr>
        <w:spacing w:after="0" w:line="240" w:lineRule="auto"/>
      </w:pPr>
      <w:r>
        <w:continuationSeparator/>
      </w:r>
    </w:p>
  </w:endnote>
  <w:endnote w:type="continuationNotice" w:id="1">
    <w:p w14:paraId="21F29A5D" w14:textId="77777777" w:rsidR="005416C3" w:rsidRDefault="00541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1E14" w14:textId="77777777" w:rsidR="005416C3" w:rsidRDefault="005416C3">
      <w:pPr>
        <w:spacing w:after="0" w:line="240" w:lineRule="auto"/>
      </w:pPr>
      <w:r>
        <w:separator/>
      </w:r>
    </w:p>
  </w:footnote>
  <w:footnote w:type="continuationSeparator" w:id="0">
    <w:p w14:paraId="64DD6F39" w14:textId="77777777" w:rsidR="005416C3" w:rsidRDefault="005416C3">
      <w:pPr>
        <w:spacing w:after="0" w:line="240" w:lineRule="auto"/>
      </w:pPr>
      <w:r>
        <w:continuationSeparator/>
      </w:r>
    </w:p>
  </w:footnote>
  <w:footnote w:type="continuationNotice" w:id="1">
    <w:p w14:paraId="21037431" w14:textId="77777777" w:rsidR="005416C3" w:rsidRDefault="005416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5E60"/>
    <w:rsid w:val="00187097"/>
    <w:rsid w:val="001A728E"/>
    <w:rsid w:val="001E042A"/>
    <w:rsid w:val="001E15AB"/>
    <w:rsid w:val="00203D86"/>
    <w:rsid w:val="00225505"/>
    <w:rsid w:val="00275F75"/>
    <w:rsid w:val="00290E23"/>
    <w:rsid w:val="002A3E5E"/>
    <w:rsid w:val="002A77AB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416C3"/>
    <w:rsid w:val="00544621"/>
    <w:rsid w:val="00575B92"/>
    <w:rsid w:val="005D4DC9"/>
    <w:rsid w:val="005F7999"/>
    <w:rsid w:val="00626EDA"/>
    <w:rsid w:val="006438D5"/>
    <w:rsid w:val="00654C11"/>
    <w:rsid w:val="0068571E"/>
    <w:rsid w:val="006D7FF8"/>
    <w:rsid w:val="006F2BCA"/>
    <w:rsid w:val="00704472"/>
    <w:rsid w:val="00791457"/>
    <w:rsid w:val="007A454C"/>
    <w:rsid w:val="007D00F3"/>
    <w:rsid w:val="007F372E"/>
    <w:rsid w:val="008615B8"/>
    <w:rsid w:val="008B46C0"/>
    <w:rsid w:val="008D5E06"/>
    <w:rsid w:val="008D6D77"/>
    <w:rsid w:val="008F22E5"/>
    <w:rsid w:val="00940C08"/>
    <w:rsid w:val="00954BFF"/>
    <w:rsid w:val="009B5C00"/>
    <w:rsid w:val="009E252F"/>
    <w:rsid w:val="009F0E58"/>
    <w:rsid w:val="00A16882"/>
    <w:rsid w:val="00A30AF3"/>
    <w:rsid w:val="00A458AA"/>
    <w:rsid w:val="00A95AF2"/>
    <w:rsid w:val="00AA316B"/>
    <w:rsid w:val="00AB1B7A"/>
    <w:rsid w:val="00AF20AE"/>
    <w:rsid w:val="00B55E84"/>
    <w:rsid w:val="00B637F4"/>
    <w:rsid w:val="00B656F7"/>
    <w:rsid w:val="00B847AD"/>
    <w:rsid w:val="00BB15F5"/>
    <w:rsid w:val="00BC1FD2"/>
    <w:rsid w:val="00C76A5D"/>
    <w:rsid w:val="00C92C41"/>
    <w:rsid w:val="00C95139"/>
    <w:rsid w:val="00CE7AC8"/>
    <w:rsid w:val="00D57E3E"/>
    <w:rsid w:val="00D76E31"/>
    <w:rsid w:val="00DB24CB"/>
    <w:rsid w:val="00DF5013"/>
    <w:rsid w:val="00E11BCE"/>
    <w:rsid w:val="00E233C2"/>
    <w:rsid w:val="00E55D69"/>
    <w:rsid w:val="00E82D66"/>
    <w:rsid w:val="00E9640A"/>
    <w:rsid w:val="00EA0E11"/>
    <w:rsid w:val="00F1586E"/>
    <w:rsid w:val="00F200E4"/>
    <w:rsid w:val="00F4050E"/>
    <w:rsid w:val="00F94C10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32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20</cp:revision>
  <dcterms:created xsi:type="dcterms:W3CDTF">2021-05-24T15:10:00Z</dcterms:created>
  <dcterms:modified xsi:type="dcterms:W3CDTF">2021-05-24T15:57:00Z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