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3B8F42C1" w:rsidR="002A3E5E" w:rsidRDefault="00AF20AE" w:rsidP="00A16882">
      <w:pPr>
        <w:pStyle w:val="Heading1"/>
        <w:spacing w:after="240"/>
      </w:pPr>
      <w:r>
        <w:t xml:space="preserve">Transcript: </w:t>
      </w:r>
      <w:r w:rsidR="00804AF3" w:rsidRPr="00804AF3">
        <w:t>Motivation Minute - Ep 1 - You Against You - Sean Jensen</w:t>
      </w:r>
    </w:p>
    <w:p w14:paraId="1D3EC850" w14:textId="1A0A4160" w:rsidR="009F0E58" w:rsidRPr="003E7D55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3E7D55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5ED5E122" w:rsidR="00203D86" w:rsidRDefault="00AF20AE" w:rsidP="0068571E">
      <w:pPr>
        <w:pStyle w:val="SpeakerInformation"/>
        <w:spacing w:after="120" w:line="240" w:lineRule="auto"/>
      </w:pPr>
      <w:r w:rsidRPr="00145E60">
        <w:t>Speaker (</w:t>
      </w:r>
      <w:r w:rsidR="0017357F">
        <w:t>Sean Jensen</w:t>
      </w:r>
      <w:r w:rsidRPr="00145E60">
        <w:t>):</w:t>
      </w:r>
      <w:r>
        <w:t xml:space="preserve"> </w:t>
      </w:r>
    </w:p>
    <w:p w14:paraId="119B1A5A" w14:textId="77777777" w:rsidR="003B5538" w:rsidRPr="003E7D55" w:rsidRDefault="0017357F" w:rsidP="00E917BB">
      <w:pPr>
        <w:rPr>
          <w:b/>
          <w:sz w:val="20"/>
          <w:szCs w:val="20"/>
        </w:rPr>
      </w:pPr>
      <w:r w:rsidRPr="003E7D55">
        <w:rPr>
          <w:sz w:val="20"/>
          <w:szCs w:val="20"/>
        </w:rPr>
        <w:t>Hello, this is Sean Jensen with your Motivation Minute.</w:t>
      </w:r>
      <w:r w:rsidR="00B56DCE" w:rsidRPr="003E7D55">
        <w:rPr>
          <w:b/>
          <w:sz w:val="20"/>
          <w:szCs w:val="20"/>
        </w:rPr>
        <w:t xml:space="preserve"> </w:t>
      </w:r>
    </w:p>
    <w:p w14:paraId="537323A8" w14:textId="77777777" w:rsidR="00837B60" w:rsidRDefault="00E917BB" w:rsidP="00E917BB">
      <w:pPr>
        <w:rPr>
          <w:sz w:val="20"/>
          <w:szCs w:val="20"/>
        </w:rPr>
      </w:pPr>
      <w:r w:rsidRPr="003E7D55">
        <w:rPr>
          <w:sz w:val="20"/>
          <w:szCs w:val="20"/>
        </w:rPr>
        <w:t>The quote we're looking at today is,</w:t>
      </w:r>
      <w:r w:rsidRPr="003E7D55">
        <w:rPr>
          <w:b/>
          <w:sz w:val="20"/>
          <w:szCs w:val="20"/>
        </w:rPr>
        <w:t xml:space="preserve"> </w:t>
      </w:r>
      <w:r w:rsidRPr="003E7D55">
        <w:rPr>
          <w:sz w:val="20"/>
          <w:szCs w:val="20"/>
        </w:rPr>
        <w:t>"It is you against you every day.</w:t>
      </w:r>
      <w:r w:rsidR="6618A772" w:rsidRPr="003E7D55">
        <w:rPr>
          <w:sz w:val="24"/>
          <w:szCs w:val="24"/>
        </w:rPr>
        <w:t xml:space="preserve"> </w:t>
      </w:r>
      <w:r w:rsidRPr="003E7D55">
        <w:rPr>
          <w:sz w:val="20"/>
          <w:szCs w:val="20"/>
        </w:rPr>
        <w:t xml:space="preserve">Make sure the right you </w:t>
      </w:r>
      <w:proofErr w:type="gramStart"/>
      <w:r w:rsidRPr="003E7D55">
        <w:rPr>
          <w:sz w:val="20"/>
          <w:szCs w:val="20"/>
        </w:rPr>
        <w:t>wins</w:t>
      </w:r>
      <w:proofErr w:type="gramEnd"/>
      <w:r w:rsidRPr="003E7D55">
        <w:rPr>
          <w:sz w:val="20"/>
          <w:szCs w:val="20"/>
        </w:rPr>
        <w:t>."</w:t>
      </w:r>
      <w:r w:rsidR="001431EF" w:rsidRPr="003E7D55">
        <w:rPr>
          <w:sz w:val="20"/>
          <w:szCs w:val="20"/>
        </w:rPr>
        <w:t xml:space="preserve"> There's </w:t>
      </w:r>
      <w:proofErr w:type="gramStart"/>
      <w:r w:rsidR="001431EF" w:rsidRPr="003E7D55">
        <w:rPr>
          <w:sz w:val="20"/>
          <w:szCs w:val="20"/>
        </w:rPr>
        <w:t>really not</w:t>
      </w:r>
      <w:proofErr w:type="gramEnd"/>
      <w:r w:rsidR="001431EF" w:rsidRPr="003E7D55">
        <w:rPr>
          <w:sz w:val="20"/>
          <w:szCs w:val="20"/>
        </w:rPr>
        <w:t xml:space="preserve"> much new in this quote that you don't already know. I think the message I take out of this is to be present in your life and in your thoughts.</w:t>
      </w:r>
      <w:r w:rsidR="00CD3C10" w:rsidRPr="003E7D55">
        <w:rPr>
          <w:sz w:val="20"/>
          <w:szCs w:val="20"/>
        </w:rPr>
        <w:t xml:space="preserve"> Don't get stuck on autopilot.</w:t>
      </w:r>
      <w:r w:rsidR="00B702E8" w:rsidRPr="003E7D55">
        <w:rPr>
          <w:sz w:val="20"/>
          <w:szCs w:val="20"/>
        </w:rPr>
        <w:t xml:space="preserve"> Remember, you </w:t>
      </w:r>
      <w:proofErr w:type="gramStart"/>
      <w:r w:rsidR="00B702E8" w:rsidRPr="003E7D55">
        <w:rPr>
          <w:sz w:val="20"/>
          <w:szCs w:val="20"/>
        </w:rPr>
        <w:t>are in charge of</w:t>
      </w:r>
      <w:proofErr w:type="gramEnd"/>
      <w:r w:rsidR="00B702E8" w:rsidRPr="003E7D55">
        <w:rPr>
          <w:sz w:val="20"/>
          <w:szCs w:val="20"/>
        </w:rPr>
        <w:t xml:space="preserve"> how you react in your daily decisions. You decide whether to move ahead or to get behind. </w:t>
      </w:r>
    </w:p>
    <w:p w14:paraId="25546384" w14:textId="6585A761" w:rsidR="00E1182C" w:rsidRPr="003E7D55" w:rsidRDefault="00B702E8" w:rsidP="00E917BB">
      <w:pPr>
        <w:rPr>
          <w:sz w:val="20"/>
          <w:szCs w:val="20"/>
        </w:rPr>
      </w:pPr>
      <w:r w:rsidRPr="003E7D55">
        <w:rPr>
          <w:sz w:val="20"/>
          <w:szCs w:val="20"/>
        </w:rPr>
        <w:t>I would add to this to believe in yourself.</w:t>
      </w:r>
      <w:r w:rsidR="007E338A" w:rsidRPr="003E7D55">
        <w:rPr>
          <w:sz w:val="20"/>
          <w:szCs w:val="20"/>
        </w:rPr>
        <w:t xml:space="preserve"> You will always be equal to the task placed before you. Nobody is perfect at this. It's a constant struggle for us all. But every day, make sure the right you </w:t>
      </w:r>
      <w:proofErr w:type="gramStart"/>
      <w:r w:rsidR="007E338A" w:rsidRPr="003E7D55">
        <w:rPr>
          <w:sz w:val="20"/>
          <w:szCs w:val="20"/>
        </w:rPr>
        <w:t>wins</w:t>
      </w:r>
      <w:proofErr w:type="gramEnd"/>
      <w:r w:rsidR="007E338A" w:rsidRPr="003E7D55">
        <w:rPr>
          <w:sz w:val="20"/>
          <w:szCs w:val="20"/>
        </w:rPr>
        <w:t xml:space="preserve"> more times than it loses.</w:t>
      </w:r>
      <w:r w:rsidR="003B5538" w:rsidRPr="003E7D55">
        <w:rPr>
          <w:sz w:val="20"/>
          <w:szCs w:val="20"/>
        </w:rPr>
        <w:t xml:space="preserve"> That's the real challenge. </w:t>
      </w:r>
    </w:p>
    <w:p w14:paraId="299C24FA" w14:textId="753FA2C5" w:rsidR="00FD4A34" w:rsidRPr="003E7D55" w:rsidRDefault="003B5538" w:rsidP="00E917BB">
      <w:pPr>
        <w:rPr>
          <w:sz w:val="20"/>
          <w:szCs w:val="20"/>
        </w:rPr>
      </w:pPr>
      <w:r w:rsidRPr="003E7D55">
        <w:rPr>
          <w:sz w:val="20"/>
          <w:szCs w:val="20"/>
        </w:rPr>
        <w:t>That's it for today, folks. Remember, impossible is just an opinion, so go make it happen.</w:t>
      </w:r>
    </w:p>
    <w:sectPr w:rsidR="00FD4A34" w:rsidRPr="003E7D55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8824" w14:textId="77777777" w:rsidR="0017716B" w:rsidRDefault="0017716B">
      <w:pPr>
        <w:spacing w:after="0" w:line="240" w:lineRule="auto"/>
      </w:pPr>
      <w:r>
        <w:separator/>
      </w:r>
    </w:p>
  </w:endnote>
  <w:endnote w:type="continuationSeparator" w:id="0">
    <w:p w14:paraId="08287E88" w14:textId="77777777" w:rsidR="0017716B" w:rsidRDefault="0017716B">
      <w:pPr>
        <w:spacing w:after="0" w:line="240" w:lineRule="auto"/>
      </w:pPr>
      <w:r>
        <w:continuationSeparator/>
      </w:r>
    </w:p>
  </w:endnote>
  <w:endnote w:type="continuationNotice" w:id="1">
    <w:p w14:paraId="2E3DFECD" w14:textId="77777777" w:rsidR="0017716B" w:rsidRDefault="00177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89CE" w14:textId="77777777" w:rsidR="0017716B" w:rsidRDefault="0017716B">
      <w:pPr>
        <w:spacing w:after="0" w:line="240" w:lineRule="auto"/>
      </w:pPr>
      <w:r>
        <w:separator/>
      </w:r>
    </w:p>
  </w:footnote>
  <w:footnote w:type="continuationSeparator" w:id="0">
    <w:p w14:paraId="0882C744" w14:textId="77777777" w:rsidR="0017716B" w:rsidRDefault="0017716B">
      <w:pPr>
        <w:spacing w:after="0" w:line="240" w:lineRule="auto"/>
      </w:pPr>
      <w:r>
        <w:continuationSeparator/>
      </w:r>
    </w:p>
  </w:footnote>
  <w:footnote w:type="continuationNotice" w:id="1">
    <w:p w14:paraId="0EA49491" w14:textId="77777777" w:rsidR="0017716B" w:rsidRDefault="001771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431EF"/>
    <w:rsid w:val="00145E60"/>
    <w:rsid w:val="0017357F"/>
    <w:rsid w:val="0017716B"/>
    <w:rsid w:val="001A728E"/>
    <w:rsid w:val="001B6BDA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B5538"/>
    <w:rsid w:val="003C6760"/>
    <w:rsid w:val="003C7E09"/>
    <w:rsid w:val="003D02CC"/>
    <w:rsid w:val="003E7D55"/>
    <w:rsid w:val="004018C1"/>
    <w:rsid w:val="00401A7F"/>
    <w:rsid w:val="004727F4"/>
    <w:rsid w:val="004A0A8D"/>
    <w:rsid w:val="004B43AC"/>
    <w:rsid w:val="004F6984"/>
    <w:rsid w:val="00575B92"/>
    <w:rsid w:val="00596F90"/>
    <w:rsid w:val="005D4DC9"/>
    <w:rsid w:val="005F7999"/>
    <w:rsid w:val="00626EDA"/>
    <w:rsid w:val="006438D5"/>
    <w:rsid w:val="00654C11"/>
    <w:rsid w:val="0068571E"/>
    <w:rsid w:val="006D7FF8"/>
    <w:rsid w:val="00704472"/>
    <w:rsid w:val="0073757E"/>
    <w:rsid w:val="00791457"/>
    <w:rsid w:val="007E338A"/>
    <w:rsid w:val="007F372E"/>
    <w:rsid w:val="00804AF3"/>
    <w:rsid w:val="00837B60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55327"/>
    <w:rsid w:val="00A95AF2"/>
    <w:rsid w:val="00AA316B"/>
    <w:rsid w:val="00AF20AE"/>
    <w:rsid w:val="00B56DCE"/>
    <w:rsid w:val="00B637F4"/>
    <w:rsid w:val="00B656F7"/>
    <w:rsid w:val="00B702E8"/>
    <w:rsid w:val="00BC1FD2"/>
    <w:rsid w:val="00C92C41"/>
    <w:rsid w:val="00CD3C10"/>
    <w:rsid w:val="00D57E3E"/>
    <w:rsid w:val="00D76E31"/>
    <w:rsid w:val="00DB24CB"/>
    <w:rsid w:val="00DF5013"/>
    <w:rsid w:val="00E1182C"/>
    <w:rsid w:val="00E11BCE"/>
    <w:rsid w:val="00E233C2"/>
    <w:rsid w:val="00E82D66"/>
    <w:rsid w:val="00E917BB"/>
    <w:rsid w:val="00E9640A"/>
    <w:rsid w:val="00EA0E11"/>
    <w:rsid w:val="00EC6C74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18</cp:revision>
  <dcterms:created xsi:type="dcterms:W3CDTF">2021-05-14T15:56:00Z</dcterms:created>
  <dcterms:modified xsi:type="dcterms:W3CDTF">2021-05-14T18:35:00Z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