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307D" w14:textId="0AD1AA98" w:rsidR="002A3E5E" w:rsidRDefault="00AF20AE" w:rsidP="00A16882">
      <w:pPr>
        <w:pStyle w:val="Heading1"/>
        <w:spacing w:after="240"/>
      </w:pPr>
      <w:r>
        <w:t xml:space="preserve">Transcript: </w:t>
      </w:r>
      <w:r w:rsidR="002053F7" w:rsidRPr="002053F7">
        <w:t>Motivational Minute - EP 17 - You Are A Leader - Sean Jensen</w:t>
      </w:r>
    </w:p>
    <w:p w14:paraId="6AE71641" w14:textId="77777777" w:rsidR="009F0E58" w:rsidRPr="002053F7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2053F7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E4DBCB7" w14:textId="5B547E69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2053F7">
        <w:t>1</w:t>
      </w:r>
      <w:r w:rsidRPr="00145E60">
        <w:t xml:space="preserve"> (</w:t>
      </w:r>
      <w:r w:rsidR="00B3728C">
        <w:t>N</w:t>
      </w:r>
      <w:r w:rsidR="002053F7">
        <w:t>arrator</w:t>
      </w:r>
      <w:r w:rsidRPr="00145E60">
        <w:t>):</w:t>
      </w:r>
      <w:r>
        <w:t xml:space="preserve"> </w:t>
      </w:r>
    </w:p>
    <w:p w14:paraId="474D911F" w14:textId="5FC984BE" w:rsidR="00AF20AE" w:rsidRPr="008F22E5" w:rsidRDefault="002053F7" w:rsidP="008F22E5">
      <w:r w:rsidRPr="00530C55"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05C52789" w14:textId="15519DA5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2053F7">
        <w:t>2</w:t>
      </w:r>
      <w:r>
        <w:t xml:space="preserve"> (</w:t>
      </w:r>
      <w:r w:rsidR="002053F7">
        <w:t>Sean Jensen</w:t>
      </w:r>
      <w:r>
        <w:t xml:space="preserve">): </w:t>
      </w:r>
    </w:p>
    <w:p w14:paraId="778A5B01" w14:textId="021BEAC0" w:rsidR="00B637F4" w:rsidRPr="002053F7" w:rsidRDefault="002053F7" w:rsidP="00B637F4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Hello, this is Sean Jensen with your Motivational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John Quincy Adams said,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“</w:t>
      </w:r>
      <w:r w:rsidRPr="00530C55">
        <w:rPr>
          <w:rFonts w:cstheme="minorHAnsi"/>
          <w:noProof/>
          <w:sz w:val="22"/>
          <w:szCs w:val="22"/>
          <w:lang w:bidi="he-IL"/>
        </w:rPr>
        <w:t>If your actions inspire others to dream more,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learn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more, do more and become more,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are a leader."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spoke with a new student today for one of our intro calls.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When I asked him why he is pursuing this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said something I found very powerful.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 said that he is doing this as an example to his 18-month-old son.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 wants his son to see that education is important and valued in their home.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 wants that example to influence his son when he gets old enough to see it as such.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is what I call leadership.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 that making choices in our lives is an exercise in being a leader.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have had students tell me that they are doing this as examples to those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they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work with or for those who work for them.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have had others tell me that they are doing this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partially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as examples to other friends and family.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you ever thought about who is watching you and the things you do?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you ever wondered if you've inspired others by your actions and decisions?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think most of the time we go through life not really thinking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about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how we are affecting those around us. But would guess what?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do play a part in the lives of others,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perhaps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more than we know.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part of being successful as a student is remembering that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are a leader in your own life and therefore in some way,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leader in the lives of others as well in both small and maybe great ways.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are doing the right thing and you are inspiring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others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knowingly or unknowingly to improve their own lives.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are dreaming, learning,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doing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becoming more,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which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is helping others to be inspired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example is needed,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leadership is needed,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so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keep being who you are.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it for today. Remember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so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go make it happen.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</w:p>
    <w:p w14:paraId="11D223F6" w14:textId="5CC733F1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2053F7">
        <w:t>1</w:t>
      </w:r>
      <w:r>
        <w:t xml:space="preserve"> (</w:t>
      </w:r>
      <w:r w:rsidR="002053F7">
        <w:t>Narrator</w:t>
      </w:r>
      <w:r>
        <w:t xml:space="preserve">): </w:t>
      </w:r>
    </w:p>
    <w:p w14:paraId="45BA4BBD" w14:textId="1C6CB955" w:rsidR="00FD4A34" w:rsidRDefault="002053F7" w:rsidP="002053F7">
      <w:pPr>
        <w:rPr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60A6" w14:textId="77777777" w:rsidR="00FB1A2D" w:rsidRDefault="00FB1A2D">
      <w:pPr>
        <w:spacing w:after="0" w:line="240" w:lineRule="auto"/>
      </w:pPr>
      <w:r>
        <w:separator/>
      </w:r>
    </w:p>
  </w:endnote>
  <w:endnote w:type="continuationSeparator" w:id="0">
    <w:p w14:paraId="24A91964" w14:textId="77777777" w:rsidR="00FB1A2D" w:rsidRDefault="00FB1A2D">
      <w:pPr>
        <w:spacing w:after="0" w:line="240" w:lineRule="auto"/>
      </w:pPr>
      <w:r>
        <w:continuationSeparator/>
      </w:r>
    </w:p>
  </w:endnote>
  <w:endnote w:type="continuationNotice" w:id="1">
    <w:p w14:paraId="5A33E490" w14:textId="77777777" w:rsidR="00FB1A2D" w:rsidRDefault="00FB1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946B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42E8A19D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9FCF" w14:textId="77777777" w:rsidR="00FB1A2D" w:rsidRDefault="00FB1A2D">
      <w:pPr>
        <w:spacing w:after="0" w:line="240" w:lineRule="auto"/>
      </w:pPr>
      <w:r>
        <w:separator/>
      </w:r>
    </w:p>
  </w:footnote>
  <w:footnote w:type="continuationSeparator" w:id="0">
    <w:p w14:paraId="28EDB751" w14:textId="77777777" w:rsidR="00FB1A2D" w:rsidRDefault="00FB1A2D">
      <w:pPr>
        <w:spacing w:after="0" w:line="240" w:lineRule="auto"/>
      </w:pPr>
      <w:r>
        <w:continuationSeparator/>
      </w:r>
    </w:p>
  </w:footnote>
  <w:footnote w:type="continuationNotice" w:id="1">
    <w:p w14:paraId="5359274F" w14:textId="77777777" w:rsidR="00FB1A2D" w:rsidRDefault="00FB1A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7"/>
    <w:rsid w:val="00083B37"/>
    <w:rsid w:val="000A0612"/>
    <w:rsid w:val="00145E60"/>
    <w:rsid w:val="001A728E"/>
    <w:rsid w:val="001E042A"/>
    <w:rsid w:val="001E15AB"/>
    <w:rsid w:val="00203D86"/>
    <w:rsid w:val="002053F7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3728C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B1A2D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4E10"/>
  <w15:chartTrackingRefBased/>
  <w15:docId w15:val="{DE877C93-A4E7-4A6E-90D9-A8387D4E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2021-08-06T19:32:00Z</dcterms:created>
  <dcterms:modified xsi:type="dcterms:W3CDTF">2021-08-06T19:37:00Z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