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209F" w14:textId="023E5AC9" w:rsidR="002A3E5E" w:rsidRDefault="00AF20AE" w:rsidP="00A16882">
      <w:pPr>
        <w:pStyle w:val="Heading1"/>
        <w:spacing w:after="240"/>
      </w:pPr>
      <w:r>
        <w:t xml:space="preserve">Transcript: </w:t>
      </w:r>
      <w:r w:rsidR="00AB1846" w:rsidRPr="00AB1846">
        <w:t>Motivational Minute - EP15 - You Have the Time - Sean Jensen</w:t>
      </w:r>
    </w:p>
    <w:p w14:paraId="183E7B62" w14:textId="77777777" w:rsidR="009F0E58" w:rsidRPr="00AB1846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AB1846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30102FC0" w14:textId="29133A63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FD4B2C">
        <w:t>1</w:t>
      </w:r>
      <w:r w:rsidRPr="00145E60">
        <w:t xml:space="preserve"> (</w:t>
      </w:r>
      <w:r w:rsidR="00514C61">
        <w:t>N</w:t>
      </w:r>
      <w:r w:rsidR="00FD4B2C">
        <w:t>arrator</w:t>
      </w:r>
      <w:r w:rsidRPr="00145E60">
        <w:t>):</w:t>
      </w:r>
      <w:r>
        <w:t xml:space="preserve"> </w:t>
      </w:r>
    </w:p>
    <w:p w14:paraId="7804A7B9" w14:textId="4EE7AB9F" w:rsidR="00AF20AE" w:rsidRPr="008F22E5" w:rsidRDefault="00AB1846" w:rsidP="008F22E5">
      <w:r w:rsidRPr="00530C55"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</w:p>
    <w:p w14:paraId="65A34F47" w14:textId="4BA1944C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FD4B2C">
        <w:t>2</w:t>
      </w:r>
      <w:r>
        <w:t xml:space="preserve"> (</w:t>
      </w:r>
      <w:r w:rsidR="00FD4B2C">
        <w:t>Sean Jensen</w:t>
      </w:r>
      <w:r>
        <w:t xml:space="preserve">): </w:t>
      </w:r>
    </w:p>
    <w:p w14:paraId="02986110" w14:textId="0433C32F" w:rsidR="00AB1846" w:rsidRDefault="00AB1846" w:rsidP="00AB1846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Hello, this is Sean Jensen with your Motivation Minute.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quote I'm looking at today says,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“</w:t>
      </w:r>
      <w:r w:rsidRPr="00530C55">
        <w:rPr>
          <w:rFonts w:cstheme="minorHAnsi"/>
          <w:noProof/>
          <w:sz w:val="22"/>
          <w:szCs w:val="22"/>
          <w:lang w:bidi="he-IL"/>
        </w:rPr>
        <w:t>It's not because you don't have time,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it’s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because you're not making it a priority."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During the enrollment process at WGU,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will make it a point to emphasize that in order to be successful here,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your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education must be one of your top three or four priorities.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is funny that when something becomes a priority in our lives,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we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suddenly have time for it.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When something loses that status,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suddenly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time is lost as well,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or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in the least, it is simply not sought.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have had opportunities given to me in my life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many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times that I doubted I would have time for.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Suddenly, when those opportunities became something of value to me,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was able to make and find time for them. You have the time.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Remember the many important life changing reasons you have for getting this degree.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Remember the vision you have of life after a degree. It's simple.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Just make studying, working,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and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progressing through this degree your priority.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time you are looking for to accomplish this will make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itself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clearly evident in your life.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That's it for today.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Remember, impossible is just an opinion,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</w:rPr>
        <w:t>so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go make it happen.</w:t>
      </w:r>
    </w:p>
    <w:p w14:paraId="42092305" w14:textId="10C2FF81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FD4B2C">
        <w:t>1</w:t>
      </w:r>
      <w:r>
        <w:t xml:space="preserve"> (</w:t>
      </w:r>
      <w:r w:rsidR="00FD4B2C">
        <w:t>Narrator</w:t>
      </w:r>
      <w:r>
        <w:t xml:space="preserve">): </w:t>
      </w:r>
    </w:p>
    <w:p w14:paraId="73914A5C" w14:textId="176E05E5" w:rsidR="00FD4A34" w:rsidRDefault="00AB1846" w:rsidP="00AB1846">
      <w:pPr>
        <w:rPr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WGU, a new kind of you.</w:t>
      </w: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60DC8" w14:textId="77777777" w:rsidR="00927E59" w:rsidRDefault="00927E59">
      <w:pPr>
        <w:spacing w:after="0" w:line="240" w:lineRule="auto"/>
      </w:pPr>
      <w:r>
        <w:separator/>
      </w:r>
    </w:p>
  </w:endnote>
  <w:endnote w:type="continuationSeparator" w:id="0">
    <w:p w14:paraId="33D51029" w14:textId="77777777" w:rsidR="00927E59" w:rsidRDefault="00927E59">
      <w:pPr>
        <w:spacing w:after="0" w:line="240" w:lineRule="auto"/>
      </w:pPr>
      <w:r>
        <w:continuationSeparator/>
      </w:r>
    </w:p>
  </w:endnote>
  <w:endnote w:type="continuationNotice" w:id="1">
    <w:p w14:paraId="31A9164C" w14:textId="77777777" w:rsidR="00927E59" w:rsidRDefault="00927E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6FC7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33E9178F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84A3D" w14:textId="77777777" w:rsidR="00927E59" w:rsidRDefault="00927E59">
      <w:pPr>
        <w:spacing w:after="0" w:line="240" w:lineRule="auto"/>
      </w:pPr>
      <w:r>
        <w:separator/>
      </w:r>
    </w:p>
  </w:footnote>
  <w:footnote w:type="continuationSeparator" w:id="0">
    <w:p w14:paraId="041DB57C" w14:textId="77777777" w:rsidR="00927E59" w:rsidRDefault="00927E59">
      <w:pPr>
        <w:spacing w:after="0" w:line="240" w:lineRule="auto"/>
      </w:pPr>
      <w:r>
        <w:continuationSeparator/>
      </w:r>
    </w:p>
  </w:footnote>
  <w:footnote w:type="continuationNotice" w:id="1">
    <w:p w14:paraId="4FC603FB" w14:textId="77777777" w:rsidR="00927E59" w:rsidRDefault="00927E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46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14C61"/>
    <w:rsid w:val="00575B92"/>
    <w:rsid w:val="005A1F96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D5E06"/>
    <w:rsid w:val="008D6D77"/>
    <w:rsid w:val="008F22E5"/>
    <w:rsid w:val="00927E59"/>
    <w:rsid w:val="00954BFF"/>
    <w:rsid w:val="009F0E58"/>
    <w:rsid w:val="00A16882"/>
    <w:rsid w:val="00A30AF3"/>
    <w:rsid w:val="00A458AA"/>
    <w:rsid w:val="00A95AF2"/>
    <w:rsid w:val="00AA316B"/>
    <w:rsid w:val="00AB1846"/>
    <w:rsid w:val="00AF20AE"/>
    <w:rsid w:val="00B637F4"/>
    <w:rsid w:val="00B656F7"/>
    <w:rsid w:val="00BC1FD2"/>
    <w:rsid w:val="00C8119B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00FD4B2C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1D9F3"/>
  <w15:chartTrackingRefBased/>
  <w15:docId w15:val="{1AC6B114-B7C1-45C5-9D12-4BC4CA0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3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3</cp:revision>
  <dcterms:created xsi:type="dcterms:W3CDTF">2021-08-06T19:30:00Z</dcterms:created>
  <dcterms:modified xsi:type="dcterms:W3CDTF">2021-08-06T19:37:00Z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