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EBF413" w14:textId="3BD5D111" w:rsidR="002A3E5E" w:rsidRDefault="00AF20AE" w:rsidP="00A16882">
      <w:pPr>
        <w:pStyle w:val="Heading1"/>
        <w:spacing w:after="240"/>
      </w:pPr>
      <w:r>
        <w:t xml:space="preserve">Transcript: </w:t>
      </w:r>
      <w:r w:rsidR="00A1527A">
        <w:t xml:space="preserve">IT Podcast </w:t>
      </w:r>
      <w:r w:rsidR="00D33752">
        <w:t>–</w:t>
      </w:r>
      <w:r w:rsidR="00A1527A">
        <w:t xml:space="preserve"> Ep</w:t>
      </w:r>
      <w:r w:rsidR="00D33752">
        <w:t xml:space="preserve"> 18 – Your first 20 days as a wgu student</w:t>
      </w:r>
    </w:p>
    <w:p w14:paraId="1D3EC850" w14:textId="1A0A4160" w:rsidR="009F0E58" w:rsidRPr="00CF2E19" w:rsidRDefault="002F7AA8" w:rsidP="004F6984">
      <w:pPr>
        <w:shd w:val="clear" w:color="auto" w:fill="DEEAF6" w:themeFill="accent1" w:themeFillTint="33"/>
        <w:rPr>
          <w:i/>
          <w:iCs/>
          <w:sz w:val="20"/>
          <w:szCs w:val="20"/>
        </w:rPr>
      </w:pPr>
      <w:r w:rsidRPr="00CF2E19">
        <w:rPr>
          <w:i/>
          <w:iCs/>
          <w:sz w:val="20"/>
          <w:szCs w:val="20"/>
        </w:rPr>
        <w:t>The following transcript is a verbatim account of the video or audio file accompanying this transcript.</w:t>
      </w:r>
    </w:p>
    <w:p w14:paraId="5AD4E746" w14:textId="5E9DAEF5" w:rsidR="00203D86" w:rsidRDefault="00AF20AE" w:rsidP="0068571E">
      <w:pPr>
        <w:pStyle w:val="SpeakerInformation"/>
        <w:spacing w:after="120" w:line="240" w:lineRule="auto"/>
      </w:pPr>
      <w:r w:rsidRPr="00145E60">
        <w:t xml:space="preserve">Speaker </w:t>
      </w:r>
      <w:r w:rsidR="00E959EC">
        <w:t>#1</w:t>
      </w:r>
      <w:r w:rsidRPr="00145E60">
        <w:t xml:space="preserve"> (</w:t>
      </w:r>
      <w:proofErr w:type="spellStart"/>
      <w:r w:rsidR="00A00351">
        <w:t>Narrater</w:t>
      </w:r>
      <w:proofErr w:type="spellEnd"/>
      <w:r w:rsidRPr="00145E60">
        <w:t>):</w:t>
      </w:r>
      <w:r>
        <w:t xml:space="preserve"> </w:t>
      </w:r>
    </w:p>
    <w:p w14:paraId="69C844F3" w14:textId="77777777" w:rsidR="00945358" w:rsidRDefault="00945358" w:rsidP="0068571E">
      <w:pPr>
        <w:pStyle w:val="SpeakerInformation"/>
        <w:spacing w:after="120" w:line="240" w:lineRule="auto"/>
        <w:rPr>
          <w:b w:val="0"/>
          <w:color w:val="404040" w:themeColor="text1" w:themeTint="BF"/>
          <w:sz w:val="18"/>
        </w:rPr>
      </w:pPr>
      <w:r w:rsidRPr="00CF2E19">
        <w:rPr>
          <w:b w:val="0"/>
          <w:color w:val="404040" w:themeColor="text1" w:themeTint="BF"/>
          <w:sz w:val="20"/>
          <w:szCs w:val="20"/>
        </w:rPr>
        <w:t>WGU's IT Audio Series, flexible, portable, profound</w:t>
      </w:r>
      <w:r w:rsidRPr="00945358">
        <w:rPr>
          <w:b w:val="0"/>
          <w:color w:val="404040" w:themeColor="text1" w:themeTint="BF"/>
          <w:sz w:val="18"/>
        </w:rPr>
        <w:t>.</w:t>
      </w:r>
    </w:p>
    <w:p w14:paraId="3DC30EAB" w14:textId="0CEF335D" w:rsidR="00203D86" w:rsidRDefault="00AF20AE" w:rsidP="0068571E">
      <w:pPr>
        <w:pStyle w:val="SpeakerInformation"/>
        <w:spacing w:after="120" w:line="240" w:lineRule="auto"/>
      </w:pPr>
      <w:bookmarkStart w:id="0" w:name="_Hlk72163598"/>
      <w:r>
        <w:t>Speaker #</w:t>
      </w:r>
      <w:r w:rsidR="00E959EC">
        <w:t>2</w:t>
      </w:r>
      <w:r>
        <w:t xml:space="preserve"> (</w:t>
      </w:r>
      <w:r w:rsidR="0050487C">
        <w:t>Steve</w:t>
      </w:r>
      <w:r>
        <w:t xml:space="preserve">): </w:t>
      </w:r>
    </w:p>
    <w:bookmarkEnd w:id="0"/>
    <w:p w14:paraId="6F8CD081" w14:textId="77777777" w:rsidR="00413FFE" w:rsidRPr="00CF2E19" w:rsidRDefault="00413FFE" w:rsidP="0068571E">
      <w:pPr>
        <w:pStyle w:val="SpeakerInformation"/>
        <w:spacing w:after="120" w:line="240" w:lineRule="auto"/>
        <w:rPr>
          <w:b w:val="0"/>
          <w:color w:val="404040" w:themeColor="text1" w:themeTint="BF"/>
          <w:sz w:val="20"/>
          <w:szCs w:val="20"/>
        </w:rPr>
      </w:pPr>
      <w:r w:rsidRPr="00CF2E19">
        <w:rPr>
          <w:b w:val="0"/>
          <w:color w:val="404040" w:themeColor="text1" w:themeTint="BF"/>
          <w:sz w:val="20"/>
          <w:szCs w:val="20"/>
        </w:rPr>
        <w:t>Hi, Bridget, this is Steve. How are you doing today?</w:t>
      </w:r>
    </w:p>
    <w:p w14:paraId="662FCC40" w14:textId="31E1DA82" w:rsidR="00203D86" w:rsidRDefault="6618A772" w:rsidP="0068571E">
      <w:pPr>
        <w:pStyle w:val="SpeakerInformation"/>
        <w:spacing w:after="120" w:line="240" w:lineRule="auto"/>
      </w:pPr>
      <w:bookmarkStart w:id="1" w:name="_Hlk72163609"/>
      <w:r>
        <w:t>Speaker #</w:t>
      </w:r>
      <w:r w:rsidR="00413FFE">
        <w:t>3</w:t>
      </w:r>
      <w:r>
        <w:t xml:space="preserve"> (</w:t>
      </w:r>
      <w:r w:rsidR="00413FFE">
        <w:t>Bridget</w:t>
      </w:r>
      <w:r>
        <w:t xml:space="preserve">): </w:t>
      </w:r>
    </w:p>
    <w:bookmarkEnd w:id="1"/>
    <w:p w14:paraId="299C24FA" w14:textId="4CEE90C5" w:rsidR="00FD4A34" w:rsidRDefault="008814C2" w:rsidP="008814C2">
      <w:pPr>
        <w:rPr>
          <w:sz w:val="20"/>
          <w:szCs w:val="20"/>
        </w:rPr>
      </w:pPr>
      <w:r w:rsidRPr="00CF2E19">
        <w:rPr>
          <w:sz w:val="20"/>
          <w:szCs w:val="20"/>
        </w:rPr>
        <w:t>I'm well, thank you. How about you?</w:t>
      </w:r>
    </w:p>
    <w:p w14:paraId="7734C25C" w14:textId="20D15543" w:rsidR="00CE426B" w:rsidRPr="00CE426B" w:rsidRDefault="00CE426B" w:rsidP="00CE426B">
      <w:pPr>
        <w:pStyle w:val="SpeakerInformation"/>
        <w:spacing w:after="120" w:line="240" w:lineRule="auto"/>
      </w:pPr>
      <w:r>
        <w:t xml:space="preserve">Speaker #2 (Steve): </w:t>
      </w:r>
    </w:p>
    <w:p w14:paraId="520AFD78" w14:textId="77777777" w:rsidR="004410A9" w:rsidRPr="004410A9" w:rsidRDefault="004410A9" w:rsidP="004410A9">
      <w:pPr>
        <w:rPr>
          <w:sz w:val="22"/>
          <w:szCs w:val="22"/>
        </w:rPr>
      </w:pPr>
      <w:r w:rsidRPr="004410A9">
        <w:rPr>
          <w:sz w:val="22"/>
          <w:szCs w:val="22"/>
        </w:rPr>
        <w:t>Good, thanks. Is this still a good time for us to talk this week?</w:t>
      </w:r>
    </w:p>
    <w:p w14:paraId="0AAACA20" w14:textId="6018B5EA" w:rsidR="004410A9" w:rsidRPr="00CE426B" w:rsidRDefault="00CE426B" w:rsidP="00CE426B">
      <w:pPr>
        <w:pStyle w:val="SpeakerInformation"/>
        <w:spacing w:after="120" w:line="240" w:lineRule="auto"/>
      </w:pPr>
      <w:r>
        <w:t xml:space="preserve">Speaker #3 (Bridget): </w:t>
      </w:r>
    </w:p>
    <w:p w14:paraId="5518E5D2" w14:textId="77777777" w:rsidR="004410A9" w:rsidRPr="004410A9" w:rsidRDefault="004410A9" w:rsidP="004410A9">
      <w:pPr>
        <w:rPr>
          <w:sz w:val="22"/>
          <w:szCs w:val="22"/>
        </w:rPr>
      </w:pPr>
      <w:r w:rsidRPr="004410A9">
        <w:rPr>
          <w:sz w:val="22"/>
          <w:szCs w:val="22"/>
        </w:rPr>
        <w:t>Yes. Absolutely.</w:t>
      </w:r>
    </w:p>
    <w:p w14:paraId="37358BF8" w14:textId="4C65EE4D" w:rsidR="004410A9" w:rsidRPr="007851B4" w:rsidRDefault="007851B4" w:rsidP="007851B4">
      <w:pPr>
        <w:pStyle w:val="SpeakerInformation"/>
        <w:spacing w:after="120" w:line="240" w:lineRule="auto"/>
      </w:pPr>
      <w:r>
        <w:t xml:space="preserve">Speaker #2 (Steve): </w:t>
      </w:r>
    </w:p>
    <w:p w14:paraId="5562B9B3" w14:textId="556F74F1" w:rsidR="004410A9" w:rsidRPr="004410A9" w:rsidRDefault="004410A9" w:rsidP="004410A9">
      <w:pPr>
        <w:rPr>
          <w:sz w:val="22"/>
          <w:szCs w:val="22"/>
        </w:rPr>
      </w:pPr>
      <w:r w:rsidRPr="004410A9">
        <w:rPr>
          <w:sz w:val="22"/>
          <w:szCs w:val="22"/>
        </w:rPr>
        <w:t>Thanks for taking the call.</w:t>
      </w:r>
      <w:r w:rsidR="007851B4">
        <w:rPr>
          <w:sz w:val="22"/>
          <w:szCs w:val="22"/>
        </w:rPr>
        <w:t xml:space="preserve"> </w:t>
      </w:r>
      <w:proofErr w:type="gramStart"/>
      <w:r w:rsidRPr="004410A9">
        <w:rPr>
          <w:sz w:val="22"/>
          <w:szCs w:val="22"/>
        </w:rPr>
        <w:t>So</w:t>
      </w:r>
      <w:proofErr w:type="gramEnd"/>
      <w:r w:rsidRPr="004410A9">
        <w:rPr>
          <w:sz w:val="22"/>
          <w:szCs w:val="22"/>
        </w:rPr>
        <w:t xml:space="preserve"> we've got everything going for your 1st term,</w:t>
      </w:r>
      <w:r w:rsidR="007851B4">
        <w:rPr>
          <w:sz w:val="22"/>
          <w:szCs w:val="22"/>
        </w:rPr>
        <w:t xml:space="preserve"> </w:t>
      </w:r>
      <w:r w:rsidRPr="004410A9">
        <w:rPr>
          <w:sz w:val="22"/>
          <w:szCs w:val="22"/>
        </w:rPr>
        <w:t>you've registered for your classes,</w:t>
      </w:r>
      <w:r w:rsidR="007851B4">
        <w:rPr>
          <w:sz w:val="22"/>
          <w:szCs w:val="22"/>
        </w:rPr>
        <w:t xml:space="preserve"> </w:t>
      </w:r>
      <w:r w:rsidRPr="004410A9">
        <w:rPr>
          <w:sz w:val="22"/>
          <w:szCs w:val="22"/>
        </w:rPr>
        <w:t>you haven't logged in.</w:t>
      </w:r>
      <w:r w:rsidR="007851B4">
        <w:rPr>
          <w:sz w:val="22"/>
          <w:szCs w:val="22"/>
        </w:rPr>
        <w:t xml:space="preserve"> </w:t>
      </w:r>
      <w:r w:rsidRPr="004410A9">
        <w:rPr>
          <w:sz w:val="22"/>
          <w:szCs w:val="22"/>
        </w:rPr>
        <w:t>Have you got any questions so far?</w:t>
      </w:r>
    </w:p>
    <w:p w14:paraId="477AED68" w14:textId="36F937B3" w:rsidR="004410A9" w:rsidRPr="00F4277D" w:rsidRDefault="00F4277D" w:rsidP="00F4277D">
      <w:pPr>
        <w:pStyle w:val="SpeakerInformation"/>
        <w:spacing w:after="120" w:line="240" w:lineRule="auto"/>
      </w:pPr>
      <w:r>
        <w:t xml:space="preserve">Speaker #3 (Bridget): </w:t>
      </w:r>
    </w:p>
    <w:p w14:paraId="3866571F" w14:textId="75838C2E" w:rsidR="004410A9" w:rsidRPr="004410A9" w:rsidRDefault="004410A9" w:rsidP="004410A9">
      <w:pPr>
        <w:rPr>
          <w:sz w:val="22"/>
          <w:szCs w:val="22"/>
        </w:rPr>
      </w:pPr>
      <w:r w:rsidRPr="004410A9">
        <w:rPr>
          <w:sz w:val="22"/>
          <w:szCs w:val="22"/>
        </w:rPr>
        <w:t>I don't know what I don't know.</w:t>
      </w:r>
      <w:r w:rsidR="00F4277D">
        <w:rPr>
          <w:sz w:val="22"/>
          <w:szCs w:val="22"/>
        </w:rPr>
        <w:t xml:space="preserve"> </w:t>
      </w:r>
      <w:r w:rsidRPr="004410A9">
        <w:rPr>
          <w:sz w:val="22"/>
          <w:szCs w:val="22"/>
        </w:rPr>
        <w:t>So maybe as we talk,</w:t>
      </w:r>
      <w:r w:rsidR="002F5573">
        <w:rPr>
          <w:sz w:val="22"/>
          <w:szCs w:val="22"/>
        </w:rPr>
        <w:t xml:space="preserve"> </w:t>
      </w:r>
      <w:r w:rsidRPr="004410A9">
        <w:rPr>
          <w:sz w:val="22"/>
          <w:szCs w:val="22"/>
        </w:rPr>
        <w:t>I'll come up with some questions.</w:t>
      </w:r>
    </w:p>
    <w:p w14:paraId="49290EB6" w14:textId="62F5DD45" w:rsidR="004410A9" w:rsidRPr="00F4277D" w:rsidRDefault="00F4277D" w:rsidP="00F4277D">
      <w:pPr>
        <w:pStyle w:val="SpeakerInformation"/>
        <w:spacing w:after="120" w:line="240" w:lineRule="auto"/>
      </w:pPr>
      <w:r>
        <w:t xml:space="preserve">Speaker #2 (Steve): </w:t>
      </w:r>
    </w:p>
    <w:p w14:paraId="6B64D429" w14:textId="77777777" w:rsidR="00A12151" w:rsidRDefault="004410A9" w:rsidP="004410A9">
      <w:pPr>
        <w:rPr>
          <w:sz w:val="22"/>
          <w:szCs w:val="22"/>
        </w:rPr>
      </w:pPr>
      <w:r w:rsidRPr="004410A9">
        <w:rPr>
          <w:sz w:val="22"/>
          <w:szCs w:val="22"/>
        </w:rPr>
        <w:t>Okay. Well, let's just get into your first class</w:t>
      </w:r>
      <w:r w:rsidR="003A7AD7">
        <w:rPr>
          <w:sz w:val="22"/>
          <w:szCs w:val="22"/>
        </w:rPr>
        <w:t xml:space="preserve">. </w:t>
      </w:r>
      <w:r w:rsidRPr="004410A9">
        <w:rPr>
          <w:sz w:val="22"/>
          <w:szCs w:val="22"/>
        </w:rPr>
        <w:t>Your first class is Intro to IT C-182.</w:t>
      </w:r>
      <w:r w:rsidR="003A7AD7">
        <w:rPr>
          <w:sz w:val="22"/>
          <w:szCs w:val="22"/>
        </w:rPr>
        <w:t xml:space="preserve"> </w:t>
      </w:r>
      <w:r w:rsidRPr="004410A9">
        <w:rPr>
          <w:sz w:val="22"/>
          <w:szCs w:val="22"/>
        </w:rPr>
        <w:t>It's pretty much an entry level course.</w:t>
      </w:r>
      <w:r w:rsidR="003A7AD7">
        <w:rPr>
          <w:sz w:val="22"/>
          <w:szCs w:val="22"/>
        </w:rPr>
        <w:t xml:space="preserve"> </w:t>
      </w:r>
      <w:r w:rsidRPr="004410A9">
        <w:rPr>
          <w:sz w:val="22"/>
          <w:szCs w:val="22"/>
        </w:rPr>
        <w:t>It will not take you a lot of time to go through it that</w:t>
      </w:r>
      <w:r w:rsidR="00CB46F9">
        <w:rPr>
          <w:sz w:val="22"/>
          <w:szCs w:val="22"/>
        </w:rPr>
        <w:t xml:space="preserve">. </w:t>
      </w:r>
      <w:r w:rsidRPr="004410A9">
        <w:rPr>
          <w:sz w:val="22"/>
          <w:szCs w:val="22"/>
        </w:rPr>
        <w:t>I recommend we start this class and all other classes the same way.</w:t>
      </w:r>
      <w:r w:rsidR="00CB46F9">
        <w:rPr>
          <w:sz w:val="22"/>
          <w:szCs w:val="22"/>
        </w:rPr>
        <w:t xml:space="preserve"> </w:t>
      </w:r>
      <w:r w:rsidRPr="004410A9">
        <w:rPr>
          <w:sz w:val="22"/>
          <w:szCs w:val="22"/>
        </w:rPr>
        <w:t>The easiest way to know what you know about</w:t>
      </w:r>
      <w:r w:rsidR="00CB46F9">
        <w:rPr>
          <w:sz w:val="22"/>
          <w:szCs w:val="22"/>
        </w:rPr>
        <w:t xml:space="preserve"> </w:t>
      </w:r>
      <w:r w:rsidRPr="004410A9">
        <w:rPr>
          <w:sz w:val="22"/>
          <w:szCs w:val="22"/>
        </w:rPr>
        <w:t>the material is go ahead and type the pre-assessment.</w:t>
      </w:r>
      <w:r w:rsidR="00CB46F9">
        <w:rPr>
          <w:sz w:val="22"/>
          <w:szCs w:val="22"/>
        </w:rPr>
        <w:t xml:space="preserve"> </w:t>
      </w:r>
    </w:p>
    <w:p w14:paraId="3E714CD4" w14:textId="4A4C47A1" w:rsidR="00DB0645" w:rsidRDefault="004410A9" w:rsidP="004410A9">
      <w:pPr>
        <w:rPr>
          <w:sz w:val="22"/>
          <w:szCs w:val="22"/>
        </w:rPr>
      </w:pPr>
      <w:r w:rsidRPr="004410A9">
        <w:rPr>
          <w:sz w:val="22"/>
          <w:szCs w:val="22"/>
        </w:rPr>
        <w:t xml:space="preserve">The pre-assessment, if you </w:t>
      </w:r>
      <w:proofErr w:type="gramStart"/>
      <w:r w:rsidRPr="004410A9">
        <w:rPr>
          <w:sz w:val="22"/>
          <w:szCs w:val="22"/>
        </w:rPr>
        <w:t>open up</w:t>
      </w:r>
      <w:proofErr w:type="gramEnd"/>
      <w:r w:rsidRPr="004410A9">
        <w:rPr>
          <w:sz w:val="22"/>
          <w:szCs w:val="22"/>
        </w:rPr>
        <w:t xml:space="preserve"> your course,</w:t>
      </w:r>
      <w:r w:rsidR="00CB46F9">
        <w:rPr>
          <w:sz w:val="22"/>
          <w:szCs w:val="22"/>
        </w:rPr>
        <w:t xml:space="preserve"> </w:t>
      </w:r>
      <w:r w:rsidRPr="004410A9">
        <w:rPr>
          <w:sz w:val="22"/>
          <w:szCs w:val="22"/>
        </w:rPr>
        <w:t>you'll see this in the center of the course.</w:t>
      </w:r>
      <w:r w:rsidR="00617D7A">
        <w:rPr>
          <w:sz w:val="22"/>
          <w:szCs w:val="22"/>
        </w:rPr>
        <w:t xml:space="preserve"> </w:t>
      </w:r>
      <w:r w:rsidRPr="004410A9">
        <w:rPr>
          <w:sz w:val="22"/>
          <w:szCs w:val="22"/>
        </w:rPr>
        <w:t>It's a practice test. You can take it multiple times,</w:t>
      </w:r>
      <w:r w:rsidR="00617D7A">
        <w:rPr>
          <w:sz w:val="22"/>
          <w:szCs w:val="22"/>
        </w:rPr>
        <w:t xml:space="preserve"> </w:t>
      </w:r>
      <w:r w:rsidRPr="004410A9">
        <w:rPr>
          <w:sz w:val="22"/>
          <w:szCs w:val="22"/>
        </w:rPr>
        <w:t>it's not going to count against your class,</w:t>
      </w:r>
      <w:r w:rsidR="00617D7A">
        <w:rPr>
          <w:sz w:val="22"/>
          <w:szCs w:val="22"/>
        </w:rPr>
        <w:t xml:space="preserve"> </w:t>
      </w:r>
      <w:r w:rsidRPr="004410A9">
        <w:rPr>
          <w:sz w:val="22"/>
          <w:szCs w:val="22"/>
        </w:rPr>
        <w:t>you won't get a negative grade for it.</w:t>
      </w:r>
      <w:r w:rsidR="00617D7A">
        <w:rPr>
          <w:sz w:val="22"/>
          <w:szCs w:val="22"/>
        </w:rPr>
        <w:t xml:space="preserve"> </w:t>
      </w:r>
      <w:r w:rsidRPr="004410A9">
        <w:rPr>
          <w:sz w:val="22"/>
          <w:szCs w:val="22"/>
        </w:rPr>
        <w:t>It's just to help you determine if you're</w:t>
      </w:r>
      <w:r w:rsidR="00617D7A">
        <w:rPr>
          <w:sz w:val="22"/>
          <w:szCs w:val="22"/>
        </w:rPr>
        <w:t xml:space="preserve"> </w:t>
      </w:r>
      <w:r w:rsidRPr="004410A9">
        <w:rPr>
          <w:sz w:val="22"/>
          <w:szCs w:val="22"/>
        </w:rPr>
        <w:t xml:space="preserve">ready to </w:t>
      </w:r>
      <w:proofErr w:type="gramStart"/>
      <w:r w:rsidRPr="004410A9">
        <w:rPr>
          <w:sz w:val="22"/>
          <w:szCs w:val="22"/>
        </w:rPr>
        <w:t>actually take</w:t>
      </w:r>
      <w:proofErr w:type="gramEnd"/>
      <w:r w:rsidRPr="004410A9">
        <w:rPr>
          <w:sz w:val="22"/>
          <w:szCs w:val="22"/>
        </w:rPr>
        <w:t xml:space="preserve"> the objective assessment,</w:t>
      </w:r>
      <w:r w:rsidR="00617D7A">
        <w:rPr>
          <w:sz w:val="22"/>
          <w:szCs w:val="22"/>
        </w:rPr>
        <w:t xml:space="preserve"> </w:t>
      </w:r>
      <w:r w:rsidRPr="004410A9">
        <w:rPr>
          <w:sz w:val="22"/>
          <w:szCs w:val="22"/>
        </w:rPr>
        <w:t>which is actual test for the class.</w:t>
      </w:r>
      <w:r w:rsidR="00617D7A">
        <w:rPr>
          <w:sz w:val="22"/>
          <w:szCs w:val="22"/>
        </w:rPr>
        <w:t xml:space="preserve"> </w:t>
      </w:r>
    </w:p>
    <w:p w14:paraId="35C4662E" w14:textId="77777777" w:rsidR="00A12151" w:rsidRDefault="004410A9" w:rsidP="004410A9">
      <w:pPr>
        <w:rPr>
          <w:sz w:val="22"/>
          <w:szCs w:val="22"/>
        </w:rPr>
      </w:pPr>
      <w:r w:rsidRPr="004410A9">
        <w:rPr>
          <w:sz w:val="22"/>
          <w:szCs w:val="22"/>
        </w:rPr>
        <w:t>After you take the pre-assessment,</w:t>
      </w:r>
      <w:r w:rsidR="00617D7A">
        <w:rPr>
          <w:sz w:val="22"/>
          <w:szCs w:val="22"/>
        </w:rPr>
        <w:t xml:space="preserve"> </w:t>
      </w:r>
      <w:r w:rsidRPr="004410A9">
        <w:rPr>
          <w:sz w:val="22"/>
          <w:szCs w:val="22"/>
        </w:rPr>
        <w:t>is the way to let you know how you've done with it.</w:t>
      </w:r>
      <w:r w:rsidR="00617D7A">
        <w:rPr>
          <w:sz w:val="22"/>
          <w:szCs w:val="22"/>
        </w:rPr>
        <w:t xml:space="preserve"> </w:t>
      </w:r>
      <w:r w:rsidRPr="004410A9">
        <w:rPr>
          <w:sz w:val="22"/>
          <w:szCs w:val="22"/>
        </w:rPr>
        <w:t>There'll be a link on the right-hand side to take you to a coaching report.</w:t>
      </w:r>
      <w:r w:rsidR="00617D7A">
        <w:rPr>
          <w:sz w:val="22"/>
          <w:szCs w:val="22"/>
        </w:rPr>
        <w:t xml:space="preserve"> </w:t>
      </w:r>
      <w:r w:rsidRPr="004410A9">
        <w:rPr>
          <w:sz w:val="22"/>
          <w:szCs w:val="22"/>
        </w:rPr>
        <w:t>With the coaching report you can look and see how you did with</w:t>
      </w:r>
      <w:r w:rsidR="00617D7A">
        <w:rPr>
          <w:sz w:val="22"/>
          <w:szCs w:val="22"/>
        </w:rPr>
        <w:t xml:space="preserve"> </w:t>
      </w:r>
      <w:r w:rsidRPr="004410A9">
        <w:rPr>
          <w:sz w:val="22"/>
          <w:szCs w:val="22"/>
        </w:rPr>
        <w:t>an overall score for the course as well as a breakdown for the individual areas in it.</w:t>
      </w:r>
      <w:r w:rsidR="00617D7A">
        <w:rPr>
          <w:sz w:val="22"/>
          <w:szCs w:val="22"/>
        </w:rPr>
        <w:t xml:space="preserve"> </w:t>
      </w:r>
    </w:p>
    <w:p w14:paraId="2DE4C757" w14:textId="77777777" w:rsidR="00A12151" w:rsidRDefault="004410A9" w:rsidP="004410A9">
      <w:pPr>
        <w:rPr>
          <w:sz w:val="22"/>
          <w:szCs w:val="22"/>
        </w:rPr>
      </w:pPr>
      <w:r w:rsidRPr="004410A9">
        <w:rPr>
          <w:sz w:val="22"/>
          <w:szCs w:val="22"/>
        </w:rPr>
        <w:lastRenderedPageBreak/>
        <w:t>Once you've taken your pre-assessment,</w:t>
      </w:r>
      <w:r w:rsidR="00617D7A">
        <w:rPr>
          <w:sz w:val="22"/>
          <w:szCs w:val="22"/>
        </w:rPr>
        <w:t xml:space="preserve"> </w:t>
      </w:r>
      <w:r w:rsidRPr="004410A9">
        <w:rPr>
          <w:sz w:val="22"/>
          <w:szCs w:val="22"/>
        </w:rPr>
        <w:t xml:space="preserve">I recommend you set up a </w:t>
      </w:r>
      <w:proofErr w:type="gramStart"/>
      <w:r w:rsidRPr="004410A9">
        <w:rPr>
          <w:sz w:val="22"/>
          <w:szCs w:val="22"/>
        </w:rPr>
        <w:t>15 minute</w:t>
      </w:r>
      <w:proofErr w:type="gramEnd"/>
      <w:r w:rsidRPr="004410A9">
        <w:rPr>
          <w:sz w:val="22"/>
          <w:szCs w:val="22"/>
        </w:rPr>
        <w:t xml:space="preserve"> appointment with your course instructor.</w:t>
      </w:r>
      <w:r w:rsidR="00617D7A">
        <w:rPr>
          <w:sz w:val="22"/>
          <w:szCs w:val="22"/>
        </w:rPr>
        <w:t xml:space="preserve"> </w:t>
      </w:r>
      <w:r w:rsidRPr="004410A9">
        <w:rPr>
          <w:sz w:val="22"/>
          <w:szCs w:val="22"/>
        </w:rPr>
        <w:t>They will look at your coaching report with you,</w:t>
      </w:r>
      <w:r w:rsidR="00E43B6C">
        <w:rPr>
          <w:sz w:val="22"/>
          <w:szCs w:val="22"/>
        </w:rPr>
        <w:t xml:space="preserve"> </w:t>
      </w:r>
      <w:r w:rsidRPr="004410A9">
        <w:rPr>
          <w:sz w:val="22"/>
          <w:szCs w:val="22"/>
        </w:rPr>
        <w:t>look at what areas you need to concentrate in,</w:t>
      </w:r>
      <w:r w:rsidR="00E43B6C">
        <w:rPr>
          <w:sz w:val="22"/>
          <w:szCs w:val="22"/>
        </w:rPr>
        <w:t xml:space="preserve"> </w:t>
      </w:r>
      <w:r w:rsidRPr="004410A9">
        <w:rPr>
          <w:sz w:val="22"/>
          <w:szCs w:val="22"/>
        </w:rPr>
        <w:t>and what areas you're already good in.</w:t>
      </w:r>
      <w:r w:rsidR="00E43B6C">
        <w:rPr>
          <w:sz w:val="22"/>
          <w:szCs w:val="22"/>
        </w:rPr>
        <w:t xml:space="preserve"> </w:t>
      </w:r>
      <w:r w:rsidRPr="004410A9">
        <w:rPr>
          <w:sz w:val="22"/>
          <w:szCs w:val="22"/>
        </w:rPr>
        <w:t>Then once you have met,</w:t>
      </w:r>
      <w:r w:rsidR="00E43B6C">
        <w:rPr>
          <w:sz w:val="22"/>
          <w:szCs w:val="22"/>
        </w:rPr>
        <w:t xml:space="preserve"> </w:t>
      </w:r>
      <w:r w:rsidRPr="004410A9">
        <w:rPr>
          <w:sz w:val="22"/>
          <w:szCs w:val="22"/>
        </w:rPr>
        <w:t>what they think you need to do to complete the class,</w:t>
      </w:r>
      <w:r w:rsidR="00E43B6C">
        <w:rPr>
          <w:sz w:val="22"/>
          <w:szCs w:val="22"/>
        </w:rPr>
        <w:t xml:space="preserve"> </w:t>
      </w:r>
      <w:r w:rsidRPr="004410A9">
        <w:rPr>
          <w:sz w:val="22"/>
          <w:szCs w:val="22"/>
        </w:rPr>
        <w:t>go back and hit pre-assessment again.</w:t>
      </w:r>
      <w:r w:rsidR="00E43B6C">
        <w:rPr>
          <w:sz w:val="22"/>
          <w:szCs w:val="22"/>
        </w:rPr>
        <w:t xml:space="preserve"> </w:t>
      </w:r>
      <w:r w:rsidRPr="004410A9">
        <w:rPr>
          <w:sz w:val="22"/>
          <w:szCs w:val="22"/>
        </w:rPr>
        <w:t>Once you've done that and your scores where it needs to be,</w:t>
      </w:r>
      <w:r w:rsidR="00E43B6C">
        <w:rPr>
          <w:sz w:val="22"/>
          <w:szCs w:val="22"/>
        </w:rPr>
        <w:t xml:space="preserve"> </w:t>
      </w:r>
      <w:r w:rsidRPr="004410A9">
        <w:rPr>
          <w:sz w:val="22"/>
          <w:szCs w:val="22"/>
        </w:rPr>
        <w:t>then you're ready to schedule your objective assessment.</w:t>
      </w:r>
      <w:r w:rsidR="00C273D2">
        <w:rPr>
          <w:sz w:val="22"/>
          <w:szCs w:val="22"/>
        </w:rPr>
        <w:t xml:space="preserve"> </w:t>
      </w:r>
    </w:p>
    <w:p w14:paraId="38FA655A" w14:textId="4A90BE63" w:rsidR="004410A9" w:rsidRPr="004410A9" w:rsidRDefault="004410A9" w:rsidP="004410A9">
      <w:pPr>
        <w:rPr>
          <w:sz w:val="22"/>
          <w:szCs w:val="22"/>
        </w:rPr>
      </w:pPr>
      <w:r w:rsidRPr="004410A9">
        <w:rPr>
          <w:sz w:val="22"/>
          <w:szCs w:val="22"/>
        </w:rPr>
        <w:t>Do you have your webcam yet, have you received it?</w:t>
      </w:r>
    </w:p>
    <w:p w14:paraId="790F0CED" w14:textId="653EE1E8" w:rsidR="004410A9" w:rsidRPr="00392E54" w:rsidRDefault="00392E54" w:rsidP="00392E54">
      <w:pPr>
        <w:pStyle w:val="SpeakerInformation"/>
        <w:spacing w:after="120" w:line="240" w:lineRule="auto"/>
      </w:pPr>
      <w:r>
        <w:t xml:space="preserve">Speaker #3 (Bridget): </w:t>
      </w:r>
    </w:p>
    <w:p w14:paraId="516FDB21" w14:textId="77777777" w:rsidR="004410A9" w:rsidRPr="004410A9" w:rsidRDefault="004410A9" w:rsidP="004410A9">
      <w:pPr>
        <w:rPr>
          <w:sz w:val="22"/>
          <w:szCs w:val="22"/>
        </w:rPr>
      </w:pPr>
      <w:r w:rsidRPr="004410A9">
        <w:rPr>
          <w:sz w:val="22"/>
          <w:szCs w:val="22"/>
        </w:rPr>
        <w:t>Yes, I have.</w:t>
      </w:r>
    </w:p>
    <w:p w14:paraId="4B3664B8" w14:textId="03823F7F" w:rsidR="004410A9" w:rsidRPr="00392E54" w:rsidRDefault="00392E54" w:rsidP="00392E54">
      <w:pPr>
        <w:pStyle w:val="SpeakerInformation"/>
        <w:spacing w:after="120" w:line="240" w:lineRule="auto"/>
      </w:pPr>
      <w:r>
        <w:t xml:space="preserve">Speaker #2 (Steve): </w:t>
      </w:r>
    </w:p>
    <w:p w14:paraId="1EA8486E" w14:textId="0EFD2272" w:rsidR="006702E3" w:rsidRPr="006702E3" w:rsidRDefault="004410A9" w:rsidP="006702E3">
      <w:pPr>
        <w:rPr>
          <w:sz w:val="22"/>
          <w:szCs w:val="22"/>
        </w:rPr>
      </w:pPr>
      <w:r w:rsidRPr="004410A9">
        <w:rPr>
          <w:sz w:val="22"/>
          <w:szCs w:val="22"/>
        </w:rPr>
        <w:t>Okay. You'll need that for your objective assessment for the class.</w:t>
      </w:r>
      <w:r w:rsidR="00BA620D">
        <w:rPr>
          <w:sz w:val="22"/>
          <w:szCs w:val="22"/>
        </w:rPr>
        <w:t xml:space="preserve"> </w:t>
      </w:r>
      <w:r w:rsidRPr="004410A9">
        <w:rPr>
          <w:sz w:val="22"/>
          <w:szCs w:val="22"/>
        </w:rPr>
        <w:t>This will be a natural and proper assessment.</w:t>
      </w:r>
      <w:r w:rsidR="00BA620D">
        <w:rPr>
          <w:sz w:val="22"/>
          <w:szCs w:val="22"/>
        </w:rPr>
        <w:t xml:space="preserve"> </w:t>
      </w:r>
      <w:r w:rsidRPr="004410A9">
        <w:rPr>
          <w:sz w:val="22"/>
          <w:szCs w:val="22"/>
        </w:rPr>
        <w:t>As soon as you click on the link to schedule it,</w:t>
      </w:r>
      <w:r w:rsidR="006702E3" w:rsidRPr="006702E3">
        <w:t xml:space="preserve"> </w:t>
      </w:r>
      <w:r w:rsidR="006702E3" w:rsidRPr="006702E3">
        <w:rPr>
          <w:sz w:val="22"/>
          <w:szCs w:val="22"/>
        </w:rPr>
        <w:t>it'll take you to another page with a drop-down menu for</w:t>
      </w:r>
      <w:r w:rsidR="00BA620D">
        <w:rPr>
          <w:sz w:val="22"/>
          <w:szCs w:val="22"/>
        </w:rPr>
        <w:t xml:space="preserve"> </w:t>
      </w:r>
      <w:r w:rsidR="006702E3" w:rsidRPr="006702E3">
        <w:rPr>
          <w:sz w:val="22"/>
          <w:szCs w:val="22"/>
        </w:rPr>
        <w:t>different days and times you can choose to schedule your assessment.</w:t>
      </w:r>
      <w:r w:rsidR="00BA620D">
        <w:rPr>
          <w:sz w:val="22"/>
          <w:szCs w:val="22"/>
        </w:rPr>
        <w:t xml:space="preserve"> </w:t>
      </w:r>
      <w:r w:rsidR="006702E3" w:rsidRPr="006702E3">
        <w:rPr>
          <w:sz w:val="22"/>
          <w:szCs w:val="22"/>
        </w:rPr>
        <w:t>Once you have taken it, it will be the same thing.</w:t>
      </w:r>
      <w:r w:rsidR="00BA620D">
        <w:rPr>
          <w:sz w:val="22"/>
          <w:szCs w:val="22"/>
        </w:rPr>
        <w:t xml:space="preserve"> </w:t>
      </w:r>
      <w:r w:rsidR="006702E3" w:rsidRPr="006702E3">
        <w:rPr>
          <w:sz w:val="22"/>
          <w:szCs w:val="22"/>
        </w:rPr>
        <w:t>It's the pre-assessment and as far as it'll instantly let you know how you've done on</w:t>
      </w:r>
      <w:r w:rsidR="00BA620D">
        <w:rPr>
          <w:sz w:val="22"/>
          <w:szCs w:val="22"/>
        </w:rPr>
        <w:t xml:space="preserve"> </w:t>
      </w:r>
      <w:r w:rsidR="006702E3" w:rsidRPr="006702E3">
        <w:rPr>
          <w:sz w:val="22"/>
          <w:szCs w:val="22"/>
        </w:rPr>
        <w:t>the course and it'll give you a coaching report a breakdown for the individual areas too.</w:t>
      </w:r>
      <w:r w:rsidR="00BA620D">
        <w:rPr>
          <w:sz w:val="22"/>
          <w:szCs w:val="22"/>
        </w:rPr>
        <w:t xml:space="preserve"> </w:t>
      </w:r>
      <w:r w:rsidR="006702E3" w:rsidRPr="006702E3">
        <w:rPr>
          <w:sz w:val="22"/>
          <w:szCs w:val="22"/>
        </w:rPr>
        <w:t>Now your actual objective assessment</w:t>
      </w:r>
      <w:r w:rsidR="00BA620D">
        <w:rPr>
          <w:sz w:val="22"/>
          <w:szCs w:val="22"/>
        </w:rPr>
        <w:t xml:space="preserve"> </w:t>
      </w:r>
      <w:r w:rsidR="006702E3" w:rsidRPr="006702E3">
        <w:rPr>
          <w:sz w:val="22"/>
          <w:szCs w:val="22"/>
        </w:rPr>
        <w:t>will have different questions than your pre-assessment,</w:t>
      </w:r>
      <w:r w:rsidR="00BA620D">
        <w:rPr>
          <w:sz w:val="22"/>
          <w:szCs w:val="22"/>
        </w:rPr>
        <w:t xml:space="preserve"> </w:t>
      </w:r>
      <w:r w:rsidR="006702E3" w:rsidRPr="006702E3">
        <w:rPr>
          <w:sz w:val="22"/>
          <w:szCs w:val="22"/>
        </w:rPr>
        <w:t>but it'll be on the same subject matter.</w:t>
      </w:r>
      <w:r w:rsidR="00BA620D">
        <w:rPr>
          <w:sz w:val="22"/>
          <w:szCs w:val="22"/>
        </w:rPr>
        <w:t xml:space="preserve"> </w:t>
      </w:r>
      <w:proofErr w:type="gramStart"/>
      <w:r w:rsidR="006702E3" w:rsidRPr="006702E3">
        <w:rPr>
          <w:sz w:val="22"/>
          <w:szCs w:val="22"/>
        </w:rPr>
        <w:t>So</w:t>
      </w:r>
      <w:proofErr w:type="gramEnd"/>
      <w:r w:rsidR="006702E3" w:rsidRPr="006702E3">
        <w:rPr>
          <w:sz w:val="22"/>
          <w:szCs w:val="22"/>
        </w:rPr>
        <w:t xml:space="preserve"> if you have done wrong on your pre-assessment and</w:t>
      </w:r>
      <w:r w:rsidR="00BA620D">
        <w:rPr>
          <w:sz w:val="22"/>
          <w:szCs w:val="22"/>
        </w:rPr>
        <w:t xml:space="preserve"> </w:t>
      </w:r>
      <w:r w:rsidR="006702E3" w:rsidRPr="006702E3">
        <w:rPr>
          <w:sz w:val="22"/>
          <w:szCs w:val="22"/>
        </w:rPr>
        <w:t>you are pretty good with knowing why your answers were correct,</w:t>
      </w:r>
      <w:r w:rsidR="00BA620D">
        <w:rPr>
          <w:sz w:val="22"/>
          <w:szCs w:val="22"/>
        </w:rPr>
        <w:t xml:space="preserve"> </w:t>
      </w:r>
      <w:r w:rsidR="006702E3" w:rsidRPr="006702E3">
        <w:rPr>
          <w:sz w:val="22"/>
          <w:szCs w:val="22"/>
        </w:rPr>
        <w:t>then you'll be good on the objective assessment.</w:t>
      </w:r>
      <w:r w:rsidR="00BA620D">
        <w:rPr>
          <w:sz w:val="22"/>
          <w:szCs w:val="22"/>
        </w:rPr>
        <w:t xml:space="preserve"> </w:t>
      </w:r>
      <w:r w:rsidR="006702E3" w:rsidRPr="006702E3">
        <w:rPr>
          <w:sz w:val="22"/>
          <w:szCs w:val="22"/>
        </w:rPr>
        <w:t>Any questions about the testing procedure?</w:t>
      </w:r>
    </w:p>
    <w:p w14:paraId="38EF5497" w14:textId="30FA07AB" w:rsidR="006702E3" w:rsidRPr="00BA620D" w:rsidRDefault="00BA620D" w:rsidP="00BA620D">
      <w:pPr>
        <w:pStyle w:val="SpeakerInformation"/>
        <w:spacing w:after="120" w:line="240" w:lineRule="auto"/>
      </w:pPr>
      <w:r>
        <w:t xml:space="preserve">Speaker #3 (Bridget): </w:t>
      </w:r>
    </w:p>
    <w:p w14:paraId="508CFA46" w14:textId="77777777" w:rsidR="006702E3" w:rsidRPr="006702E3" w:rsidRDefault="006702E3" w:rsidP="006702E3">
      <w:pPr>
        <w:rPr>
          <w:sz w:val="22"/>
          <w:szCs w:val="22"/>
        </w:rPr>
      </w:pPr>
      <w:r w:rsidRPr="006702E3">
        <w:rPr>
          <w:sz w:val="22"/>
          <w:szCs w:val="22"/>
        </w:rPr>
        <w:t>Not right now. Thanks.</w:t>
      </w:r>
    </w:p>
    <w:p w14:paraId="4B6A2BF7" w14:textId="44FD937B" w:rsidR="006702E3" w:rsidRPr="00BA620D" w:rsidRDefault="00BA620D" w:rsidP="00BA620D">
      <w:pPr>
        <w:pStyle w:val="SpeakerInformation"/>
        <w:spacing w:after="120" w:line="240" w:lineRule="auto"/>
      </w:pPr>
      <w:r>
        <w:t xml:space="preserve">Speaker #2 (Steve): </w:t>
      </w:r>
    </w:p>
    <w:p w14:paraId="6F4BA52F" w14:textId="77777777" w:rsidR="00CC6AA8" w:rsidRDefault="006702E3" w:rsidP="006702E3">
      <w:pPr>
        <w:rPr>
          <w:sz w:val="22"/>
          <w:szCs w:val="22"/>
        </w:rPr>
      </w:pPr>
      <w:r w:rsidRPr="006702E3">
        <w:rPr>
          <w:sz w:val="22"/>
          <w:szCs w:val="22"/>
        </w:rPr>
        <w:t xml:space="preserve">Okay. </w:t>
      </w:r>
      <w:proofErr w:type="gramStart"/>
      <w:r w:rsidRPr="006702E3">
        <w:rPr>
          <w:sz w:val="22"/>
          <w:szCs w:val="22"/>
        </w:rPr>
        <w:t>So</w:t>
      </w:r>
      <w:proofErr w:type="gramEnd"/>
      <w:r w:rsidRPr="006702E3">
        <w:rPr>
          <w:sz w:val="22"/>
          <w:szCs w:val="22"/>
        </w:rPr>
        <w:t xml:space="preserve"> once you start off the class,</w:t>
      </w:r>
      <w:r w:rsidR="00D40D96">
        <w:rPr>
          <w:sz w:val="22"/>
          <w:szCs w:val="22"/>
        </w:rPr>
        <w:t xml:space="preserve"> </w:t>
      </w:r>
      <w:r w:rsidRPr="006702E3">
        <w:rPr>
          <w:sz w:val="22"/>
          <w:szCs w:val="22"/>
        </w:rPr>
        <w:t>it'll be in preview mode.</w:t>
      </w:r>
      <w:r w:rsidR="00BA620D">
        <w:rPr>
          <w:sz w:val="22"/>
          <w:szCs w:val="22"/>
        </w:rPr>
        <w:t xml:space="preserve"> </w:t>
      </w:r>
      <w:r w:rsidRPr="006702E3">
        <w:rPr>
          <w:sz w:val="22"/>
          <w:szCs w:val="22"/>
        </w:rPr>
        <w:t>You've already locked in your classes for the term.</w:t>
      </w:r>
      <w:r w:rsidR="00A84A1C">
        <w:rPr>
          <w:sz w:val="22"/>
          <w:szCs w:val="22"/>
        </w:rPr>
        <w:t xml:space="preserve"> </w:t>
      </w:r>
      <w:r w:rsidRPr="006702E3">
        <w:rPr>
          <w:sz w:val="22"/>
          <w:szCs w:val="22"/>
        </w:rPr>
        <w:t>But I see when you open up the class,</w:t>
      </w:r>
      <w:r w:rsidR="00A84A1C">
        <w:rPr>
          <w:sz w:val="22"/>
          <w:szCs w:val="22"/>
        </w:rPr>
        <w:t xml:space="preserve"> </w:t>
      </w:r>
      <w:r w:rsidRPr="006702E3">
        <w:rPr>
          <w:sz w:val="22"/>
          <w:szCs w:val="22"/>
        </w:rPr>
        <w:t>there is a blue bar across the top that is preview mode,</w:t>
      </w:r>
      <w:r w:rsidR="00D40D96">
        <w:rPr>
          <w:sz w:val="22"/>
          <w:szCs w:val="22"/>
        </w:rPr>
        <w:t xml:space="preserve"> </w:t>
      </w:r>
      <w:r w:rsidRPr="006702E3">
        <w:rPr>
          <w:sz w:val="22"/>
          <w:szCs w:val="22"/>
        </w:rPr>
        <w:t>so you'll hit the button on the right-hand side to get it out of preview mode.</w:t>
      </w:r>
      <w:r w:rsidR="00A84A1C">
        <w:rPr>
          <w:sz w:val="22"/>
          <w:szCs w:val="22"/>
        </w:rPr>
        <w:t xml:space="preserve"> </w:t>
      </w:r>
      <w:r w:rsidRPr="006702E3">
        <w:rPr>
          <w:sz w:val="22"/>
          <w:szCs w:val="22"/>
        </w:rPr>
        <w:t>Once you've done that, you can engage the course material.</w:t>
      </w:r>
      <w:r w:rsidR="00A84A1C">
        <w:rPr>
          <w:sz w:val="22"/>
          <w:szCs w:val="22"/>
        </w:rPr>
        <w:t xml:space="preserve"> </w:t>
      </w:r>
      <w:r w:rsidRPr="006702E3">
        <w:rPr>
          <w:sz w:val="22"/>
          <w:szCs w:val="22"/>
        </w:rPr>
        <w:t>Soon as you have the course material engaged,</w:t>
      </w:r>
      <w:r w:rsidR="00D40D96">
        <w:rPr>
          <w:sz w:val="22"/>
          <w:szCs w:val="22"/>
        </w:rPr>
        <w:t xml:space="preserve"> </w:t>
      </w:r>
      <w:r w:rsidRPr="006702E3">
        <w:rPr>
          <w:sz w:val="22"/>
          <w:szCs w:val="22"/>
        </w:rPr>
        <w:t>right now you'll see a group inbox for all the instructors who teach this class.</w:t>
      </w:r>
      <w:r w:rsidR="00A84A1C">
        <w:rPr>
          <w:sz w:val="22"/>
          <w:szCs w:val="22"/>
        </w:rPr>
        <w:t xml:space="preserve"> </w:t>
      </w:r>
      <w:r w:rsidRPr="006702E3">
        <w:rPr>
          <w:sz w:val="22"/>
          <w:szCs w:val="22"/>
        </w:rPr>
        <w:t>Once you have engaged the class that normally updates</w:t>
      </w:r>
      <w:r w:rsidR="004A3282">
        <w:rPr>
          <w:sz w:val="22"/>
          <w:szCs w:val="22"/>
        </w:rPr>
        <w:t xml:space="preserve"> </w:t>
      </w:r>
      <w:r w:rsidRPr="006702E3">
        <w:rPr>
          <w:sz w:val="22"/>
          <w:szCs w:val="22"/>
        </w:rPr>
        <w:t>within 24 hours and you'll be assigned a specific course instructor.</w:t>
      </w:r>
      <w:r w:rsidR="00A84A1C">
        <w:rPr>
          <w:sz w:val="22"/>
          <w:szCs w:val="22"/>
        </w:rPr>
        <w:t xml:space="preserve"> </w:t>
      </w:r>
      <w:r w:rsidRPr="006702E3">
        <w:rPr>
          <w:sz w:val="22"/>
          <w:szCs w:val="22"/>
        </w:rPr>
        <w:t xml:space="preserve">So that'll be the subject matter expert for this </w:t>
      </w:r>
      <w:proofErr w:type="gramStart"/>
      <w:r w:rsidRPr="006702E3">
        <w:rPr>
          <w:sz w:val="22"/>
          <w:szCs w:val="22"/>
        </w:rPr>
        <w:t>class</w:t>
      </w:r>
      <w:proofErr w:type="gramEnd"/>
      <w:r w:rsidRPr="006702E3">
        <w:rPr>
          <w:sz w:val="22"/>
          <w:szCs w:val="22"/>
        </w:rPr>
        <w:t xml:space="preserve"> and</w:t>
      </w:r>
      <w:r w:rsidR="004A3282">
        <w:rPr>
          <w:sz w:val="22"/>
          <w:szCs w:val="22"/>
        </w:rPr>
        <w:t xml:space="preserve"> </w:t>
      </w:r>
      <w:r w:rsidRPr="006702E3">
        <w:rPr>
          <w:sz w:val="22"/>
          <w:szCs w:val="22"/>
        </w:rPr>
        <w:t>they will help you get through it as quickly as possible.</w:t>
      </w:r>
      <w:r w:rsidR="00A84A1C">
        <w:rPr>
          <w:sz w:val="22"/>
          <w:szCs w:val="22"/>
        </w:rPr>
        <w:t xml:space="preserve"> </w:t>
      </w:r>
    </w:p>
    <w:p w14:paraId="05168F7F" w14:textId="766DD9DB" w:rsidR="006702E3" w:rsidRPr="006702E3" w:rsidRDefault="006702E3" w:rsidP="006702E3">
      <w:pPr>
        <w:rPr>
          <w:sz w:val="22"/>
          <w:szCs w:val="22"/>
        </w:rPr>
      </w:pPr>
      <w:r w:rsidRPr="006702E3">
        <w:rPr>
          <w:sz w:val="22"/>
          <w:szCs w:val="22"/>
        </w:rPr>
        <w:t>Once you have done this and you've knocked out the first class,</w:t>
      </w:r>
      <w:r w:rsidR="004A3282">
        <w:rPr>
          <w:sz w:val="22"/>
          <w:szCs w:val="22"/>
        </w:rPr>
        <w:t xml:space="preserve"> </w:t>
      </w:r>
      <w:r w:rsidRPr="006702E3">
        <w:rPr>
          <w:sz w:val="22"/>
          <w:szCs w:val="22"/>
        </w:rPr>
        <w:t>then go ahead and move into your second class.</w:t>
      </w:r>
      <w:r w:rsidR="00A04064">
        <w:rPr>
          <w:sz w:val="22"/>
          <w:szCs w:val="22"/>
        </w:rPr>
        <w:t xml:space="preserve"> </w:t>
      </w:r>
      <w:r w:rsidRPr="006702E3">
        <w:rPr>
          <w:sz w:val="22"/>
          <w:szCs w:val="22"/>
        </w:rPr>
        <w:t>You don't have to wait to the start date for the 2nd course to start.</w:t>
      </w:r>
      <w:r w:rsidR="00A04064">
        <w:rPr>
          <w:sz w:val="22"/>
          <w:szCs w:val="22"/>
        </w:rPr>
        <w:t xml:space="preserve"> </w:t>
      </w:r>
      <w:r w:rsidRPr="006702E3">
        <w:rPr>
          <w:sz w:val="22"/>
          <w:szCs w:val="22"/>
        </w:rPr>
        <w:t>The soon you completed the first class,</w:t>
      </w:r>
      <w:r w:rsidR="004A3282">
        <w:rPr>
          <w:sz w:val="22"/>
          <w:szCs w:val="22"/>
        </w:rPr>
        <w:t xml:space="preserve"> </w:t>
      </w:r>
      <w:r w:rsidRPr="006702E3">
        <w:rPr>
          <w:sz w:val="22"/>
          <w:szCs w:val="22"/>
        </w:rPr>
        <w:t>you can just go ahead and roll right on into the second class.</w:t>
      </w:r>
      <w:r w:rsidR="00A04064">
        <w:rPr>
          <w:sz w:val="22"/>
          <w:szCs w:val="22"/>
        </w:rPr>
        <w:t xml:space="preserve"> </w:t>
      </w:r>
      <w:r w:rsidRPr="006702E3">
        <w:rPr>
          <w:sz w:val="22"/>
          <w:szCs w:val="22"/>
        </w:rPr>
        <w:t>Once the term has started.</w:t>
      </w:r>
      <w:r w:rsidR="00A04064">
        <w:rPr>
          <w:sz w:val="22"/>
          <w:szCs w:val="22"/>
        </w:rPr>
        <w:t xml:space="preserve"> </w:t>
      </w:r>
      <w:r w:rsidRPr="006702E3">
        <w:rPr>
          <w:sz w:val="22"/>
          <w:szCs w:val="22"/>
        </w:rPr>
        <w:t>Let's just go ahead and take the pre-assessment</w:t>
      </w:r>
      <w:r w:rsidR="004A3282">
        <w:rPr>
          <w:sz w:val="22"/>
          <w:szCs w:val="22"/>
        </w:rPr>
        <w:t xml:space="preserve"> </w:t>
      </w:r>
      <w:r w:rsidRPr="006702E3">
        <w:rPr>
          <w:sz w:val="22"/>
          <w:szCs w:val="22"/>
        </w:rPr>
        <w:t>and we'll see how we stand in this course,</w:t>
      </w:r>
      <w:r w:rsidR="004A3282">
        <w:rPr>
          <w:sz w:val="22"/>
          <w:szCs w:val="22"/>
        </w:rPr>
        <w:t xml:space="preserve"> </w:t>
      </w:r>
      <w:r w:rsidRPr="006702E3">
        <w:rPr>
          <w:sz w:val="22"/>
          <w:szCs w:val="22"/>
        </w:rPr>
        <w:t>how we're doing and this will help you meet the 1st term critical action too,</w:t>
      </w:r>
      <w:r w:rsidR="004A3282">
        <w:rPr>
          <w:sz w:val="22"/>
          <w:szCs w:val="22"/>
        </w:rPr>
        <w:t xml:space="preserve"> </w:t>
      </w:r>
      <w:r w:rsidRPr="006702E3">
        <w:rPr>
          <w:sz w:val="22"/>
          <w:szCs w:val="22"/>
        </w:rPr>
        <w:t>about taking an action within the first 45 days of the term.</w:t>
      </w:r>
      <w:r w:rsidR="00A04064">
        <w:rPr>
          <w:sz w:val="22"/>
          <w:szCs w:val="22"/>
        </w:rPr>
        <w:t xml:space="preserve"> I</w:t>
      </w:r>
      <w:r w:rsidRPr="006702E3">
        <w:rPr>
          <w:sz w:val="22"/>
          <w:szCs w:val="22"/>
        </w:rPr>
        <w:t xml:space="preserve">t's best we get that knocked out </w:t>
      </w:r>
      <w:r w:rsidRPr="006702E3">
        <w:rPr>
          <w:sz w:val="22"/>
          <w:szCs w:val="22"/>
        </w:rPr>
        <w:lastRenderedPageBreak/>
        <w:t>within 30 days.</w:t>
      </w:r>
      <w:r w:rsidR="00A04064">
        <w:rPr>
          <w:sz w:val="22"/>
          <w:szCs w:val="22"/>
        </w:rPr>
        <w:t xml:space="preserve"> </w:t>
      </w:r>
      <w:r w:rsidRPr="006702E3">
        <w:rPr>
          <w:sz w:val="22"/>
          <w:szCs w:val="22"/>
        </w:rPr>
        <w:t>That way we'll have that satisfied and we just concentrate on knocking these classes out,</w:t>
      </w:r>
      <w:r w:rsidR="00DA32B7">
        <w:rPr>
          <w:sz w:val="22"/>
          <w:szCs w:val="22"/>
        </w:rPr>
        <w:t xml:space="preserve"> </w:t>
      </w:r>
      <w:r w:rsidRPr="006702E3">
        <w:rPr>
          <w:sz w:val="22"/>
          <w:szCs w:val="22"/>
        </w:rPr>
        <w:t>going through this term as quickly as you want to.</w:t>
      </w:r>
    </w:p>
    <w:p w14:paraId="4D8BA22D" w14:textId="0D056D9A" w:rsidR="006702E3" w:rsidRPr="00605EFB" w:rsidRDefault="00605EFB" w:rsidP="00605EFB">
      <w:pPr>
        <w:pStyle w:val="SpeakerInformation"/>
        <w:spacing w:after="120" w:line="240" w:lineRule="auto"/>
      </w:pPr>
      <w:r>
        <w:t xml:space="preserve">Speaker #3 (Bridget): </w:t>
      </w:r>
    </w:p>
    <w:p w14:paraId="00D9642E" w14:textId="77777777" w:rsidR="006702E3" w:rsidRPr="006702E3" w:rsidRDefault="006702E3" w:rsidP="006702E3">
      <w:pPr>
        <w:rPr>
          <w:sz w:val="22"/>
          <w:szCs w:val="22"/>
        </w:rPr>
      </w:pPr>
      <w:r w:rsidRPr="006702E3">
        <w:rPr>
          <w:sz w:val="22"/>
          <w:szCs w:val="22"/>
        </w:rPr>
        <w:t>Sounds great.</w:t>
      </w:r>
    </w:p>
    <w:p w14:paraId="2EE4E54B" w14:textId="12CAD12A" w:rsidR="006702E3" w:rsidRPr="00605EFB" w:rsidRDefault="00605EFB" w:rsidP="00605EFB">
      <w:pPr>
        <w:pStyle w:val="SpeakerInformation"/>
        <w:spacing w:after="120" w:line="240" w:lineRule="auto"/>
      </w:pPr>
      <w:r>
        <w:t xml:space="preserve">Speaker #2 (Steve): </w:t>
      </w:r>
    </w:p>
    <w:p w14:paraId="1E3D4B03" w14:textId="77777777" w:rsidR="006702E3" w:rsidRPr="006702E3" w:rsidRDefault="006702E3" w:rsidP="006702E3">
      <w:pPr>
        <w:rPr>
          <w:sz w:val="22"/>
          <w:szCs w:val="22"/>
        </w:rPr>
      </w:pPr>
      <w:proofErr w:type="gramStart"/>
      <w:r w:rsidRPr="006702E3">
        <w:rPr>
          <w:sz w:val="22"/>
          <w:szCs w:val="22"/>
        </w:rPr>
        <w:t>So</w:t>
      </w:r>
      <w:proofErr w:type="gramEnd"/>
      <w:r w:rsidRPr="006702E3">
        <w:rPr>
          <w:sz w:val="22"/>
          <w:szCs w:val="22"/>
        </w:rPr>
        <w:t xml:space="preserve"> any other questions today?</w:t>
      </w:r>
    </w:p>
    <w:p w14:paraId="30736C20" w14:textId="675FBDC2" w:rsidR="006702E3" w:rsidRPr="00D43D49" w:rsidRDefault="00D43D49" w:rsidP="00D43D49">
      <w:pPr>
        <w:pStyle w:val="SpeakerInformation"/>
        <w:spacing w:after="120" w:line="240" w:lineRule="auto"/>
      </w:pPr>
      <w:r>
        <w:t xml:space="preserve">Speaker #3 (Bridget): </w:t>
      </w:r>
    </w:p>
    <w:p w14:paraId="5707C208" w14:textId="77777777" w:rsidR="006702E3" w:rsidRPr="006702E3" w:rsidRDefault="006702E3" w:rsidP="006702E3">
      <w:pPr>
        <w:rPr>
          <w:sz w:val="22"/>
          <w:szCs w:val="22"/>
        </w:rPr>
      </w:pPr>
      <w:r w:rsidRPr="006702E3">
        <w:rPr>
          <w:sz w:val="22"/>
          <w:szCs w:val="22"/>
        </w:rPr>
        <w:t>Not right now. I'm sure I'll come up with some though.</w:t>
      </w:r>
    </w:p>
    <w:p w14:paraId="5FAB8A27" w14:textId="2F8474CA" w:rsidR="006702E3" w:rsidRPr="00D43D49" w:rsidRDefault="00D43D49" w:rsidP="00D43D49">
      <w:pPr>
        <w:pStyle w:val="SpeakerInformation"/>
        <w:spacing w:after="120" w:line="240" w:lineRule="auto"/>
      </w:pPr>
      <w:r>
        <w:t xml:space="preserve">Speaker #2 (Steve): </w:t>
      </w:r>
    </w:p>
    <w:p w14:paraId="14EBFEE7" w14:textId="030F0303" w:rsidR="006702E3" w:rsidRPr="006702E3" w:rsidRDefault="006702E3" w:rsidP="006702E3">
      <w:pPr>
        <w:rPr>
          <w:sz w:val="22"/>
          <w:szCs w:val="22"/>
        </w:rPr>
      </w:pPr>
      <w:r w:rsidRPr="006702E3">
        <w:rPr>
          <w:sz w:val="22"/>
          <w:szCs w:val="22"/>
        </w:rPr>
        <w:t>Okay. If you do, just reach out to me,</w:t>
      </w:r>
      <w:r w:rsidR="00D43D49">
        <w:rPr>
          <w:sz w:val="22"/>
          <w:szCs w:val="22"/>
        </w:rPr>
        <w:t xml:space="preserve"> </w:t>
      </w:r>
      <w:r w:rsidRPr="006702E3">
        <w:rPr>
          <w:sz w:val="22"/>
          <w:szCs w:val="22"/>
        </w:rPr>
        <w:t xml:space="preserve">let me know, give me a </w:t>
      </w:r>
      <w:proofErr w:type="gramStart"/>
      <w:r w:rsidRPr="006702E3">
        <w:rPr>
          <w:sz w:val="22"/>
          <w:szCs w:val="22"/>
        </w:rPr>
        <w:t>call</w:t>
      </w:r>
      <w:proofErr w:type="gramEnd"/>
      <w:r w:rsidRPr="006702E3">
        <w:rPr>
          <w:sz w:val="22"/>
          <w:szCs w:val="22"/>
        </w:rPr>
        <w:t xml:space="preserve"> or kick me an email.</w:t>
      </w:r>
      <w:r w:rsidR="00D43D49">
        <w:rPr>
          <w:sz w:val="22"/>
          <w:szCs w:val="22"/>
        </w:rPr>
        <w:t xml:space="preserve"> </w:t>
      </w:r>
      <w:r w:rsidRPr="006702E3">
        <w:rPr>
          <w:sz w:val="22"/>
          <w:szCs w:val="22"/>
        </w:rPr>
        <w:t>I'll talk to you the same time next week otherwise.</w:t>
      </w:r>
      <w:r w:rsidR="00D43D49">
        <w:rPr>
          <w:sz w:val="22"/>
          <w:szCs w:val="22"/>
        </w:rPr>
        <w:t xml:space="preserve"> </w:t>
      </w:r>
      <w:r w:rsidRPr="006702E3">
        <w:rPr>
          <w:sz w:val="22"/>
          <w:szCs w:val="22"/>
        </w:rPr>
        <w:t>But go ahead and sometime this week,</w:t>
      </w:r>
      <w:r w:rsidR="00DA32B7">
        <w:rPr>
          <w:sz w:val="22"/>
          <w:szCs w:val="22"/>
        </w:rPr>
        <w:t xml:space="preserve"> </w:t>
      </w:r>
      <w:r w:rsidRPr="006702E3">
        <w:rPr>
          <w:sz w:val="22"/>
          <w:szCs w:val="22"/>
        </w:rPr>
        <w:t>schedule your pre-assessment, take it,</w:t>
      </w:r>
      <w:r w:rsidR="00D43D49">
        <w:rPr>
          <w:sz w:val="22"/>
          <w:szCs w:val="22"/>
        </w:rPr>
        <w:t xml:space="preserve"> </w:t>
      </w:r>
      <w:r w:rsidRPr="006702E3">
        <w:rPr>
          <w:sz w:val="22"/>
          <w:szCs w:val="22"/>
        </w:rPr>
        <w:t>and make sure you reach out to your course instructor afterwards.</w:t>
      </w:r>
      <w:r w:rsidR="00A07207">
        <w:rPr>
          <w:sz w:val="22"/>
          <w:szCs w:val="22"/>
        </w:rPr>
        <w:t xml:space="preserve"> </w:t>
      </w:r>
      <w:r w:rsidRPr="006702E3">
        <w:rPr>
          <w:sz w:val="22"/>
          <w:szCs w:val="22"/>
        </w:rPr>
        <w:t>Then like I say, any questions, give me a shout.</w:t>
      </w:r>
      <w:r w:rsidR="001516F8">
        <w:rPr>
          <w:sz w:val="22"/>
          <w:szCs w:val="22"/>
        </w:rPr>
        <w:t xml:space="preserve"> </w:t>
      </w:r>
      <w:r w:rsidRPr="006702E3">
        <w:rPr>
          <w:sz w:val="22"/>
          <w:szCs w:val="22"/>
        </w:rPr>
        <w:t>Otherwise, I'll talk to you next week.</w:t>
      </w:r>
    </w:p>
    <w:p w14:paraId="3C9EA99A" w14:textId="742A5C13" w:rsidR="006702E3" w:rsidRPr="006F6A02" w:rsidRDefault="006F6A02" w:rsidP="006F6A02">
      <w:pPr>
        <w:pStyle w:val="SpeakerInformation"/>
        <w:spacing w:after="120" w:line="240" w:lineRule="auto"/>
      </w:pPr>
      <w:r>
        <w:t xml:space="preserve">Speaker #3 (Bridget): </w:t>
      </w:r>
    </w:p>
    <w:p w14:paraId="2DDD4FF0" w14:textId="77777777" w:rsidR="006702E3" w:rsidRPr="006702E3" w:rsidRDefault="006702E3" w:rsidP="006702E3">
      <w:pPr>
        <w:rPr>
          <w:sz w:val="22"/>
          <w:szCs w:val="22"/>
        </w:rPr>
      </w:pPr>
      <w:r w:rsidRPr="006702E3">
        <w:rPr>
          <w:sz w:val="22"/>
          <w:szCs w:val="22"/>
        </w:rPr>
        <w:t>Okay. Thanks so much.</w:t>
      </w:r>
    </w:p>
    <w:p w14:paraId="1E507F9C" w14:textId="22B9D433" w:rsidR="006702E3" w:rsidRPr="006F6A02" w:rsidRDefault="006F6A02" w:rsidP="006F6A02">
      <w:pPr>
        <w:pStyle w:val="SpeakerInformation"/>
        <w:spacing w:after="120" w:line="240" w:lineRule="auto"/>
      </w:pPr>
      <w:r>
        <w:t xml:space="preserve">Speaker #2 (Steve): </w:t>
      </w:r>
    </w:p>
    <w:p w14:paraId="113C39D9" w14:textId="77777777" w:rsidR="006702E3" w:rsidRPr="006702E3" w:rsidRDefault="006702E3" w:rsidP="006702E3">
      <w:pPr>
        <w:rPr>
          <w:sz w:val="22"/>
          <w:szCs w:val="22"/>
        </w:rPr>
      </w:pPr>
      <w:r w:rsidRPr="006702E3">
        <w:rPr>
          <w:sz w:val="22"/>
          <w:szCs w:val="22"/>
        </w:rPr>
        <w:t>Have a great day. Take care.</w:t>
      </w:r>
    </w:p>
    <w:p w14:paraId="4E83F9D2" w14:textId="7B14CF64" w:rsidR="006702E3" w:rsidRPr="006F6A02" w:rsidRDefault="006F6A02" w:rsidP="006F6A02">
      <w:pPr>
        <w:pStyle w:val="SpeakerInformation"/>
        <w:spacing w:after="120" w:line="240" w:lineRule="auto"/>
      </w:pPr>
      <w:r>
        <w:t xml:space="preserve">Speaker #3 (Bridget): </w:t>
      </w:r>
    </w:p>
    <w:p w14:paraId="3813CBC6" w14:textId="77777777" w:rsidR="006702E3" w:rsidRPr="006702E3" w:rsidRDefault="006702E3" w:rsidP="006702E3">
      <w:pPr>
        <w:rPr>
          <w:sz w:val="22"/>
          <w:szCs w:val="22"/>
        </w:rPr>
      </w:pPr>
      <w:r w:rsidRPr="006702E3">
        <w:rPr>
          <w:sz w:val="22"/>
          <w:szCs w:val="22"/>
        </w:rPr>
        <w:t>You too. Bye.</w:t>
      </w:r>
    </w:p>
    <w:p w14:paraId="6A7D46A4" w14:textId="4CC0F681" w:rsidR="006702E3" w:rsidRPr="00820EBD" w:rsidRDefault="00820EBD" w:rsidP="00820EBD">
      <w:pPr>
        <w:pStyle w:val="SpeakerInformation"/>
        <w:spacing w:after="120" w:line="240" w:lineRule="auto"/>
      </w:pPr>
      <w:r w:rsidRPr="00145E60">
        <w:t xml:space="preserve">Speaker </w:t>
      </w:r>
      <w:r>
        <w:t>#1</w:t>
      </w:r>
      <w:r w:rsidRPr="00145E60">
        <w:t xml:space="preserve"> (</w:t>
      </w:r>
      <w:proofErr w:type="spellStart"/>
      <w:r>
        <w:t>Narrater</w:t>
      </w:r>
      <w:proofErr w:type="spellEnd"/>
      <w:r w:rsidRPr="00145E60">
        <w:t>):</w:t>
      </w:r>
      <w:r>
        <w:t xml:space="preserve"> </w:t>
      </w:r>
    </w:p>
    <w:p w14:paraId="5D9DB538" w14:textId="18BE5F0C" w:rsidR="008814C2" w:rsidRDefault="006702E3" w:rsidP="006702E3">
      <w:pPr>
        <w:rPr>
          <w:sz w:val="22"/>
          <w:szCs w:val="22"/>
        </w:rPr>
      </w:pPr>
      <w:r w:rsidRPr="006702E3">
        <w:rPr>
          <w:sz w:val="22"/>
          <w:szCs w:val="22"/>
        </w:rPr>
        <w:t>Schedule time with your program mentor to explore more deeply.</w:t>
      </w:r>
      <w:r w:rsidR="00820EBD">
        <w:rPr>
          <w:sz w:val="22"/>
          <w:szCs w:val="22"/>
        </w:rPr>
        <w:t xml:space="preserve"> </w:t>
      </w:r>
      <w:r w:rsidRPr="006702E3">
        <w:rPr>
          <w:sz w:val="22"/>
          <w:szCs w:val="22"/>
        </w:rPr>
        <w:t>WGU, a new kind of you.</w:t>
      </w:r>
    </w:p>
    <w:sectPr w:rsidR="008814C2">
      <w:footerReference w:type="default" r:id="rId10"/>
      <w:pgSz w:w="12240" w:h="15840" w:code="1"/>
      <w:pgMar w:top="1440" w:right="1440" w:bottom="144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4BF2EC" w14:textId="77777777" w:rsidR="001717E0" w:rsidRDefault="001717E0">
      <w:pPr>
        <w:spacing w:after="0" w:line="240" w:lineRule="auto"/>
      </w:pPr>
      <w:r>
        <w:separator/>
      </w:r>
    </w:p>
  </w:endnote>
  <w:endnote w:type="continuationSeparator" w:id="0">
    <w:p w14:paraId="19C36820" w14:textId="77777777" w:rsidR="001717E0" w:rsidRDefault="001717E0">
      <w:pPr>
        <w:spacing w:after="0" w:line="240" w:lineRule="auto"/>
      </w:pPr>
      <w:r>
        <w:continuationSeparator/>
      </w:r>
    </w:p>
  </w:endnote>
  <w:endnote w:type="continuationNotice" w:id="1">
    <w:p w14:paraId="22B37D01" w14:textId="77777777" w:rsidR="001717E0" w:rsidRDefault="001717E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 (Headings CS)">
    <w:altName w:val="Tahoma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D9A648" w14:textId="6BE4534F" w:rsidR="008F22E5" w:rsidRDefault="00FD4A34">
    <w:pPr>
      <w:pStyle w:val="Footer"/>
      <w:pBdr>
        <w:top w:val="single" w:sz="4" w:space="1" w:color="D9D9D9" w:themeColor="background1" w:themeShade="D9"/>
      </w:pBdr>
      <w:jc w:val="right"/>
    </w:pPr>
    <w:r>
      <w:rPr>
        <w:noProof w:val="0"/>
      </w:rPr>
      <w:t>Western Governors University</w:t>
    </w:r>
    <w:r>
      <w:rPr>
        <w:noProof w:val="0"/>
      </w:rPr>
      <w:tab/>
    </w:r>
    <w:r>
      <w:rPr>
        <w:noProof w:val="0"/>
      </w:rPr>
      <w:tab/>
    </w:r>
    <w:r>
      <w:rPr>
        <w:noProof w:val="0"/>
      </w:rPr>
      <w:tab/>
    </w:r>
    <w:r>
      <w:rPr>
        <w:noProof w:val="0"/>
      </w:rPr>
      <w:tab/>
    </w:r>
    <w:r>
      <w:rPr>
        <w:noProof w:val="0"/>
      </w:rPr>
      <w:tab/>
    </w:r>
    <w:r>
      <w:rPr>
        <w:noProof w:val="0"/>
      </w:rPr>
      <w:tab/>
    </w:r>
    <w:r>
      <w:rPr>
        <w:noProof w:val="0"/>
      </w:rPr>
      <w:tab/>
      <w:t xml:space="preserve"> </w:t>
    </w:r>
    <w:sdt>
      <w:sdtPr>
        <w:rPr>
          <w:noProof w:val="0"/>
        </w:rPr>
        <w:id w:val="-1717198998"/>
        <w:docPartObj>
          <w:docPartGallery w:val="Page Numbers (Bottom of Page)"/>
          <w:docPartUnique/>
        </w:docPartObj>
      </w:sdtPr>
      <w:sdtEndPr>
        <w:rPr>
          <w:noProof/>
          <w:color w:val="7F7F7F" w:themeColor="background1" w:themeShade="7F"/>
          <w:spacing w:val="60"/>
        </w:rPr>
      </w:sdtEndPr>
      <w:sdtContent>
        <w:r w:rsidR="008F22E5">
          <w:rPr>
            <w:noProof w:val="0"/>
          </w:rPr>
          <w:fldChar w:fldCharType="begin"/>
        </w:r>
        <w:r w:rsidR="008F22E5">
          <w:instrText xml:space="preserve"> PAGE   \* MERGEFORMAT </w:instrText>
        </w:r>
        <w:r w:rsidR="008F22E5">
          <w:rPr>
            <w:noProof w:val="0"/>
          </w:rPr>
          <w:fldChar w:fldCharType="separate"/>
        </w:r>
        <w:r w:rsidR="008F22E5">
          <w:t>2</w:t>
        </w:r>
        <w:r w:rsidR="008F22E5">
          <w:fldChar w:fldCharType="end"/>
        </w:r>
        <w:r w:rsidR="008F22E5">
          <w:t xml:space="preserve"> | </w:t>
        </w:r>
        <w:r w:rsidR="008F22E5">
          <w:rPr>
            <w:color w:val="7F7F7F" w:themeColor="background1" w:themeShade="7F"/>
            <w:spacing w:val="60"/>
          </w:rPr>
          <w:t>Page</w:t>
        </w:r>
      </w:sdtContent>
    </w:sdt>
  </w:p>
  <w:p w14:paraId="584AE71C" w14:textId="603E2336" w:rsidR="001E042A" w:rsidRDefault="001E042A" w:rsidP="001E04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682334" w14:textId="77777777" w:rsidR="001717E0" w:rsidRDefault="001717E0">
      <w:pPr>
        <w:spacing w:after="0" w:line="240" w:lineRule="auto"/>
      </w:pPr>
      <w:r>
        <w:separator/>
      </w:r>
    </w:p>
  </w:footnote>
  <w:footnote w:type="continuationSeparator" w:id="0">
    <w:p w14:paraId="38A128E1" w14:textId="77777777" w:rsidR="001717E0" w:rsidRDefault="001717E0">
      <w:pPr>
        <w:spacing w:after="0" w:line="240" w:lineRule="auto"/>
      </w:pPr>
      <w:r>
        <w:continuationSeparator/>
      </w:r>
    </w:p>
  </w:footnote>
  <w:footnote w:type="continuationNotice" w:id="1">
    <w:p w14:paraId="2A821885" w14:textId="77777777" w:rsidR="001717E0" w:rsidRDefault="001717E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A24C1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53210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47C49E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FFFFFF7F"/>
    <w:multiLevelType w:val="multilevel"/>
    <w:tmpl w:val="C2E0BE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FFFFFF80"/>
    <w:multiLevelType w:val="hybridMultilevel"/>
    <w:tmpl w:val="054207C2"/>
    <w:lvl w:ilvl="0" w:tplc="DA30DFDE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 w:tplc="EA2C1DE6">
      <w:numFmt w:val="decimal"/>
      <w:lvlText w:val=""/>
      <w:lvlJc w:val="left"/>
    </w:lvl>
    <w:lvl w:ilvl="2" w:tplc="49D00E78">
      <w:numFmt w:val="decimal"/>
      <w:lvlText w:val=""/>
      <w:lvlJc w:val="left"/>
    </w:lvl>
    <w:lvl w:ilvl="3" w:tplc="60C6E6A8">
      <w:numFmt w:val="decimal"/>
      <w:lvlText w:val=""/>
      <w:lvlJc w:val="left"/>
    </w:lvl>
    <w:lvl w:ilvl="4" w:tplc="7E96CA30">
      <w:numFmt w:val="decimal"/>
      <w:lvlText w:val=""/>
      <w:lvlJc w:val="left"/>
    </w:lvl>
    <w:lvl w:ilvl="5" w:tplc="1ECE118E">
      <w:numFmt w:val="decimal"/>
      <w:lvlText w:val=""/>
      <w:lvlJc w:val="left"/>
    </w:lvl>
    <w:lvl w:ilvl="6" w:tplc="F4CCEDCC">
      <w:numFmt w:val="decimal"/>
      <w:lvlText w:val=""/>
      <w:lvlJc w:val="left"/>
    </w:lvl>
    <w:lvl w:ilvl="7" w:tplc="3050EFD2">
      <w:numFmt w:val="decimal"/>
      <w:lvlText w:val=""/>
      <w:lvlJc w:val="left"/>
    </w:lvl>
    <w:lvl w:ilvl="8" w:tplc="15EA3918">
      <w:numFmt w:val="decimal"/>
      <w:lvlText w:val=""/>
      <w:lvlJc w:val="left"/>
    </w:lvl>
  </w:abstractNum>
  <w:abstractNum w:abstractNumId="5" w15:restartNumberingAfterBreak="0">
    <w:nsid w:val="FFFFFF81"/>
    <w:multiLevelType w:val="singleLevel"/>
    <w:tmpl w:val="137AAA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31E90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A6F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hybridMultilevel"/>
    <w:tmpl w:val="1C7877E4"/>
    <w:lvl w:ilvl="0" w:tplc="3BFC81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A7E899A">
      <w:numFmt w:val="decimal"/>
      <w:lvlText w:val=""/>
      <w:lvlJc w:val="left"/>
    </w:lvl>
    <w:lvl w:ilvl="2" w:tplc="7AFEE72E">
      <w:numFmt w:val="decimal"/>
      <w:lvlText w:val=""/>
      <w:lvlJc w:val="left"/>
    </w:lvl>
    <w:lvl w:ilvl="3" w:tplc="79DC83E0">
      <w:numFmt w:val="decimal"/>
      <w:lvlText w:val=""/>
      <w:lvlJc w:val="left"/>
    </w:lvl>
    <w:lvl w:ilvl="4" w:tplc="AB30BE04">
      <w:numFmt w:val="decimal"/>
      <w:lvlText w:val=""/>
      <w:lvlJc w:val="left"/>
    </w:lvl>
    <w:lvl w:ilvl="5" w:tplc="442A61FE">
      <w:numFmt w:val="decimal"/>
      <w:lvlText w:val=""/>
      <w:lvlJc w:val="left"/>
    </w:lvl>
    <w:lvl w:ilvl="6" w:tplc="EA542992">
      <w:numFmt w:val="decimal"/>
      <w:lvlText w:val=""/>
      <w:lvlJc w:val="left"/>
    </w:lvl>
    <w:lvl w:ilvl="7" w:tplc="2474F2B8">
      <w:numFmt w:val="decimal"/>
      <w:lvlText w:val=""/>
      <w:lvlJc w:val="left"/>
    </w:lvl>
    <w:lvl w:ilvl="8" w:tplc="30E08072">
      <w:numFmt w:val="decimal"/>
      <w:lvlText w:val=""/>
      <w:lvlJc w:val="left"/>
    </w:lvl>
  </w:abstractNum>
  <w:abstractNum w:abstractNumId="9" w15:restartNumberingAfterBreak="0">
    <w:nsid w:val="FFFFFF89"/>
    <w:multiLevelType w:val="singleLevel"/>
    <w:tmpl w:val="7E04C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BD582D"/>
    <w:multiLevelType w:val="hybridMultilevel"/>
    <w:tmpl w:val="E36C5F02"/>
    <w:lvl w:ilvl="0" w:tplc="E6640B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787987"/>
    <w:multiLevelType w:val="multilevel"/>
    <w:tmpl w:val="DBDC051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2E74B5" w:themeColor="accent1" w:themeShade="BF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2E74B5" w:themeColor="accent1" w:themeShade="BF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  <w:color w:val="2E74B5" w:themeColor="accent1" w:themeShade="BF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color w:val="2E74B5" w:themeColor="accent1" w:themeShade="BF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  <w:color w:val="2E74B5" w:themeColor="accent1" w:themeShade="BF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hint="default"/>
        <w:color w:val="2E74B5" w:themeColor="accent1" w:themeShade="BF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color w:val="2E74B5" w:themeColor="accent1" w:themeShade="BF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  <w:color w:val="2E74B5" w:themeColor="accent1" w:themeShade="BF"/>
      </w:rPr>
    </w:lvl>
    <w:lvl w:ilvl="8">
      <w:start w:val="1"/>
      <w:numFmt w:val="decimal"/>
      <w:lvlText w:val="%9."/>
      <w:lvlJc w:val="right"/>
      <w:pPr>
        <w:ind w:left="6480" w:hanging="180"/>
      </w:pPr>
      <w:rPr>
        <w:rFonts w:hint="default"/>
        <w:color w:val="2E74B5" w:themeColor="accent1" w:themeShade="BF"/>
      </w:rPr>
    </w:lvl>
  </w:abstractNum>
  <w:abstractNum w:abstractNumId="12" w15:restartNumberingAfterBreak="0">
    <w:nsid w:val="657E5D71"/>
    <w:multiLevelType w:val="multilevel"/>
    <w:tmpl w:val="5F92E4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2E74B5" w:themeColor="accent1" w:themeShade="BF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2E74B5" w:themeColor="accent1" w:themeShade="BF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2E74B5" w:themeColor="accent1" w:themeShade="BF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2E74B5" w:themeColor="accent1" w:themeShade="BF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  <w:color w:val="2E74B5" w:themeColor="accent1" w:themeShade="B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  <w:color w:val="2E74B5" w:themeColor="accent1" w:themeShade="BF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  <w:color w:val="2E74B5" w:themeColor="accent1" w:themeShade="BF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  <w:color w:val="2E74B5" w:themeColor="accent1" w:themeShade="BF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  <w:color w:val="2E74B5" w:themeColor="accent1" w:themeShade="BF"/>
      </w:rPr>
    </w:lvl>
  </w:abstractNum>
  <w:num w:numId="1">
    <w:abstractNumId w:val="9"/>
  </w:num>
  <w:num w:numId="2">
    <w:abstractNumId w:val="12"/>
  </w:num>
  <w:num w:numId="3">
    <w:abstractNumId w:val="12"/>
    <w:lvlOverride w:ilvl="0">
      <w:startOverride w:val="1"/>
    </w:lvlOverride>
  </w:num>
  <w:num w:numId="4">
    <w:abstractNumId w:val="10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7F4"/>
    <w:rsid w:val="00083B37"/>
    <w:rsid w:val="000A0612"/>
    <w:rsid w:val="00145E60"/>
    <w:rsid w:val="001516F8"/>
    <w:rsid w:val="001717E0"/>
    <w:rsid w:val="001A728E"/>
    <w:rsid w:val="001E042A"/>
    <w:rsid w:val="001E15AB"/>
    <w:rsid w:val="00203D86"/>
    <w:rsid w:val="00225505"/>
    <w:rsid w:val="00275F75"/>
    <w:rsid w:val="00290E23"/>
    <w:rsid w:val="002A3E5E"/>
    <w:rsid w:val="002C1D4B"/>
    <w:rsid w:val="002F5573"/>
    <w:rsid w:val="002F7AA8"/>
    <w:rsid w:val="003312ED"/>
    <w:rsid w:val="0037541D"/>
    <w:rsid w:val="00392E54"/>
    <w:rsid w:val="003A7AD7"/>
    <w:rsid w:val="003C6760"/>
    <w:rsid w:val="003C7E09"/>
    <w:rsid w:val="003D02CC"/>
    <w:rsid w:val="004018C1"/>
    <w:rsid w:val="00401A7F"/>
    <w:rsid w:val="00413FFE"/>
    <w:rsid w:val="004410A9"/>
    <w:rsid w:val="004727F4"/>
    <w:rsid w:val="004A0A8D"/>
    <w:rsid w:val="004A3282"/>
    <w:rsid w:val="004F6984"/>
    <w:rsid w:val="00502BC0"/>
    <w:rsid w:val="0050487C"/>
    <w:rsid w:val="00575B92"/>
    <w:rsid w:val="005D4DC9"/>
    <w:rsid w:val="005F7999"/>
    <w:rsid w:val="00605EFB"/>
    <w:rsid w:val="00617D7A"/>
    <w:rsid w:val="00626EDA"/>
    <w:rsid w:val="006322FE"/>
    <w:rsid w:val="006438D5"/>
    <w:rsid w:val="00654C11"/>
    <w:rsid w:val="006702E3"/>
    <w:rsid w:val="0068571E"/>
    <w:rsid w:val="006D7FF8"/>
    <w:rsid w:val="006F6A02"/>
    <w:rsid w:val="00704472"/>
    <w:rsid w:val="007851B4"/>
    <w:rsid w:val="00791457"/>
    <w:rsid w:val="007F372E"/>
    <w:rsid w:val="00820EBD"/>
    <w:rsid w:val="008615B8"/>
    <w:rsid w:val="008814C2"/>
    <w:rsid w:val="008D5E06"/>
    <w:rsid w:val="008D6D77"/>
    <w:rsid w:val="008F22E5"/>
    <w:rsid w:val="00923066"/>
    <w:rsid w:val="00945358"/>
    <w:rsid w:val="00954BFF"/>
    <w:rsid w:val="009F0E58"/>
    <w:rsid w:val="00A00351"/>
    <w:rsid w:val="00A04064"/>
    <w:rsid w:val="00A07207"/>
    <w:rsid w:val="00A12151"/>
    <w:rsid w:val="00A1527A"/>
    <w:rsid w:val="00A16882"/>
    <w:rsid w:val="00A30AF3"/>
    <w:rsid w:val="00A458AA"/>
    <w:rsid w:val="00A84A1C"/>
    <w:rsid w:val="00A95AF2"/>
    <w:rsid w:val="00AA316B"/>
    <w:rsid w:val="00AF20AE"/>
    <w:rsid w:val="00B637F4"/>
    <w:rsid w:val="00B656F7"/>
    <w:rsid w:val="00BA620D"/>
    <w:rsid w:val="00BC1FD2"/>
    <w:rsid w:val="00C273D2"/>
    <w:rsid w:val="00C92C41"/>
    <w:rsid w:val="00CB46F9"/>
    <w:rsid w:val="00CC6AA8"/>
    <w:rsid w:val="00CE426B"/>
    <w:rsid w:val="00CF2E19"/>
    <w:rsid w:val="00D33752"/>
    <w:rsid w:val="00D40D96"/>
    <w:rsid w:val="00D43D49"/>
    <w:rsid w:val="00D57E3E"/>
    <w:rsid w:val="00D76E31"/>
    <w:rsid w:val="00DA32B7"/>
    <w:rsid w:val="00DB0645"/>
    <w:rsid w:val="00DB24CB"/>
    <w:rsid w:val="00DF5013"/>
    <w:rsid w:val="00E11BCE"/>
    <w:rsid w:val="00E233C2"/>
    <w:rsid w:val="00E43B6C"/>
    <w:rsid w:val="00E51E08"/>
    <w:rsid w:val="00E82D66"/>
    <w:rsid w:val="00E959EC"/>
    <w:rsid w:val="00E9640A"/>
    <w:rsid w:val="00EA0E11"/>
    <w:rsid w:val="00EF7F82"/>
    <w:rsid w:val="00F1586E"/>
    <w:rsid w:val="00F200E4"/>
    <w:rsid w:val="00F4277D"/>
    <w:rsid w:val="00FD4A34"/>
    <w:rsid w:val="1F2341BF"/>
    <w:rsid w:val="3B02DE4E"/>
    <w:rsid w:val="5AE747DF"/>
    <w:rsid w:val="638CF078"/>
    <w:rsid w:val="6618A772"/>
    <w:rsid w:val="664B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C24C1A"/>
  <w15:chartTrackingRefBased/>
  <w15:docId w15:val="{263CE082-23F6-465B-9985-D5612D261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szCs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uiPriority="1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042A"/>
  </w:style>
  <w:style w:type="paragraph" w:styleId="Heading1">
    <w:name w:val="heading 1"/>
    <w:basedOn w:val="Title"/>
    <w:next w:val="Normal"/>
    <w:link w:val="Heading1Char"/>
    <w:uiPriority w:val="9"/>
    <w:qFormat/>
    <w:rsid w:val="003C7E09"/>
    <w:pPr>
      <w:keepNext/>
      <w:keepLines/>
      <w:spacing w:after="120" w:line="240" w:lineRule="auto"/>
      <w:outlineLvl w:val="0"/>
    </w:pPr>
    <w:rPr>
      <w:rFonts w:cs="Tahoma (Headings CS)"/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5E60"/>
    <w:pPr>
      <w:keepNext/>
      <w:keepLines/>
      <w:spacing w:before="360" w:after="120" w:line="240" w:lineRule="auto"/>
      <w:ind w:left="360" w:hanging="360"/>
      <w:outlineLvl w:val="1"/>
    </w:pPr>
    <w:rPr>
      <w:b/>
      <w:bCs/>
      <w:color w:val="2E74B5" w:themeColor="accent1" w:themeShade="BF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5E0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5E0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5E0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5E0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5E0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</w:rPr>
  </w:style>
  <w:style w:type="character" w:customStyle="1" w:styleId="TitleChar">
    <w:name w:val="Title Char"/>
    <w:basedOn w:val="DefaultParagraphFont"/>
    <w:link w:val="Title"/>
    <w:uiPriority w:val="1"/>
    <w:rsid w:val="008D6D77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2"/>
    <w:qFormat/>
    <w:rsid w:val="008D5E06"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2E74B5" w:themeColor="accent1" w:themeShade="BF"/>
      <w:sz w:val="24"/>
    </w:rPr>
  </w:style>
  <w:style w:type="character" w:customStyle="1" w:styleId="SubtitleChar">
    <w:name w:val="Subtitle Char"/>
    <w:basedOn w:val="DefaultParagraphFont"/>
    <w:link w:val="Subtitle"/>
    <w:uiPriority w:val="2"/>
    <w:rsid w:val="008D5E06"/>
    <w:rPr>
      <w:b/>
      <w:bCs/>
      <w:color w:val="2E74B5" w:themeColor="accent1" w:themeShade="BF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C7E09"/>
    <w:rPr>
      <w:rFonts w:asciiTheme="majorHAnsi" w:eastAsiaTheme="majorEastAsia" w:hAnsiTheme="majorHAnsi" w:cs="Tahoma (Headings CS)"/>
      <w:b/>
      <w:bCs/>
      <w:caps/>
      <w:color w:val="1F4E79" w:themeColor="accent1" w:themeShade="80"/>
      <w:kern w:val="28"/>
      <w:sz w:val="28"/>
    </w:rPr>
  </w:style>
  <w:style w:type="table" w:customStyle="1" w:styleId="TipTable">
    <w:name w:val="Tip Table"/>
    <w:basedOn w:val="TableNormal"/>
    <w:uiPriority w:val="99"/>
    <w:pPr>
      <w:spacing w:after="0" w:line="240" w:lineRule="auto"/>
    </w:pPr>
    <w:tblPr>
      <w:tblCellMar>
        <w:top w:w="144" w:type="dxa"/>
        <w:left w:w="0" w:type="dxa"/>
        <w:right w:w="0" w:type="dxa"/>
      </w:tblCellMar>
    </w:tblPr>
    <w:tcPr>
      <w:shd w:val="clear" w:color="auto" w:fill="DEEAF6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19"/>
    <w:rsid w:val="008D5E06"/>
    <w:pPr>
      <w:spacing w:after="160" w:line="264" w:lineRule="auto"/>
      <w:ind w:right="576"/>
    </w:pPr>
    <w:rPr>
      <w:i/>
      <w:iCs/>
      <w:color w:val="595959" w:themeColor="text1" w:themeTint="A6"/>
      <w:sz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8D5E0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45E60"/>
    <w:rPr>
      <w:b/>
      <w:bCs/>
      <w:color w:val="2E74B5" w:themeColor="accent1" w:themeShade="BF"/>
      <w:sz w:val="24"/>
    </w:rPr>
  </w:style>
  <w:style w:type="paragraph" w:styleId="ListBullet">
    <w:name w:val="List Bullet"/>
    <w:basedOn w:val="Normal"/>
    <w:uiPriority w:val="11"/>
    <w:unhideWhenUsed/>
    <w:qFormat/>
    <w:pPr>
      <w:numPr>
        <w:numId w:val="2"/>
      </w:numPr>
      <w:spacing w:after="60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sid w:val="001E042A"/>
    <w:pPr>
      <w:spacing w:before="200" w:after="0" w:line="240" w:lineRule="auto"/>
      <w:ind w:left="-216"/>
      <w:contextualSpacing/>
    </w:pPr>
    <w:rPr>
      <w:rFonts w:asciiTheme="majorHAnsi" w:eastAsiaTheme="majorEastAsia" w:hAnsiTheme="majorHAnsi" w:cstheme="majorBidi"/>
      <w:noProof/>
      <w:color w:val="1F4E79" w:themeColor="accent1" w:themeShade="80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1E042A"/>
    <w:rPr>
      <w:rFonts w:asciiTheme="majorHAnsi" w:eastAsiaTheme="majorEastAsia" w:hAnsiTheme="majorHAnsi" w:cstheme="majorBidi"/>
      <w:noProof/>
      <w:color w:val="1F4E79" w:themeColor="accent1" w:themeShade="80"/>
      <w:sz w:val="20"/>
    </w:rPr>
  </w:style>
  <w:style w:type="table" w:styleId="GridTable4-Accent1">
    <w:name w:val="Grid Table 4 Accent 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GridLight">
    <w:name w:val="Grid Table Light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rojectScopeTable">
    <w:name w:val="Project Scope Table"/>
    <w:basedOn w:val="TableNormal"/>
    <w:uiPriority w:val="99"/>
    <w:pPr>
      <w:spacing w:before="120" w:after="120" w:line="240" w:lineRule="auto"/>
    </w:p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</w:style>
  <w:style w:type="character" w:customStyle="1" w:styleId="Heading4Char">
    <w:name w:val="Heading 4 Char"/>
    <w:basedOn w:val="DefaultParagraphFont"/>
    <w:link w:val="Heading4"/>
    <w:uiPriority w:val="9"/>
    <w:semiHidden/>
    <w:rsid w:val="008D5E0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5E0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5E0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5E0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D5E06"/>
    <w:rPr>
      <w:i/>
      <w:iCs/>
      <w:color w:val="2E74B5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D5E06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D5E06"/>
    <w:rPr>
      <w:i/>
      <w:iCs/>
      <w:color w:val="2E74B5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D5E06"/>
    <w:rPr>
      <w:b/>
      <w:bCs/>
      <w:caps w:val="0"/>
      <w:smallCaps/>
      <w:color w:val="2E74B5" w:themeColor="accent1" w:themeShade="BF"/>
      <w:spacing w:val="5"/>
    </w:rPr>
  </w:style>
  <w:style w:type="paragraph" w:styleId="BlockText">
    <w:name w:val="Block Text"/>
    <w:basedOn w:val="Normal"/>
    <w:uiPriority w:val="99"/>
    <w:semiHidden/>
    <w:unhideWhenUsed/>
    <w:rsid w:val="008D5E06"/>
    <w:pPr>
      <w:pBdr>
        <w:top w:val="single" w:sz="2" w:space="10" w:color="2E74B5" w:themeColor="accent1" w:themeShade="BF"/>
        <w:left w:val="single" w:sz="2" w:space="10" w:color="2E74B5" w:themeColor="accent1" w:themeShade="BF"/>
        <w:bottom w:val="single" w:sz="2" w:space="10" w:color="2E74B5" w:themeColor="accent1" w:themeShade="BF"/>
        <w:right w:val="single" w:sz="2" w:space="10" w:color="2E74B5" w:themeColor="accent1" w:themeShade="BF"/>
      </w:pBdr>
      <w:ind w:left="1152" w:right="1152"/>
    </w:pPr>
    <w:rPr>
      <w:rFonts w:eastAsiaTheme="minorEastAsia"/>
      <w:i/>
      <w:iCs/>
      <w:color w:val="2E74B5" w:themeColor="accent1" w:themeShade="BF"/>
    </w:rPr>
  </w:style>
  <w:style w:type="character" w:styleId="Hyperlink">
    <w:name w:val="Hyperlink"/>
    <w:basedOn w:val="DefaultParagraphFont"/>
    <w:uiPriority w:val="99"/>
    <w:unhideWhenUsed/>
    <w:rsid w:val="008D5E06"/>
    <w:rPr>
      <w:color w:val="D7230D" w:themeColor="accent6" w:themeShade="B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D5E06"/>
    <w:rPr>
      <w:color w:val="595959" w:themeColor="text1" w:themeTint="A6"/>
      <w:shd w:val="clear" w:color="auto" w:fill="E1DFDD"/>
    </w:rPr>
  </w:style>
  <w:style w:type="paragraph" w:styleId="ListNumber">
    <w:name w:val="List Number"/>
    <w:basedOn w:val="Normal"/>
    <w:uiPriority w:val="11"/>
    <w:rsid w:val="00704472"/>
    <w:pPr>
      <w:numPr>
        <w:numId w:val="15"/>
      </w:numPr>
      <w:contextualSpacing/>
    </w:pPr>
  </w:style>
  <w:style w:type="table" w:styleId="PlainTable4">
    <w:name w:val="Plain Table 4"/>
    <w:basedOn w:val="TableNormal"/>
    <w:uiPriority w:val="44"/>
    <w:rsid w:val="00083B37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B656F7"/>
    <w:rPr>
      <w:color w:val="605E5C"/>
      <w:shd w:val="clear" w:color="auto" w:fill="E1DFDD"/>
    </w:rPr>
  </w:style>
  <w:style w:type="paragraph" w:customStyle="1" w:styleId="SpeakerInformation">
    <w:name w:val="Speaker Information"/>
    <w:basedOn w:val="Normal"/>
    <w:autoRedefine/>
    <w:qFormat/>
    <w:rsid w:val="0068571E"/>
    <w:rPr>
      <w:b/>
      <w:color w:val="1F4E79" w:themeColor="accent1" w:themeShade="8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erri.hartzell\AppData\Roaming\Microsoft\Templates\Project%20scope%20report%20(Business%20Blue%20design).dotx" TargetMode="External"/></Relationships>
</file>

<file path=word/theme/theme1.xml><?xml version="1.0" encoding="utf-8"?>
<a:theme xmlns:a="http://schemas.openxmlformats.org/drawingml/2006/main" name="Office Theme">
  <a:themeElements>
    <a:clrScheme name="Proposal">
      <a:dk1>
        <a:sysClr val="windowText" lastClr="000000"/>
      </a:dk1>
      <a:lt1>
        <a:sysClr val="window" lastClr="FFFFFF"/>
      </a:lt1>
      <a:dk2>
        <a:srgbClr val="2C283A"/>
      </a:dk2>
      <a:lt2>
        <a:srgbClr val="F1EAE6"/>
      </a:lt2>
      <a:accent1>
        <a:srgbClr val="5B9BD5"/>
      </a:accent1>
      <a:accent2>
        <a:srgbClr val="86BB40"/>
      </a:accent2>
      <a:accent3>
        <a:srgbClr val="F4BF2E"/>
      </a:accent3>
      <a:accent4>
        <a:srgbClr val="F3866C"/>
      </a:accent4>
      <a:accent5>
        <a:srgbClr val="92588D"/>
      </a:accent5>
      <a:accent6>
        <a:srgbClr val="F3533F"/>
      </a:accent6>
      <a:hlink>
        <a:srgbClr val="40ACD1"/>
      </a:hlink>
      <a:folHlink>
        <a:srgbClr val="92588D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aece527-44e6-457a-ba5e-6cdc7653f3f1">
      <UserInfo>
        <DisplayName>Ningchun Han</DisplayName>
        <AccountId>635</AccountId>
        <AccountType/>
      </UserInfo>
      <UserInfo>
        <DisplayName>Bren Sadler</DisplayName>
        <AccountId>379</AccountId>
        <AccountType/>
      </UserInfo>
      <UserInfo>
        <DisplayName>Toni Anderson</DisplayName>
        <AccountId>1735</AccountId>
        <AccountType/>
      </UserInfo>
      <UserInfo>
        <DisplayName>Jordan Cameron</DisplayName>
        <AccountId>52</AccountId>
        <AccountType/>
      </UserInfo>
      <UserInfo>
        <DisplayName>Charlotte Morrissey</DisplayName>
        <AccountId>1047</AccountId>
        <AccountType/>
      </UserInfo>
      <UserInfo>
        <DisplayName>Sherri Hartzell</DisplayName>
        <AccountId>50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E26DE1506F2D4886FB2DDD0627B969" ma:contentTypeVersion="11" ma:contentTypeDescription="Create a new document." ma:contentTypeScope="" ma:versionID="cadf9731c0cadd3b429b8d42c27ac041">
  <xsd:schema xmlns:xsd="http://www.w3.org/2001/XMLSchema" xmlns:xs="http://www.w3.org/2001/XMLSchema" xmlns:p="http://schemas.microsoft.com/office/2006/metadata/properties" xmlns:ns2="c9ba7e0e-4d64-42de-b4ce-5aa74a8e5e0e" xmlns:ns3="2aece527-44e6-457a-ba5e-6cdc7653f3f1" targetNamespace="http://schemas.microsoft.com/office/2006/metadata/properties" ma:root="true" ma:fieldsID="a39ab26f1996435f5e861e9f8a743608" ns2:_="" ns3:_="">
    <xsd:import namespace="c9ba7e0e-4d64-42de-b4ce-5aa74a8e5e0e"/>
    <xsd:import namespace="2aece527-44e6-457a-ba5e-6cdc7653f3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ba7e0e-4d64-42de-b4ce-5aa74a8e5e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ece527-44e6-457a-ba5e-6cdc7653f3f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427BF5-7200-41BD-8C5D-7F9DB0139660}">
  <ds:schemaRefs>
    <ds:schemaRef ds:uri="http://schemas.microsoft.com/office/2006/metadata/properties"/>
    <ds:schemaRef ds:uri="http://schemas.microsoft.com/office/infopath/2007/PartnerControls"/>
    <ds:schemaRef ds:uri="2aece527-44e6-457a-ba5e-6cdc7653f3f1"/>
  </ds:schemaRefs>
</ds:datastoreItem>
</file>

<file path=customXml/itemProps2.xml><?xml version="1.0" encoding="utf-8"?>
<ds:datastoreItem xmlns:ds="http://schemas.openxmlformats.org/officeDocument/2006/customXml" ds:itemID="{11D2B239-83B5-4789-8DA7-169C234B5D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ba7e0e-4d64-42de-b4ce-5aa74a8e5e0e"/>
    <ds:schemaRef ds:uri="2aece527-44e6-457a-ba5e-6cdc7653f3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D1EE71-67AA-416B-B1EB-F015DBD8DD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Project scope report (Business Blue design)</Template>
  <TotalTime>1361</TotalTime>
  <Pages>3</Pages>
  <Words>839</Words>
  <Characters>4788</Characters>
  <Application>Microsoft Office Word</Application>
  <DocSecurity>0</DocSecurity>
  <Lines>39</Lines>
  <Paragraphs>11</Paragraphs>
  <ScaleCrop>false</ScaleCrop>
  <Company/>
  <LinksUpToDate>false</LinksUpToDate>
  <CharactersWithSpaces>5616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Sherri Hartzell</dc:creator>
  <cp:keywords/>
  <cp:lastModifiedBy>Josie Davidson</cp:lastModifiedBy>
  <cp:revision>43</cp:revision>
  <dcterms:created xsi:type="dcterms:W3CDTF">2021-05-17T17:32:00Z</dcterms:created>
  <dcterms:modified xsi:type="dcterms:W3CDTF">2021-05-18T15:55:00Z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0x01010093E26DE1506F2D4886FB2DDD0627B969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