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8B51" w14:textId="5230F4DC" w:rsidR="002A3E5E" w:rsidRDefault="00AF20AE" w:rsidP="00A16882">
      <w:pPr>
        <w:pStyle w:val="Heading1"/>
        <w:spacing w:after="240"/>
      </w:pPr>
      <w:r>
        <w:t xml:space="preserve">Transcript: </w:t>
      </w:r>
      <w:r w:rsidR="00341841" w:rsidRPr="00341841">
        <w:t>IT Pod - EP 159 - C725 Information Security and Assurance with Erin Linnert</w:t>
      </w:r>
    </w:p>
    <w:p w14:paraId="4182A4E0"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BFC085B" w14:textId="2374A45F" w:rsidR="00203D86" w:rsidRDefault="00AF20AE" w:rsidP="0068571E">
      <w:pPr>
        <w:pStyle w:val="SpeakerInformation"/>
        <w:spacing w:after="120" w:line="240" w:lineRule="auto"/>
      </w:pPr>
      <w:r w:rsidRPr="00145E60">
        <w:t xml:space="preserve">Speaker </w:t>
      </w:r>
      <w:r w:rsidR="3B02DE4E" w:rsidRPr="00145E60">
        <w:t>#</w:t>
      </w:r>
      <w:r w:rsidR="00341841">
        <w:t>1</w:t>
      </w:r>
      <w:r w:rsidRPr="00145E60">
        <w:t>:</w:t>
      </w:r>
      <w:r>
        <w:t xml:space="preserve"> </w:t>
      </w:r>
      <w:r w:rsidR="00E00FA4">
        <w:t>Nora</w:t>
      </w:r>
    </w:p>
    <w:p w14:paraId="1ED962E0" w14:textId="77777777" w:rsidR="00AF20AE" w:rsidRPr="008F22E5" w:rsidRDefault="008F22E5" w:rsidP="008F22E5">
      <w:r w:rsidRPr="638CF078">
        <w:t>Add content here.</w:t>
      </w:r>
      <w:r w:rsidRPr="638CF078">
        <w:rPr>
          <w:sz w:val="22"/>
          <w:szCs w:val="22"/>
        </w:rPr>
        <w:t xml:space="preserve"> </w:t>
      </w:r>
    </w:p>
    <w:p w14:paraId="14B300B9" w14:textId="49BEF791" w:rsidR="00203D86" w:rsidRDefault="00AF20AE" w:rsidP="0068571E">
      <w:pPr>
        <w:pStyle w:val="SpeakerInformation"/>
        <w:spacing w:after="120" w:line="240" w:lineRule="auto"/>
      </w:pPr>
      <w:r>
        <w:t>Speaker #</w:t>
      </w:r>
      <w:r w:rsidR="00341841">
        <w:t>2</w:t>
      </w:r>
      <w:r>
        <w:t xml:space="preserve">: </w:t>
      </w:r>
      <w:r w:rsidR="00E00FA4">
        <w:rPr>
          <w:rFonts w:cstheme="minorHAnsi"/>
          <w:noProof/>
          <w:sz w:val="22"/>
          <w:szCs w:val="22"/>
          <w:lang w:bidi="he-IL"/>
        </w:rPr>
        <w:t>Erin Linnert</w:t>
      </w:r>
    </w:p>
    <w:p w14:paraId="3FC3F57C" w14:textId="77777777" w:rsidR="00341841" w:rsidRDefault="00341841" w:rsidP="00341841">
      <w:pPr>
        <w:rPr>
          <w:rFonts w:cstheme="minorHAnsi"/>
          <w:sz w:val="22"/>
          <w:szCs w:val="22"/>
          <w:lang w:bidi="he-IL"/>
        </w:rPr>
      </w:pPr>
      <w:r>
        <w:rPr>
          <w:rFonts w:cstheme="minorHAnsi"/>
          <w:noProof/>
          <w:sz w:val="22"/>
          <w:szCs w:val="22"/>
          <w:lang w:bidi="he-IL"/>
        </w:rPr>
        <w:t>WGU's IT Audio Series, flexible, portable, profound.</w:t>
      </w:r>
    </w:p>
    <w:p w14:paraId="5BAD7B93" w14:textId="2ADECA90" w:rsidR="00341841" w:rsidRDefault="00341841" w:rsidP="00341841">
      <w:pPr>
        <w:rPr>
          <w:rFonts w:cstheme="minorHAnsi"/>
          <w:noProof/>
          <w:sz w:val="22"/>
          <w:szCs w:val="22"/>
        </w:rPr>
      </w:pPr>
    </w:p>
    <w:p w14:paraId="400DB58D" w14:textId="68FAC7C0" w:rsidR="00E00FA4" w:rsidRDefault="00E00FA4" w:rsidP="00E00FA4">
      <w:pPr>
        <w:pStyle w:val="SpeakerInformation"/>
        <w:rPr>
          <w:rFonts w:cstheme="minorHAnsi"/>
          <w:noProof/>
          <w:sz w:val="22"/>
          <w:szCs w:val="22"/>
        </w:rPr>
      </w:pPr>
      <w:r>
        <w:t>Nora</w:t>
      </w:r>
    </w:p>
    <w:p w14:paraId="296A94F7" w14:textId="6D27A170" w:rsidR="00341841" w:rsidRDefault="00341841" w:rsidP="00341841">
      <w:pPr>
        <w:rPr>
          <w:rFonts w:cstheme="minorHAnsi"/>
          <w:sz w:val="22"/>
          <w:szCs w:val="22"/>
          <w:lang w:bidi="he-IL"/>
        </w:rPr>
      </w:pPr>
      <w:r>
        <w:rPr>
          <w:rFonts w:cstheme="minorHAnsi"/>
          <w:noProof/>
          <w:sz w:val="22"/>
          <w:szCs w:val="22"/>
          <w:lang w:bidi="he-IL"/>
        </w:rPr>
        <w:t>Today I have senior instructor Erin Linnert from the MSCSIA program with me to talk about C725, information security and assurance. Erin, hi, welcome.</w:t>
      </w:r>
    </w:p>
    <w:p w14:paraId="78E1840B" w14:textId="2699ED0A" w:rsidR="00341841" w:rsidRDefault="00341841" w:rsidP="00341841">
      <w:pPr>
        <w:rPr>
          <w:rFonts w:cstheme="minorHAnsi"/>
          <w:noProof/>
          <w:sz w:val="22"/>
          <w:szCs w:val="22"/>
        </w:rPr>
      </w:pPr>
    </w:p>
    <w:p w14:paraId="7A274FDA" w14:textId="512F5960" w:rsidR="00E00FA4" w:rsidRDefault="00E00FA4" w:rsidP="00E00FA4">
      <w:pPr>
        <w:pStyle w:val="SpeakerInformation"/>
        <w:rPr>
          <w:noProof/>
        </w:rPr>
      </w:pPr>
      <w:r>
        <w:rPr>
          <w:noProof/>
          <w:lang w:bidi="he-IL"/>
        </w:rPr>
        <w:t>Erin</w:t>
      </w:r>
    </w:p>
    <w:p w14:paraId="7E93A2A9" w14:textId="77777777" w:rsidR="00341841" w:rsidRDefault="00341841" w:rsidP="00341841">
      <w:pPr>
        <w:rPr>
          <w:rFonts w:cstheme="minorHAnsi"/>
          <w:sz w:val="22"/>
          <w:szCs w:val="22"/>
          <w:lang w:bidi="he-IL"/>
        </w:rPr>
      </w:pPr>
      <w:r>
        <w:rPr>
          <w:rFonts w:cstheme="minorHAnsi"/>
          <w:noProof/>
          <w:sz w:val="22"/>
          <w:szCs w:val="22"/>
          <w:lang w:bidi="he-IL"/>
        </w:rPr>
        <w:t>Hi, Nora. How are you?</w:t>
      </w:r>
    </w:p>
    <w:p w14:paraId="00D43997" w14:textId="1F0EFF1D" w:rsidR="00341841" w:rsidRDefault="00341841" w:rsidP="00341841">
      <w:pPr>
        <w:rPr>
          <w:rFonts w:cstheme="minorHAnsi"/>
          <w:noProof/>
          <w:sz w:val="22"/>
          <w:szCs w:val="22"/>
        </w:rPr>
      </w:pPr>
    </w:p>
    <w:p w14:paraId="32B8C218" w14:textId="77777777" w:rsidR="00E00FA4" w:rsidRDefault="00E00FA4" w:rsidP="00E00FA4">
      <w:pPr>
        <w:pStyle w:val="SpeakerInformation"/>
        <w:rPr>
          <w:rFonts w:cstheme="minorHAnsi"/>
          <w:noProof/>
          <w:sz w:val="22"/>
          <w:szCs w:val="22"/>
        </w:rPr>
      </w:pPr>
      <w:r>
        <w:t>Nora</w:t>
      </w:r>
    </w:p>
    <w:p w14:paraId="68B203A2" w14:textId="77777777" w:rsidR="00341841" w:rsidRDefault="00341841" w:rsidP="00341841">
      <w:pPr>
        <w:rPr>
          <w:rFonts w:cstheme="minorHAnsi"/>
          <w:sz w:val="22"/>
          <w:szCs w:val="22"/>
          <w:lang w:bidi="he-IL"/>
        </w:rPr>
      </w:pPr>
      <w:r>
        <w:rPr>
          <w:rFonts w:cstheme="minorHAnsi"/>
          <w:noProof/>
          <w:sz w:val="22"/>
          <w:szCs w:val="22"/>
          <w:lang w:bidi="he-IL"/>
        </w:rPr>
        <w:t>I am great. How are you?</w:t>
      </w:r>
    </w:p>
    <w:p w14:paraId="10425D62" w14:textId="2084A965" w:rsidR="00341841" w:rsidRDefault="00341841" w:rsidP="00341841">
      <w:pPr>
        <w:rPr>
          <w:rFonts w:cstheme="minorHAnsi"/>
          <w:noProof/>
          <w:sz w:val="22"/>
          <w:szCs w:val="22"/>
        </w:rPr>
      </w:pPr>
    </w:p>
    <w:p w14:paraId="32B5D5DC" w14:textId="77777777" w:rsidR="00E00FA4" w:rsidRDefault="00E00FA4" w:rsidP="00E00FA4">
      <w:pPr>
        <w:pStyle w:val="SpeakerInformation"/>
        <w:rPr>
          <w:noProof/>
        </w:rPr>
      </w:pPr>
      <w:r>
        <w:rPr>
          <w:noProof/>
          <w:lang w:bidi="he-IL"/>
        </w:rPr>
        <w:t>Erin</w:t>
      </w:r>
    </w:p>
    <w:p w14:paraId="5D053D62" w14:textId="77777777" w:rsidR="00341841" w:rsidRDefault="00341841" w:rsidP="00341841">
      <w:pPr>
        <w:rPr>
          <w:rFonts w:cstheme="minorHAnsi"/>
          <w:sz w:val="22"/>
          <w:szCs w:val="22"/>
          <w:lang w:bidi="he-IL"/>
        </w:rPr>
      </w:pPr>
      <w:r>
        <w:rPr>
          <w:rFonts w:cstheme="minorHAnsi"/>
          <w:noProof/>
          <w:sz w:val="22"/>
          <w:szCs w:val="22"/>
          <w:lang w:bidi="he-IL"/>
        </w:rPr>
        <w:t>I'm doing pretty good.</w:t>
      </w:r>
    </w:p>
    <w:p w14:paraId="2D10CF11" w14:textId="74FAD5DA" w:rsidR="00341841" w:rsidRDefault="00341841" w:rsidP="00341841">
      <w:pPr>
        <w:rPr>
          <w:rFonts w:cstheme="minorHAnsi"/>
          <w:noProof/>
          <w:sz w:val="22"/>
          <w:szCs w:val="22"/>
        </w:rPr>
      </w:pPr>
    </w:p>
    <w:p w14:paraId="33D7875B" w14:textId="77777777" w:rsidR="00E00FA4" w:rsidRDefault="00E00FA4" w:rsidP="00E00FA4">
      <w:pPr>
        <w:pStyle w:val="SpeakerInformation"/>
        <w:rPr>
          <w:rFonts w:cstheme="minorHAnsi"/>
          <w:noProof/>
          <w:sz w:val="22"/>
          <w:szCs w:val="22"/>
        </w:rPr>
      </w:pPr>
      <w:r>
        <w:t>Nora</w:t>
      </w:r>
    </w:p>
    <w:p w14:paraId="78E47951" w14:textId="77777777" w:rsidR="00341841" w:rsidRDefault="00341841" w:rsidP="00341841">
      <w:pPr>
        <w:rPr>
          <w:rFonts w:cstheme="minorHAnsi"/>
          <w:sz w:val="22"/>
          <w:szCs w:val="22"/>
          <w:lang w:bidi="he-IL"/>
        </w:rPr>
      </w:pPr>
      <w:r>
        <w:rPr>
          <w:rFonts w:cstheme="minorHAnsi"/>
          <w:noProof/>
          <w:sz w:val="22"/>
          <w:szCs w:val="22"/>
          <w:lang w:bidi="he-IL"/>
        </w:rPr>
        <w:t>Well, I'm excited to hear you talk to me about C725.</w:t>
      </w:r>
    </w:p>
    <w:p w14:paraId="700F16D4" w14:textId="04DA2414" w:rsidR="00341841" w:rsidRDefault="00341841" w:rsidP="00341841">
      <w:pPr>
        <w:rPr>
          <w:rFonts w:cstheme="minorHAnsi"/>
          <w:noProof/>
          <w:sz w:val="22"/>
          <w:szCs w:val="22"/>
        </w:rPr>
      </w:pPr>
    </w:p>
    <w:p w14:paraId="7D344C68" w14:textId="77777777" w:rsidR="00E00FA4" w:rsidRDefault="00E00FA4" w:rsidP="00E00FA4">
      <w:pPr>
        <w:pStyle w:val="SpeakerInformation"/>
        <w:rPr>
          <w:noProof/>
        </w:rPr>
      </w:pPr>
      <w:r>
        <w:rPr>
          <w:noProof/>
          <w:lang w:bidi="he-IL"/>
        </w:rPr>
        <w:t>Erin</w:t>
      </w:r>
    </w:p>
    <w:p w14:paraId="0DEBAD58" w14:textId="77777777" w:rsidR="00341841" w:rsidRDefault="00341841" w:rsidP="00341841">
      <w:pPr>
        <w:rPr>
          <w:rFonts w:cstheme="minorHAnsi"/>
          <w:sz w:val="22"/>
          <w:szCs w:val="22"/>
          <w:lang w:bidi="he-IL"/>
        </w:rPr>
      </w:pPr>
      <w:r>
        <w:rPr>
          <w:rFonts w:cstheme="minorHAnsi"/>
          <w:noProof/>
          <w:sz w:val="22"/>
          <w:szCs w:val="22"/>
          <w:lang w:bidi="he-IL"/>
        </w:rPr>
        <w:t>Yes.</w:t>
      </w:r>
    </w:p>
    <w:p w14:paraId="2565B2DB" w14:textId="77777777" w:rsidR="00341841" w:rsidRDefault="00341841" w:rsidP="00341841">
      <w:pPr>
        <w:rPr>
          <w:rFonts w:cstheme="minorHAnsi"/>
          <w:noProof/>
          <w:sz w:val="22"/>
          <w:szCs w:val="22"/>
        </w:rPr>
      </w:pPr>
    </w:p>
    <w:p w14:paraId="6E7084D3" w14:textId="77777777" w:rsidR="00E00FA4" w:rsidRDefault="00E00FA4" w:rsidP="00E00FA4">
      <w:pPr>
        <w:pStyle w:val="SpeakerInformation"/>
        <w:rPr>
          <w:rFonts w:cstheme="minorHAnsi"/>
          <w:noProof/>
          <w:sz w:val="22"/>
          <w:szCs w:val="22"/>
        </w:rPr>
      </w:pPr>
      <w:r>
        <w:lastRenderedPageBreak/>
        <w:t>Nora</w:t>
      </w:r>
    </w:p>
    <w:p w14:paraId="498B43A4" w14:textId="77777777" w:rsidR="00341841" w:rsidRDefault="00341841" w:rsidP="00341841">
      <w:pPr>
        <w:rPr>
          <w:rFonts w:cstheme="minorHAnsi"/>
          <w:sz w:val="22"/>
          <w:szCs w:val="22"/>
          <w:lang w:bidi="he-IL"/>
        </w:rPr>
      </w:pPr>
      <w:r>
        <w:rPr>
          <w:rFonts w:cstheme="minorHAnsi"/>
          <w:noProof/>
          <w:sz w:val="22"/>
          <w:szCs w:val="22"/>
          <w:lang w:bidi="he-IL"/>
        </w:rPr>
        <w:t>What's your course about?</w:t>
      </w:r>
    </w:p>
    <w:p w14:paraId="4F9F5093" w14:textId="77777777" w:rsidR="00E00FA4" w:rsidRDefault="00E00FA4" w:rsidP="00341841">
      <w:pPr>
        <w:rPr>
          <w:rFonts w:cstheme="minorHAnsi"/>
          <w:noProof/>
          <w:sz w:val="22"/>
          <w:szCs w:val="22"/>
          <w:lang w:bidi="he-IL"/>
        </w:rPr>
      </w:pPr>
    </w:p>
    <w:p w14:paraId="3A001F79" w14:textId="77777777" w:rsidR="00E00FA4" w:rsidRDefault="00E00FA4" w:rsidP="00E00FA4">
      <w:pPr>
        <w:pStyle w:val="SpeakerInformation"/>
        <w:rPr>
          <w:noProof/>
        </w:rPr>
      </w:pPr>
      <w:r>
        <w:rPr>
          <w:noProof/>
          <w:lang w:bidi="he-IL"/>
        </w:rPr>
        <w:t>Erin</w:t>
      </w:r>
    </w:p>
    <w:p w14:paraId="1030DFE0" w14:textId="2DE2EDDF" w:rsidR="00341841" w:rsidRDefault="00341841" w:rsidP="00341841">
      <w:pPr>
        <w:rPr>
          <w:rFonts w:cstheme="minorHAnsi"/>
          <w:sz w:val="22"/>
          <w:szCs w:val="22"/>
          <w:lang w:bidi="he-IL"/>
        </w:rPr>
      </w:pPr>
      <w:r>
        <w:rPr>
          <w:rFonts w:cstheme="minorHAnsi"/>
          <w:noProof/>
          <w:sz w:val="22"/>
          <w:szCs w:val="22"/>
          <w:lang w:bidi="he-IL"/>
        </w:rPr>
        <w:t>C725 is information security and assurance. Really, it's a foundational course. It explores the many aspects of information security. By the end of the course, the student can really fit this together and understand the importance of having a strong layered security defense. Students will show competency in three areas by the end of the class, policy standards and procedures, security principles, and risk management principles.</w:t>
      </w:r>
    </w:p>
    <w:p w14:paraId="3E09568A" w14:textId="77777777" w:rsidR="00341841" w:rsidRDefault="00341841" w:rsidP="00341841">
      <w:pPr>
        <w:rPr>
          <w:rFonts w:cstheme="minorHAnsi"/>
          <w:noProof/>
          <w:sz w:val="22"/>
          <w:szCs w:val="22"/>
        </w:rPr>
      </w:pPr>
    </w:p>
    <w:p w14:paraId="6DA47987" w14:textId="77777777" w:rsidR="00E00FA4" w:rsidRDefault="00E00FA4" w:rsidP="00E00FA4">
      <w:pPr>
        <w:pStyle w:val="SpeakerInformation"/>
        <w:rPr>
          <w:rFonts w:cstheme="minorHAnsi"/>
          <w:noProof/>
          <w:sz w:val="22"/>
          <w:szCs w:val="22"/>
        </w:rPr>
      </w:pPr>
      <w:r>
        <w:t>Nora</w:t>
      </w:r>
    </w:p>
    <w:p w14:paraId="0749AE86" w14:textId="77777777" w:rsidR="00341841" w:rsidRDefault="00341841" w:rsidP="00341841">
      <w:pPr>
        <w:rPr>
          <w:rFonts w:cstheme="minorHAnsi"/>
          <w:sz w:val="22"/>
          <w:szCs w:val="22"/>
          <w:lang w:bidi="he-IL"/>
        </w:rPr>
      </w:pPr>
      <w:r>
        <w:rPr>
          <w:rFonts w:cstheme="minorHAnsi"/>
          <w:noProof/>
          <w:sz w:val="22"/>
          <w:szCs w:val="22"/>
          <w:lang w:bidi="he-IL"/>
        </w:rPr>
        <w:t>Awesome. What are the resources that you use in this course?</w:t>
      </w:r>
    </w:p>
    <w:p w14:paraId="30B8FB9C" w14:textId="31C448B0" w:rsidR="00341841" w:rsidRDefault="00341841" w:rsidP="00341841">
      <w:pPr>
        <w:rPr>
          <w:rFonts w:cstheme="minorHAnsi"/>
          <w:noProof/>
          <w:sz w:val="22"/>
          <w:szCs w:val="22"/>
        </w:rPr>
      </w:pPr>
    </w:p>
    <w:p w14:paraId="7DC9109C" w14:textId="77777777" w:rsidR="00E00FA4" w:rsidRDefault="00E00FA4" w:rsidP="00E00FA4">
      <w:pPr>
        <w:pStyle w:val="SpeakerInformation"/>
        <w:rPr>
          <w:noProof/>
        </w:rPr>
      </w:pPr>
      <w:r>
        <w:rPr>
          <w:noProof/>
          <w:lang w:bidi="he-IL"/>
        </w:rPr>
        <w:t>Erin</w:t>
      </w:r>
    </w:p>
    <w:p w14:paraId="43995A9A" w14:textId="77777777" w:rsidR="00341841" w:rsidRDefault="00341841" w:rsidP="00341841">
      <w:pPr>
        <w:rPr>
          <w:rFonts w:cstheme="minorHAnsi"/>
          <w:sz w:val="22"/>
          <w:szCs w:val="22"/>
          <w:lang w:bidi="he-IL"/>
        </w:rPr>
      </w:pPr>
      <w:r>
        <w:rPr>
          <w:rFonts w:cstheme="minorHAnsi"/>
          <w:noProof/>
          <w:sz w:val="22"/>
          <w:szCs w:val="22"/>
          <w:lang w:bidi="he-IL"/>
        </w:rPr>
        <w:t>We have a couple of resources that we use, and one our newest is a cohort series that I'm offering. It's called C725 current events. We map current events back to C725 last week we spoke about killware. It was pretty exciting.</w:t>
      </w:r>
    </w:p>
    <w:p w14:paraId="6D3591FF" w14:textId="77777777" w:rsidR="00341841" w:rsidRDefault="00341841" w:rsidP="00341841">
      <w:pPr>
        <w:rPr>
          <w:rFonts w:cstheme="minorHAnsi"/>
          <w:noProof/>
          <w:sz w:val="22"/>
          <w:szCs w:val="22"/>
        </w:rPr>
      </w:pPr>
    </w:p>
    <w:p w14:paraId="59D71904" w14:textId="77777777" w:rsidR="00E00FA4" w:rsidRDefault="00E00FA4" w:rsidP="00E00FA4">
      <w:pPr>
        <w:pStyle w:val="SpeakerInformation"/>
        <w:rPr>
          <w:rFonts w:cstheme="minorHAnsi"/>
          <w:noProof/>
          <w:sz w:val="22"/>
          <w:szCs w:val="22"/>
        </w:rPr>
      </w:pPr>
      <w:r>
        <w:t>Nora</w:t>
      </w:r>
    </w:p>
    <w:p w14:paraId="3B2ECB7D" w14:textId="77777777" w:rsidR="00341841" w:rsidRDefault="00341841" w:rsidP="00341841">
      <w:pPr>
        <w:rPr>
          <w:rFonts w:cstheme="minorHAnsi"/>
          <w:sz w:val="22"/>
          <w:szCs w:val="22"/>
          <w:lang w:bidi="he-IL"/>
        </w:rPr>
      </w:pPr>
      <w:r>
        <w:rPr>
          <w:rFonts w:cstheme="minorHAnsi"/>
          <w:noProof/>
          <w:sz w:val="22"/>
          <w:szCs w:val="22"/>
          <w:lang w:bidi="he-IL"/>
        </w:rPr>
        <w:t>It is exciting.</w:t>
      </w:r>
    </w:p>
    <w:p w14:paraId="0D414AF6" w14:textId="258F305A" w:rsidR="00341841" w:rsidRDefault="00341841" w:rsidP="00341841">
      <w:pPr>
        <w:rPr>
          <w:rFonts w:cstheme="minorHAnsi"/>
          <w:noProof/>
          <w:sz w:val="22"/>
          <w:szCs w:val="22"/>
        </w:rPr>
      </w:pPr>
    </w:p>
    <w:p w14:paraId="5D8A6783" w14:textId="77777777" w:rsidR="00E00FA4" w:rsidRDefault="00E00FA4" w:rsidP="00E00FA4">
      <w:pPr>
        <w:pStyle w:val="SpeakerInformation"/>
        <w:rPr>
          <w:noProof/>
        </w:rPr>
      </w:pPr>
      <w:r>
        <w:rPr>
          <w:noProof/>
          <w:lang w:bidi="he-IL"/>
        </w:rPr>
        <w:t>Erin</w:t>
      </w:r>
    </w:p>
    <w:p w14:paraId="1CE57CF6" w14:textId="77777777" w:rsidR="00341841" w:rsidRDefault="00341841" w:rsidP="00341841">
      <w:pPr>
        <w:rPr>
          <w:rFonts w:cstheme="minorHAnsi"/>
          <w:sz w:val="22"/>
          <w:szCs w:val="22"/>
          <w:lang w:bidi="he-IL"/>
        </w:rPr>
      </w:pPr>
      <w:r>
        <w:rPr>
          <w:rFonts w:cstheme="minorHAnsi"/>
          <w:noProof/>
          <w:sz w:val="22"/>
          <w:szCs w:val="22"/>
          <w:lang w:bidi="he-IL"/>
        </w:rPr>
        <w:t>Yes. We also utilized a textbook called Information Security: Principles and Practices. We heavily utilized the CISSP study guide and we also link Pluralsight videos throughout the class.</w:t>
      </w:r>
    </w:p>
    <w:p w14:paraId="2AF7A8AF" w14:textId="77777777" w:rsidR="00341841" w:rsidRDefault="00341841" w:rsidP="00341841">
      <w:pPr>
        <w:rPr>
          <w:rFonts w:cstheme="minorHAnsi"/>
          <w:noProof/>
          <w:sz w:val="22"/>
          <w:szCs w:val="22"/>
        </w:rPr>
      </w:pPr>
    </w:p>
    <w:p w14:paraId="2BE79ABA" w14:textId="77777777" w:rsidR="00E00FA4" w:rsidRDefault="00E00FA4" w:rsidP="00E00FA4">
      <w:pPr>
        <w:pStyle w:val="SpeakerInformation"/>
        <w:rPr>
          <w:rFonts w:cstheme="minorHAnsi"/>
          <w:noProof/>
          <w:sz w:val="22"/>
          <w:szCs w:val="22"/>
        </w:rPr>
      </w:pPr>
      <w:r>
        <w:t>Nora</w:t>
      </w:r>
    </w:p>
    <w:p w14:paraId="7A0F07B4" w14:textId="77777777" w:rsidR="00341841" w:rsidRDefault="00341841" w:rsidP="00341841">
      <w:pPr>
        <w:rPr>
          <w:rFonts w:cstheme="minorHAnsi"/>
          <w:sz w:val="22"/>
          <w:szCs w:val="22"/>
          <w:lang w:bidi="he-IL"/>
        </w:rPr>
      </w:pPr>
      <w:r>
        <w:rPr>
          <w:rFonts w:cstheme="minorHAnsi"/>
          <w:noProof/>
          <w:sz w:val="22"/>
          <w:szCs w:val="22"/>
          <w:lang w:bidi="he-IL"/>
        </w:rPr>
        <w:t>Nice. Sounds like you have a solid line up there.</w:t>
      </w:r>
    </w:p>
    <w:p w14:paraId="2DA78532" w14:textId="21B1FE8F" w:rsidR="00341841" w:rsidRDefault="00341841" w:rsidP="00341841">
      <w:pPr>
        <w:rPr>
          <w:rFonts w:cstheme="minorHAnsi"/>
          <w:noProof/>
          <w:sz w:val="22"/>
          <w:szCs w:val="22"/>
        </w:rPr>
      </w:pPr>
    </w:p>
    <w:p w14:paraId="69FCAC3F" w14:textId="77777777" w:rsidR="00E00FA4" w:rsidRDefault="00E00FA4" w:rsidP="00E00FA4">
      <w:pPr>
        <w:pStyle w:val="SpeakerInformation"/>
        <w:rPr>
          <w:noProof/>
        </w:rPr>
      </w:pPr>
      <w:r>
        <w:rPr>
          <w:noProof/>
          <w:lang w:bidi="he-IL"/>
        </w:rPr>
        <w:lastRenderedPageBreak/>
        <w:t>Erin</w:t>
      </w:r>
    </w:p>
    <w:p w14:paraId="0EAD8BEF" w14:textId="77777777" w:rsidR="00341841" w:rsidRDefault="00341841" w:rsidP="00341841">
      <w:pPr>
        <w:rPr>
          <w:rFonts w:cstheme="minorHAnsi"/>
          <w:sz w:val="22"/>
          <w:szCs w:val="22"/>
          <w:lang w:bidi="he-IL"/>
        </w:rPr>
      </w:pPr>
      <w:r>
        <w:rPr>
          <w:rFonts w:cstheme="minorHAnsi"/>
          <w:noProof/>
          <w:sz w:val="22"/>
          <w:szCs w:val="22"/>
          <w:lang w:bidi="he-IL"/>
        </w:rPr>
        <w:t>We do.</w:t>
      </w:r>
    </w:p>
    <w:p w14:paraId="32DE0F37" w14:textId="77777777" w:rsidR="00341841" w:rsidRDefault="00341841" w:rsidP="00341841">
      <w:pPr>
        <w:rPr>
          <w:rFonts w:cstheme="minorHAnsi"/>
          <w:noProof/>
          <w:sz w:val="22"/>
          <w:szCs w:val="22"/>
        </w:rPr>
      </w:pPr>
    </w:p>
    <w:p w14:paraId="6F27971A" w14:textId="77777777" w:rsidR="00E00FA4" w:rsidRDefault="00E00FA4" w:rsidP="00E00FA4">
      <w:pPr>
        <w:pStyle w:val="SpeakerInformation"/>
        <w:rPr>
          <w:rFonts w:cstheme="minorHAnsi"/>
          <w:noProof/>
          <w:sz w:val="22"/>
          <w:szCs w:val="22"/>
        </w:rPr>
      </w:pPr>
      <w:r>
        <w:t>Nora</w:t>
      </w:r>
    </w:p>
    <w:p w14:paraId="0BFA7E16" w14:textId="77777777" w:rsidR="00341841" w:rsidRDefault="00341841" w:rsidP="00341841">
      <w:pPr>
        <w:rPr>
          <w:rFonts w:cstheme="minorHAnsi"/>
          <w:sz w:val="22"/>
          <w:szCs w:val="22"/>
          <w:lang w:bidi="he-IL"/>
        </w:rPr>
      </w:pPr>
      <w:r>
        <w:rPr>
          <w:rFonts w:cstheme="minorHAnsi"/>
          <w:noProof/>
          <w:sz w:val="22"/>
          <w:szCs w:val="22"/>
          <w:lang w:bidi="he-IL"/>
        </w:rPr>
        <w:t>But what are some common barriers that students can run up against?</w:t>
      </w:r>
    </w:p>
    <w:p w14:paraId="23C3C1F3" w14:textId="1D68D650" w:rsidR="00341841" w:rsidRDefault="00341841" w:rsidP="00341841">
      <w:pPr>
        <w:rPr>
          <w:rFonts w:cstheme="minorHAnsi"/>
          <w:noProof/>
          <w:sz w:val="22"/>
          <w:szCs w:val="22"/>
        </w:rPr>
      </w:pPr>
    </w:p>
    <w:p w14:paraId="47CBF02C" w14:textId="77777777" w:rsidR="00E00FA4" w:rsidRDefault="00E00FA4" w:rsidP="00E00FA4">
      <w:pPr>
        <w:pStyle w:val="SpeakerInformation"/>
        <w:rPr>
          <w:noProof/>
        </w:rPr>
      </w:pPr>
      <w:r>
        <w:rPr>
          <w:noProof/>
          <w:lang w:bidi="he-IL"/>
        </w:rPr>
        <w:t>Erin</w:t>
      </w:r>
    </w:p>
    <w:p w14:paraId="27F44458" w14:textId="77777777" w:rsidR="00341841" w:rsidRDefault="00341841" w:rsidP="00341841">
      <w:pPr>
        <w:rPr>
          <w:rFonts w:cstheme="minorHAnsi"/>
          <w:sz w:val="22"/>
          <w:szCs w:val="22"/>
          <w:lang w:bidi="he-IL"/>
        </w:rPr>
      </w:pPr>
      <w:r>
        <w:rPr>
          <w:rFonts w:cstheme="minorHAnsi"/>
          <w:noProof/>
          <w:sz w:val="22"/>
          <w:szCs w:val="22"/>
          <w:lang w:bidi="he-IL"/>
        </w:rPr>
        <w:t>Many aspects of the CISSP domain are addressed in this class. It's quite a bit of material. Students really need to follow along with the pacing guide. They need to be taking detailed notes, use all their course resources, and I always think making your own flashcards helps quite a bit. I love that too.</w:t>
      </w:r>
    </w:p>
    <w:p w14:paraId="60EEBF3B" w14:textId="77777777" w:rsidR="00341841" w:rsidRDefault="00341841" w:rsidP="00341841">
      <w:pPr>
        <w:rPr>
          <w:rFonts w:cstheme="minorHAnsi"/>
          <w:noProof/>
          <w:sz w:val="22"/>
          <w:szCs w:val="22"/>
        </w:rPr>
      </w:pPr>
    </w:p>
    <w:p w14:paraId="132F00ED" w14:textId="77777777" w:rsidR="00E00FA4" w:rsidRDefault="00E00FA4" w:rsidP="00E00FA4">
      <w:pPr>
        <w:pStyle w:val="SpeakerInformation"/>
        <w:rPr>
          <w:rFonts w:cstheme="minorHAnsi"/>
          <w:noProof/>
          <w:sz w:val="22"/>
          <w:szCs w:val="22"/>
        </w:rPr>
      </w:pPr>
      <w:r>
        <w:t>Nora</w:t>
      </w:r>
    </w:p>
    <w:p w14:paraId="422B1D6A" w14:textId="77777777" w:rsidR="00341841" w:rsidRDefault="00341841" w:rsidP="00341841">
      <w:pPr>
        <w:rPr>
          <w:rFonts w:cstheme="minorHAnsi"/>
          <w:sz w:val="22"/>
          <w:szCs w:val="22"/>
          <w:lang w:bidi="he-IL"/>
        </w:rPr>
      </w:pPr>
      <w:r>
        <w:rPr>
          <w:rFonts w:cstheme="minorHAnsi"/>
          <w:noProof/>
          <w:sz w:val="22"/>
          <w:szCs w:val="22"/>
          <w:lang w:bidi="he-IL"/>
        </w:rPr>
        <w:t>Yeah. If you write it down, there is a correlation.</w:t>
      </w:r>
    </w:p>
    <w:p w14:paraId="0B144354" w14:textId="75C99768" w:rsidR="00341841" w:rsidRDefault="00341841" w:rsidP="00341841">
      <w:pPr>
        <w:rPr>
          <w:rFonts w:cstheme="minorHAnsi"/>
          <w:noProof/>
          <w:sz w:val="22"/>
          <w:szCs w:val="22"/>
        </w:rPr>
      </w:pPr>
    </w:p>
    <w:p w14:paraId="28CEE3D1" w14:textId="77777777" w:rsidR="00E00FA4" w:rsidRDefault="00E00FA4" w:rsidP="00E00FA4">
      <w:pPr>
        <w:pStyle w:val="SpeakerInformation"/>
        <w:rPr>
          <w:noProof/>
        </w:rPr>
      </w:pPr>
      <w:r>
        <w:rPr>
          <w:noProof/>
          <w:lang w:bidi="he-IL"/>
        </w:rPr>
        <w:t>Erin</w:t>
      </w:r>
    </w:p>
    <w:p w14:paraId="23679C7F" w14:textId="77777777" w:rsidR="00341841" w:rsidRDefault="00341841" w:rsidP="00341841">
      <w:pPr>
        <w:rPr>
          <w:rFonts w:cstheme="minorHAnsi"/>
          <w:sz w:val="22"/>
          <w:szCs w:val="22"/>
          <w:lang w:bidi="he-IL"/>
        </w:rPr>
      </w:pPr>
      <w:r>
        <w:rPr>
          <w:rFonts w:cstheme="minorHAnsi"/>
          <w:noProof/>
          <w:sz w:val="22"/>
          <w:szCs w:val="22"/>
          <w:lang w:bidi="he-IL"/>
        </w:rPr>
        <w:t>There is a correlation between writing something down and remembering it. I tell my students all the time.</w:t>
      </w:r>
    </w:p>
    <w:p w14:paraId="58EB89B4" w14:textId="77777777" w:rsidR="00341841" w:rsidRDefault="00341841" w:rsidP="00341841">
      <w:pPr>
        <w:rPr>
          <w:rFonts w:cstheme="minorHAnsi"/>
          <w:noProof/>
          <w:sz w:val="22"/>
          <w:szCs w:val="22"/>
        </w:rPr>
      </w:pPr>
    </w:p>
    <w:p w14:paraId="7A9993E1" w14:textId="77777777" w:rsidR="0042155E" w:rsidRDefault="0042155E" w:rsidP="0042155E">
      <w:pPr>
        <w:pStyle w:val="SpeakerInformation"/>
        <w:rPr>
          <w:rFonts w:cstheme="minorHAnsi"/>
          <w:noProof/>
          <w:sz w:val="22"/>
          <w:szCs w:val="22"/>
        </w:rPr>
      </w:pPr>
      <w:r>
        <w:t>Nora</w:t>
      </w:r>
    </w:p>
    <w:p w14:paraId="5F0EA8DD" w14:textId="77777777" w:rsidR="00341841" w:rsidRDefault="00341841" w:rsidP="00341841">
      <w:pPr>
        <w:rPr>
          <w:rFonts w:cstheme="minorHAnsi"/>
          <w:sz w:val="22"/>
          <w:szCs w:val="22"/>
          <w:lang w:bidi="he-IL"/>
        </w:rPr>
      </w:pPr>
      <w:r>
        <w:rPr>
          <w:rFonts w:cstheme="minorHAnsi"/>
          <w:noProof/>
          <w:sz w:val="22"/>
          <w:szCs w:val="22"/>
          <w:lang w:bidi="he-IL"/>
        </w:rPr>
        <w:t>So true. Just the act of writing it down helps. Encourage students make their own flashcards. We also have quite a few practice tests out there that students can utilize in the weeks before the exam to identify any gaps that they need to fill before testing.</w:t>
      </w:r>
    </w:p>
    <w:p w14:paraId="50710465" w14:textId="77777777" w:rsidR="00341841" w:rsidRDefault="00341841" w:rsidP="00341841">
      <w:pPr>
        <w:rPr>
          <w:rFonts w:cstheme="minorHAnsi"/>
          <w:noProof/>
          <w:sz w:val="22"/>
          <w:szCs w:val="22"/>
        </w:rPr>
      </w:pPr>
    </w:p>
    <w:p w14:paraId="3C7FE916" w14:textId="77777777" w:rsidR="0042155E" w:rsidRDefault="0042155E" w:rsidP="0042155E">
      <w:pPr>
        <w:pStyle w:val="SpeakerInformation"/>
        <w:rPr>
          <w:noProof/>
        </w:rPr>
      </w:pPr>
      <w:r>
        <w:rPr>
          <w:noProof/>
          <w:lang w:bidi="he-IL"/>
        </w:rPr>
        <w:t>Erin</w:t>
      </w:r>
    </w:p>
    <w:p w14:paraId="1AC275EE" w14:textId="77777777" w:rsidR="00341841" w:rsidRDefault="00341841" w:rsidP="00341841">
      <w:pPr>
        <w:rPr>
          <w:rFonts w:cstheme="minorHAnsi"/>
          <w:sz w:val="22"/>
          <w:szCs w:val="22"/>
          <w:lang w:bidi="he-IL"/>
        </w:rPr>
      </w:pPr>
      <w:r>
        <w:rPr>
          <w:rFonts w:cstheme="minorHAnsi"/>
          <w:noProof/>
          <w:sz w:val="22"/>
          <w:szCs w:val="22"/>
          <w:lang w:bidi="he-IL"/>
        </w:rPr>
        <w:t>Great. What's the topic in this course that students typically ask about?</w:t>
      </w:r>
    </w:p>
    <w:p w14:paraId="3132D9C5" w14:textId="77777777" w:rsidR="00341841" w:rsidRDefault="00341841" w:rsidP="00341841">
      <w:pPr>
        <w:rPr>
          <w:rFonts w:cstheme="minorHAnsi"/>
          <w:noProof/>
          <w:sz w:val="22"/>
          <w:szCs w:val="22"/>
        </w:rPr>
      </w:pPr>
    </w:p>
    <w:p w14:paraId="086089F8" w14:textId="77777777" w:rsidR="0042155E" w:rsidRDefault="0042155E" w:rsidP="0042155E">
      <w:pPr>
        <w:pStyle w:val="SpeakerInformation"/>
        <w:rPr>
          <w:rFonts w:cstheme="minorHAnsi"/>
          <w:noProof/>
          <w:sz w:val="22"/>
          <w:szCs w:val="22"/>
        </w:rPr>
      </w:pPr>
      <w:r>
        <w:t>Nora</w:t>
      </w:r>
    </w:p>
    <w:p w14:paraId="06D917C9" w14:textId="77777777" w:rsidR="00341841" w:rsidRDefault="00341841" w:rsidP="00341841">
      <w:pPr>
        <w:rPr>
          <w:rFonts w:cstheme="minorHAnsi"/>
          <w:sz w:val="22"/>
          <w:szCs w:val="22"/>
          <w:lang w:bidi="he-IL"/>
        </w:rPr>
      </w:pPr>
      <w:r>
        <w:rPr>
          <w:rFonts w:cstheme="minorHAnsi"/>
          <w:noProof/>
          <w:sz w:val="22"/>
          <w:szCs w:val="22"/>
          <w:lang w:bidi="he-IL"/>
        </w:rPr>
        <w:lastRenderedPageBreak/>
        <w:t>We have students come in from all experience levels. Some are STEM students new to IT. Others have been working in the industry for quite some time. For our STEM students, this may be their real first look into guidelines, standards, and regulations. I usually help explain the difference between the three. I give examples so it really sinks in. We sometimes also discuss risk assessments and secure network design too.</w:t>
      </w:r>
    </w:p>
    <w:p w14:paraId="51723CDB" w14:textId="77777777" w:rsidR="00341841" w:rsidRDefault="00341841" w:rsidP="00341841">
      <w:pPr>
        <w:rPr>
          <w:rFonts w:cstheme="minorHAnsi"/>
          <w:noProof/>
          <w:sz w:val="22"/>
          <w:szCs w:val="22"/>
        </w:rPr>
      </w:pPr>
    </w:p>
    <w:p w14:paraId="5D40ED65" w14:textId="77777777" w:rsidR="0042155E" w:rsidRDefault="0042155E" w:rsidP="0042155E">
      <w:pPr>
        <w:pStyle w:val="SpeakerInformation"/>
        <w:rPr>
          <w:noProof/>
        </w:rPr>
      </w:pPr>
      <w:r>
        <w:rPr>
          <w:noProof/>
          <w:lang w:bidi="he-IL"/>
        </w:rPr>
        <w:t>Erin</w:t>
      </w:r>
    </w:p>
    <w:p w14:paraId="2695784C" w14:textId="77777777" w:rsidR="00341841" w:rsidRDefault="00341841" w:rsidP="00341841">
      <w:pPr>
        <w:rPr>
          <w:rFonts w:cstheme="minorHAnsi"/>
          <w:sz w:val="22"/>
          <w:szCs w:val="22"/>
          <w:lang w:bidi="he-IL"/>
        </w:rPr>
      </w:pPr>
      <w:r>
        <w:rPr>
          <w:rFonts w:cstheme="minorHAnsi"/>
          <w:noProof/>
          <w:sz w:val="22"/>
          <w:szCs w:val="22"/>
          <w:lang w:bidi="he-IL"/>
        </w:rPr>
        <w:t>Very nice. That's the information you would cover if a student booked one-on-one time with you.</w:t>
      </w:r>
    </w:p>
    <w:p w14:paraId="4F34D42D" w14:textId="77777777" w:rsidR="00341841" w:rsidRDefault="00341841" w:rsidP="00341841">
      <w:pPr>
        <w:rPr>
          <w:rFonts w:cstheme="minorHAnsi"/>
          <w:noProof/>
          <w:sz w:val="22"/>
          <w:szCs w:val="22"/>
        </w:rPr>
      </w:pPr>
    </w:p>
    <w:p w14:paraId="19024D6A" w14:textId="77777777" w:rsidR="0042155E" w:rsidRDefault="0042155E" w:rsidP="0042155E">
      <w:pPr>
        <w:pStyle w:val="SpeakerInformation"/>
        <w:rPr>
          <w:rFonts w:cstheme="minorHAnsi"/>
          <w:noProof/>
          <w:sz w:val="22"/>
          <w:szCs w:val="22"/>
        </w:rPr>
      </w:pPr>
      <w:r>
        <w:t>Nora</w:t>
      </w:r>
    </w:p>
    <w:p w14:paraId="38BC90A6" w14:textId="77777777" w:rsidR="00341841" w:rsidRDefault="00341841" w:rsidP="00341841">
      <w:pPr>
        <w:rPr>
          <w:rFonts w:cstheme="minorHAnsi"/>
          <w:sz w:val="22"/>
          <w:szCs w:val="22"/>
          <w:lang w:bidi="he-IL"/>
        </w:rPr>
      </w:pPr>
      <w:r>
        <w:rPr>
          <w:rFonts w:cstheme="minorHAnsi"/>
          <w:noProof/>
          <w:sz w:val="22"/>
          <w:szCs w:val="22"/>
          <w:lang w:bidi="he-IL"/>
        </w:rPr>
        <w:t>Yes. We'd cover that. I'd also talk with the student about their personal experience in the field and try to personalize their timeline and their pacing, and we'd speak about how to use all the resources to ensure they succeed. Outstanding. How does this course fit in with the other courses in the MSCSIA program?</w:t>
      </w:r>
    </w:p>
    <w:p w14:paraId="35060307" w14:textId="77777777" w:rsidR="00341841" w:rsidRDefault="00341841" w:rsidP="00341841">
      <w:pPr>
        <w:rPr>
          <w:rFonts w:cstheme="minorHAnsi"/>
          <w:noProof/>
          <w:sz w:val="22"/>
          <w:szCs w:val="22"/>
        </w:rPr>
      </w:pPr>
    </w:p>
    <w:p w14:paraId="621F8BCB" w14:textId="77777777" w:rsidR="00E00FA4" w:rsidRDefault="00E00FA4" w:rsidP="00E00FA4">
      <w:pPr>
        <w:pStyle w:val="SpeakerInformation"/>
        <w:rPr>
          <w:noProof/>
        </w:rPr>
      </w:pPr>
      <w:r>
        <w:rPr>
          <w:noProof/>
          <w:lang w:bidi="he-IL"/>
        </w:rPr>
        <w:t>Erin</w:t>
      </w:r>
    </w:p>
    <w:p w14:paraId="42AEEB66" w14:textId="77777777" w:rsidR="00341841" w:rsidRDefault="00341841" w:rsidP="00341841">
      <w:pPr>
        <w:rPr>
          <w:rFonts w:cstheme="minorHAnsi"/>
          <w:sz w:val="22"/>
          <w:szCs w:val="22"/>
          <w:lang w:bidi="he-IL"/>
        </w:rPr>
      </w:pPr>
      <w:r>
        <w:rPr>
          <w:rFonts w:cstheme="minorHAnsi"/>
          <w:noProof/>
          <w:sz w:val="22"/>
          <w:szCs w:val="22"/>
          <w:lang w:bidi="he-IL"/>
        </w:rPr>
        <w:t>This class is foundational. It does cover quite a bit of material, but it really ensures the student succeeds in the MSCSIA program. The student focuses and completes the work for this class and reviews all the resources. They should be pretty successful in the remainder of their program.</w:t>
      </w:r>
    </w:p>
    <w:p w14:paraId="4B898950" w14:textId="77777777" w:rsidR="00341841" w:rsidRDefault="00341841" w:rsidP="00341841">
      <w:pPr>
        <w:rPr>
          <w:rFonts w:cstheme="minorHAnsi"/>
          <w:noProof/>
          <w:sz w:val="22"/>
          <w:szCs w:val="22"/>
        </w:rPr>
      </w:pPr>
    </w:p>
    <w:p w14:paraId="0E64D8D8" w14:textId="77777777" w:rsidR="00E00FA4" w:rsidRDefault="00E00FA4" w:rsidP="00E00FA4">
      <w:pPr>
        <w:pStyle w:val="SpeakerInformation"/>
        <w:rPr>
          <w:rFonts w:cstheme="minorHAnsi"/>
          <w:noProof/>
          <w:sz w:val="22"/>
          <w:szCs w:val="22"/>
        </w:rPr>
      </w:pPr>
      <w:r>
        <w:t>Nora</w:t>
      </w:r>
    </w:p>
    <w:p w14:paraId="7665930F" w14:textId="77777777" w:rsidR="00341841" w:rsidRDefault="00341841" w:rsidP="00341841">
      <w:pPr>
        <w:rPr>
          <w:rFonts w:cstheme="minorHAnsi"/>
          <w:sz w:val="22"/>
          <w:szCs w:val="22"/>
          <w:lang w:bidi="he-IL"/>
        </w:rPr>
      </w:pPr>
      <w:r>
        <w:rPr>
          <w:rFonts w:cstheme="minorHAnsi"/>
          <w:noProof/>
          <w:sz w:val="22"/>
          <w:szCs w:val="22"/>
          <w:lang w:bidi="he-IL"/>
        </w:rPr>
        <w:t>Great. Okay. What type of test is this? What type of assessment is it?</w:t>
      </w:r>
    </w:p>
    <w:p w14:paraId="31C78DDA" w14:textId="77777777" w:rsidR="00341841" w:rsidRDefault="00341841" w:rsidP="00341841">
      <w:pPr>
        <w:rPr>
          <w:rFonts w:cstheme="minorHAnsi"/>
          <w:noProof/>
          <w:sz w:val="22"/>
          <w:szCs w:val="22"/>
        </w:rPr>
      </w:pPr>
    </w:p>
    <w:p w14:paraId="56003C8B" w14:textId="77777777" w:rsidR="00E00FA4" w:rsidRDefault="00E00FA4" w:rsidP="00E00FA4">
      <w:pPr>
        <w:pStyle w:val="SpeakerInformation"/>
        <w:rPr>
          <w:noProof/>
        </w:rPr>
      </w:pPr>
      <w:r>
        <w:rPr>
          <w:noProof/>
          <w:lang w:bidi="he-IL"/>
        </w:rPr>
        <w:t>Erin</w:t>
      </w:r>
    </w:p>
    <w:p w14:paraId="4F99B125" w14:textId="77777777" w:rsidR="00341841" w:rsidRDefault="00341841" w:rsidP="00341841">
      <w:pPr>
        <w:rPr>
          <w:rFonts w:cstheme="minorHAnsi"/>
          <w:sz w:val="22"/>
          <w:szCs w:val="22"/>
          <w:lang w:bidi="he-IL"/>
        </w:rPr>
      </w:pPr>
      <w:r>
        <w:rPr>
          <w:rFonts w:cstheme="minorHAnsi"/>
          <w:noProof/>
          <w:sz w:val="22"/>
          <w:szCs w:val="22"/>
          <w:lang w:bidi="he-IL"/>
        </w:rPr>
        <w:t>It is an objective assessment. It is a 120 minutes and it's 70 multiple-choice questions.</w:t>
      </w:r>
    </w:p>
    <w:p w14:paraId="562DC72F" w14:textId="77777777" w:rsidR="00341841" w:rsidRDefault="00341841" w:rsidP="00341841">
      <w:pPr>
        <w:rPr>
          <w:rFonts w:cstheme="minorHAnsi"/>
          <w:noProof/>
          <w:sz w:val="22"/>
          <w:szCs w:val="22"/>
        </w:rPr>
      </w:pPr>
    </w:p>
    <w:p w14:paraId="372E8303" w14:textId="77777777" w:rsidR="00E00FA4" w:rsidRDefault="00E00FA4" w:rsidP="00E00FA4">
      <w:pPr>
        <w:pStyle w:val="SpeakerInformation"/>
        <w:rPr>
          <w:rFonts w:cstheme="minorHAnsi"/>
          <w:noProof/>
          <w:sz w:val="22"/>
          <w:szCs w:val="22"/>
        </w:rPr>
      </w:pPr>
      <w:r>
        <w:t>Nora</w:t>
      </w:r>
    </w:p>
    <w:p w14:paraId="353F41BF" w14:textId="77777777" w:rsidR="00341841" w:rsidRDefault="00341841" w:rsidP="00341841">
      <w:pPr>
        <w:rPr>
          <w:rFonts w:cstheme="minorHAnsi"/>
          <w:sz w:val="22"/>
          <w:szCs w:val="22"/>
          <w:lang w:bidi="he-IL"/>
        </w:rPr>
      </w:pPr>
      <w:r>
        <w:rPr>
          <w:rFonts w:cstheme="minorHAnsi"/>
          <w:noProof/>
          <w:sz w:val="22"/>
          <w:szCs w:val="22"/>
          <w:lang w:bidi="he-IL"/>
        </w:rPr>
        <w:t>No performance-based questions?</w:t>
      </w:r>
    </w:p>
    <w:p w14:paraId="56CA16E6" w14:textId="77777777" w:rsidR="00341841" w:rsidRDefault="00341841" w:rsidP="00341841">
      <w:pPr>
        <w:rPr>
          <w:rFonts w:cstheme="minorHAnsi"/>
          <w:noProof/>
          <w:sz w:val="22"/>
          <w:szCs w:val="22"/>
        </w:rPr>
      </w:pPr>
    </w:p>
    <w:p w14:paraId="1D5EB987" w14:textId="77777777" w:rsidR="00E00FA4" w:rsidRDefault="00E00FA4" w:rsidP="00E00FA4">
      <w:pPr>
        <w:pStyle w:val="SpeakerInformation"/>
        <w:rPr>
          <w:noProof/>
        </w:rPr>
      </w:pPr>
      <w:r>
        <w:rPr>
          <w:noProof/>
          <w:lang w:bidi="he-IL"/>
        </w:rPr>
        <w:lastRenderedPageBreak/>
        <w:t>Erin</w:t>
      </w:r>
    </w:p>
    <w:p w14:paraId="21DD5F95" w14:textId="77777777" w:rsidR="00341841" w:rsidRDefault="00341841" w:rsidP="00341841">
      <w:pPr>
        <w:rPr>
          <w:rFonts w:cstheme="minorHAnsi"/>
          <w:sz w:val="22"/>
          <w:szCs w:val="22"/>
          <w:lang w:bidi="he-IL"/>
        </w:rPr>
      </w:pPr>
      <w:r>
        <w:rPr>
          <w:rFonts w:cstheme="minorHAnsi"/>
          <w:noProof/>
          <w:sz w:val="22"/>
          <w:szCs w:val="22"/>
          <w:lang w:bidi="he-IL"/>
        </w:rPr>
        <w:t>Nope, not for this class.</w:t>
      </w:r>
    </w:p>
    <w:p w14:paraId="44A88B6E" w14:textId="77777777" w:rsidR="00341841" w:rsidRDefault="00341841" w:rsidP="00341841">
      <w:pPr>
        <w:rPr>
          <w:rFonts w:cstheme="minorHAnsi"/>
          <w:noProof/>
          <w:sz w:val="22"/>
          <w:szCs w:val="22"/>
        </w:rPr>
      </w:pPr>
    </w:p>
    <w:p w14:paraId="70603DC4" w14:textId="77777777" w:rsidR="00E00FA4" w:rsidRDefault="00E00FA4" w:rsidP="00E00FA4">
      <w:pPr>
        <w:pStyle w:val="SpeakerInformation"/>
        <w:rPr>
          <w:rFonts w:cstheme="minorHAnsi"/>
          <w:noProof/>
          <w:sz w:val="22"/>
          <w:szCs w:val="22"/>
        </w:rPr>
      </w:pPr>
      <w:r>
        <w:t>Nora</w:t>
      </w:r>
    </w:p>
    <w:p w14:paraId="10F9CC90" w14:textId="77777777" w:rsidR="00341841" w:rsidRDefault="00341841" w:rsidP="00341841">
      <w:pPr>
        <w:rPr>
          <w:rFonts w:cstheme="minorHAnsi"/>
          <w:sz w:val="22"/>
          <w:szCs w:val="22"/>
          <w:lang w:bidi="he-IL"/>
        </w:rPr>
      </w:pPr>
      <w:r>
        <w:rPr>
          <w:rFonts w:cstheme="minorHAnsi"/>
          <w:noProof/>
          <w:sz w:val="22"/>
          <w:szCs w:val="22"/>
          <w:lang w:bidi="he-IL"/>
        </w:rPr>
        <w:t>Very nice. Will you give us your top tips for this exam, one in particular should students watch out for?</w:t>
      </w:r>
    </w:p>
    <w:p w14:paraId="5A295C5E" w14:textId="77777777" w:rsidR="00341841" w:rsidRDefault="00341841" w:rsidP="00341841">
      <w:pPr>
        <w:rPr>
          <w:rFonts w:cstheme="minorHAnsi"/>
          <w:noProof/>
          <w:sz w:val="22"/>
          <w:szCs w:val="22"/>
        </w:rPr>
      </w:pPr>
    </w:p>
    <w:p w14:paraId="15D81307" w14:textId="77777777" w:rsidR="00E00FA4" w:rsidRDefault="00E00FA4" w:rsidP="00E00FA4">
      <w:pPr>
        <w:pStyle w:val="SpeakerInformation"/>
        <w:rPr>
          <w:noProof/>
        </w:rPr>
      </w:pPr>
      <w:r>
        <w:rPr>
          <w:noProof/>
          <w:lang w:bidi="he-IL"/>
        </w:rPr>
        <w:t>Erin</w:t>
      </w:r>
    </w:p>
    <w:p w14:paraId="7FC97ADB" w14:textId="77777777" w:rsidR="00341841" w:rsidRDefault="00341841" w:rsidP="00341841">
      <w:pPr>
        <w:rPr>
          <w:rFonts w:cstheme="minorHAnsi"/>
          <w:sz w:val="22"/>
          <w:szCs w:val="22"/>
          <w:lang w:bidi="he-IL"/>
        </w:rPr>
      </w:pPr>
      <w:r>
        <w:rPr>
          <w:rFonts w:cstheme="minorHAnsi"/>
          <w:noProof/>
          <w:sz w:val="22"/>
          <w:szCs w:val="22"/>
          <w:lang w:bidi="he-IL"/>
        </w:rPr>
        <w:t>The most common feedback is that questions can be worded a little tricky. There may be two answers that are similar to the right and the student has used the keywords to pick the right answer. I would use those best practices and multiple choice test-taking from students success, complete a brain dump, answer the questions you immediately know the answer to, skip over those who don't, and then work your way back through those that you skipped. But never second guess yourself. Go with your gut.</w:t>
      </w:r>
    </w:p>
    <w:p w14:paraId="6F7B154C" w14:textId="77777777" w:rsidR="00341841" w:rsidRDefault="00341841" w:rsidP="00341841">
      <w:pPr>
        <w:rPr>
          <w:rFonts w:cstheme="minorHAnsi"/>
          <w:noProof/>
          <w:sz w:val="22"/>
          <w:szCs w:val="22"/>
        </w:rPr>
      </w:pPr>
    </w:p>
    <w:p w14:paraId="3950EB50" w14:textId="77777777" w:rsidR="00E00FA4" w:rsidRDefault="00E00FA4" w:rsidP="00E00FA4">
      <w:pPr>
        <w:pStyle w:val="SpeakerInformation"/>
        <w:rPr>
          <w:rFonts w:cstheme="minorHAnsi"/>
          <w:noProof/>
          <w:sz w:val="22"/>
          <w:szCs w:val="22"/>
        </w:rPr>
      </w:pPr>
      <w:r>
        <w:t>Nora</w:t>
      </w:r>
    </w:p>
    <w:p w14:paraId="5FECFA9F" w14:textId="77777777" w:rsidR="00341841" w:rsidRDefault="00341841" w:rsidP="00341841">
      <w:pPr>
        <w:rPr>
          <w:rFonts w:cstheme="minorHAnsi"/>
          <w:sz w:val="22"/>
          <w:szCs w:val="22"/>
          <w:lang w:bidi="he-IL"/>
        </w:rPr>
      </w:pPr>
      <w:r>
        <w:rPr>
          <w:rFonts w:cstheme="minorHAnsi"/>
          <w:noProof/>
          <w:sz w:val="22"/>
          <w:szCs w:val="22"/>
          <w:lang w:bidi="he-IL"/>
        </w:rPr>
        <w:t>Yeah, totally agree. What do you find exciting about this course?</w:t>
      </w:r>
    </w:p>
    <w:p w14:paraId="215782E6" w14:textId="77777777" w:rsidR="00341841" w:rsidRDefault="00341841" w:rsidP="00341841">
      <w:pPr>
        <w:rPr>
          <w:rFonts w:cstheme="minorHAnsi"/>
          <w:noProof/>
          <w:sz w:val="22"/>
          <w:szCs w:val="22"/>
        </w:rPr>
      </w:pPr>
    </w:p>
    <w:p w14:paraId="5A7D594F" w14:textId="77777777" w:rsidR="00E00FA4" w:rsidRDefault="00E00FA4" w:rsidP="00E00FA4">
      <w:pPr>
        <w:pStyle w:val="SpeakerInformation"/>
        <w:rPr>
          <w:noProof/>
        </w:rPr>
      </w:pPr>
      <w:r>
        <w:rPr>
          <w:noProof/>
          <w:lang w:bidi="he-IL"/>
        </w:rPr>
        <w:t>Erin</w:t>
      </w:r>
    </w:p>
    <w:p w14:paraId="354582EE" w14:textId="77777777" w:rsidR="00341841" w:rsidRDefault="00341841" w:rsidP="00341841">
      <w:pPr>
        <w:rPr>
          <w:rFonts w:cstheme="minorHAnsi"/>
          <w:sz w:val="22"/>
          <w:szCs w:val="22"/>
          <w:lang w:bidi="he-IL"/>
        </w:rPr>
      </w:pPr>
      <w:r>
        <w:rPr>
          <w:rFonts w:cstheme="minorHAnsi"/>
          <w:noProof/>
          <w:sz w:val="22"/>
          <w:szCs w:val="22"/>
          <w:lang w:bidi="he-IL"/>
        </w:rPr>
        <w:t>Goodness. The ever-changing field of cybersecurity, all the events in the news. I think it's the place to be right now.</w:t>
      </w:r>
    </w:p>
    <w:p w14:paraId="46BCA1FA" w14:textId="77777777" w:rsidR="00341841" w:rsidRDefault="00341841" w:rsidP="00341841">
      <w:pPr>
        <w:rPr>
          <w:rFonts w:cstheme="minorHAnsi"/>
          <w:noProof/>
          <w:sz w:val="22"/>
          <w:szCs w:val="22"/>
        </w:rPr>
      </w:pPr>
    </w:p>
    <w:p w14:paraId="35A29593" w14:textId="77777777" w:rsidR="00E00FA4" w:rsidRDefault="00E00FA4" w:rsidP="00E00FA4">
      <w:pPr>
        <w:pStyle w:val="SpeakerInformation"/>
        <w:rPr>
          <w:rFonts w:cstheme="minorHAnsi"/>
          <w:noProof/>
          <w:sz w:val="22"/>
          <w:szCs w:val="22"/>
        </w:rPr>
      </w:pPr>
      <w:r>
        <w:t>Nora</w:t>
      </w:r>
    </w:p>
    <w:p w14:paraId="4D9ED287" w14:textId="77777777" w:rsidR="00341841" w:rsidRDefault="00341841" w:rsidP="00341841">
      <w:pPr>
        <w:rPr>
          <w:rFonts w:cstheme="minorHAnsi"/>
          <w:sz w:val="22"/>
          <w:szCs w:val="22"/>
          <w:lang w:bidi="he-IL"/>
        </w:rPr>
      </w:pPr>
      <w:r>
        <w:rPr>
          <w:rFonts w:cstheme="minorHAnsi"/>
          <w:noProof/>
          <w:sz w:val="22"/>
          <w:szCs w:val="22"/>
          <w:lang w:bidi="he-IL"/>
        </w:rPr>
        <w:t>It's constant, isn't it?</w:t>
      </w:r>
    </w:p>
    <w:p w14:paraId="60FF75A9" w14:textId="77777777" w:rsidR="00341841" w:rsidRDefault="00341841" w:rsidP="00341841">
      <w:pPr>
        <w:rPr>
          <w:rFonts w:cstheme="minorHAnsi"/>
          <w:noProof/>
          <w:sz w:val="22"/>
          <w:szCs w:val="22"/>
        </w:rPr>
      </w:pPr>
    </w:p>
    <w:p w14:paraId="778593A0" w14:textId="77777777" w:rsidR="00E00FA4" w:rsidRDefault="00E00FA4" w:rsidP="00E00FA4">
      <w:pPr>
        <w:pStyle w:val="SpeakerInformation"/>
        <w:rPr>
          <w:noProof/>
        </w:rPr>
      </w:pPr>
      <w:r>
        <w:rPr>
          <w:noProof/>
          <w:lang w:bidi="he-IL"/>
        </w:rPr>
        <w:t>Erin</w:t>
      </w:r>
    </w:p>
    <w:p w14:paraId="4351AE75" w14:textId="77777777" w:rsidR="00341841" w:rsidRDefault="00341841" w:rsidP="00341841">
      <w:pPr>
        <w:rPr>
          <w:rFonts w:cstheme="minorHAnsi"/>
          <w:sz w:val="22"/>
          <w:szCs w:val="22"/>
          <w:lang w:bidi="he-IL"/>
        </w:rPr>
      </w:pPr>
      <w:r>
        <w:rPr>
          <w:rFonts w:cstheme="minorHAnsi"/>
          <w:noProof/>
          <w:sz w:val="22"/>
          <w:szCs w:val="22"/>
          <w:lang w:bidi="he-IL"/>
        </w:rPr>
        <w:t>Right. [inaudible 00:05:01] Exactly. There's so many openings out there in the workforce and I think that cybersecurity is just going to continue to play a role in everyone's life.</w:t>
      </w:r>
    </w:p>
    <w:p w14:paraId="2F9EA515" w14:textId="77777777" w:rsidR="00341841" w:rsidRDefault="00341841" w:rsidP="00341841">
      <w:pPr>
        <w:rPr>
          <w:rFonts w:cstheme="minorHAnsi"/>
          <w:noProof/>
          <w:sz w:val="22"/>
          <w:szCs w:val="22"/>
        </w:rPr>
      </w:pPr>
    </w:p>
    <w:p w14:paraId="19538F06" w14:textId="77777777" w:rsidR="00E00FA4" w:rsidRDefault="00E00FA4" w:rsidP="00E00FA4">
      <w:pPr>
        <w:pStyle w:val="SpeakerInformation"/>
        <w:rPr>
          <w:rFonts w:cstheme="minorHAnsi"/>
          <w:noProof/>
          <w:sz w:val="22"/>
          <w:szCs w:val="22"/>
        </w:rPr>
      </w:pPr>
      <w:r>
        <w:lastRenderedPageBreak/>
        <w:t>Nora</w:t>
      </w:r>
    </w:p>
    <w:p w14:paraId="742FE3A7" w14:textId="77777777" w:rsidR="00341841" w:rsidRDefault="00341841" w:rsidP="00341841">
      <w:pPr>
        <w:rPr>
          <w:rFonts w:cstheme="minorHAnsi"/>
          <w:sz w:val="22"/>
          <w:szCs w:val="22"/>
          <w:lang w:bidi="he-IL"/>
        </w:rPr>
      </w:pPr>
      <w:r>
        <w:rPr>
          <w:rFonts w:cstheme="minorHAnsi"/>
          <w:noProof/>
          <w:sz w:val="22"/>
          <w:szCs w:val="22"/>
          <w:lang w:bidi="he-IL"/>
        </w:rPr>
        <w:t>What jobs does this course specifically and the Masters of Science help prepare students for?</w:t>
      </w:r>
    </w:p>
    <w:p w14:paraId="6C3D7361" w14:textId="77777777" w:rsidR="00341841" w:rsidRDefault="00341841" w:rsidP="00341841">
      <w:pPr>
        <w:rPr>
          <w:rFonts w:cstheme="minorHAnsi"/>
          <w:noProof/>
          <w:sz w:val="22"/>
          <w:szCs w:val="22"/>
        </w:rPr>
      </w:pPr>
    </w:p>
    <w:p w14:paraId="46CB1230" w14:textId="77777777" w:rsidR="00E00FA4" w:rsidRDefault="00E00FA4" w:rsidP="00E00FA4">
      <w:pPr>
        <w:pStyle w:val="SpeakerInformation"/>
        <w:rPr>
          <w:noProof/>
        </w:rPr>
      </w:pPr>
      <w:r>
        <w:rPr>
          <w:noProof/>
          <w:lang w:bidi="he-IL"/>
        </w:rPr>
        <w:t>Erin</w:t>
      </w:r>
    </w:p>
    <w:p w14:paraId="0C8037DE" w14:textId="77777777" w:rsidR="00341841" w:rsidRDefault="00341841" w:rsidP="00341841">
      <w:pPr>
        <w:rPr>
          <w:rFonts w:cstheme="minorHAnsi"/>
          <w:sz w:val="22"/>
          <w:szCs w:val="22"/>
          <w:lang w:bidi="he-IL"/>
        </w:rPr>
      </w:pPr>
      <w:r>
        <w:rPr>
          <w:rFonts w:cstheme="minorHAnsi"/>
          <w:noProof/>
          <w:sz w:val="22"/>
          <w:szCs w:val="22"/>
          <w:lang w:bidi="he-IL"/>
        </w:rPr>
        <w:t>That can really range. We do have STEM students coming in and they're leaving the program going into maybe their first information security specialist position. We have other students who are CIOs or are in management.</w:t>
      </w:r>
    </w:p>
    <w:p w14:paraId="2DEBFB38" w14:textId="77777777" w:rsidR="00341841" w:rsidRDefault="00341841" w:rsidP="00341841">
      <w:pPr>
        <w:rPr>
          <w:rFonts w:cstheme="minorHAnsi"/>
          <w:noProof/>
          <w:sz w:val="22"/>
          <w:szCs w:val="22"/>
        </w:rPr>
      </w:pPr>
    </w:p>
    <w:p w14:paraId="5CDCAFDD" w14:textId="77777777" w:rsidR="00E00FA4" w:rsidRDefault="00E00FA4" w:rsidP="00E00FA4">
      <w:pPr>
        <w:pStyle w:val="SpeakerInformation"/>
        <w:rPr>
          <w:rFonts w:cstheme="minorHAnsi"/>
          <w:noProof/>
          <w:sz w:val="22"/>
          <w:szCs w:val="22"/>
        </w:rPr>
      </w:pPr>
      <w:r>
        <w:t>Nora</w:t>
      </w:r>
    </w:p>
    <w:p w14:paraId="51115654" w14:textId="77777777" w:rsidR="00341841" w:rsidRDefault="00341841" w:rsidP="00341841">
      <w:pPr>
        <w:rPr>
          <w:rFonts w:cstheme="minorHAnsi"/>
          <w:sz w:val="22"/>
          <w:szCs w:val="22"/>
          <w:lang w:bidi="he-IL"/>
        </w:rPr>
      </w:pPr>
      <w:r>
        <w:rPr>
          <w:rFonts w:cstheme="minorHAnsi"/>
          <w:noProof/>
          <w:sz w:val="22"/>
          <w:szCs w:val="22"/>
          <w:lang w:bidi="he-IL"/>
        </w:rPr>
        <w:t>Very nice. Well, what other things do you think students need to know about this course, about C725? They just need to know that by the end of the class they'll have mastered quite a bit of the CISSP material, and it really paved the way for success in the program. Excellent. Well, Erin, thanks so much for being here with me today. I really appreciate your time and thanks to our listeners too. Be sure to check out other episodes at the IT Audio Series. Thanks and have a great day.</w:t>
      </w:r>
    </w:p>
    <w:p w14:paraId="2129BD31" w14:textId="77777777" w:rsidR="00341841" w:rsidRDefault="00341841" w:rsidP="00341841">
      <w:pPr>
        <w:rPr>
          <w:rFonts w:cstheme="minorHAnsi"/>
          <w:noProof/>
          <w:sz w:val="22"/>
          <w:szCs w:val="22"/>
        </w:rPr>
      </w:pPr>
    </w:p>
    <w:p w14:paraId="682AA364" w14:textId="77777777" w:rsidR="00E00FA4" w:rsidRDefault="00E00FA4" w:rsidP="00E00FA4">
      <w:pPr>
        <w:pStyle w:val="SpeakerInformation"/>
        <w:rPr>
          <w:noProof/>
        </w:rPr>
      </w:pPr>
      <w:r>
        <w:rPr>
          <w:noProof/>
          <w:lang w:bidi="he-IL"/>
        </w:rPr>
        <w:t>Erin</w:t>
      </w:r>
    </w:p>
    <w:p w14:paraId="594BD11F" w14:textId="77777777" w:rsidR="00341841" w:rsidRDefault="00341841" w:rsidP="00341841">
      <w:pPr>
        <w:rPr>
          <w:rFonts w:cstheme="minorHAnsi"/>
          <w:sz w:val="22"/>
          <w:szCs w:val="22"/>
          <w:lang w:bidi="he-IL"/>
        </w:rPr>
      </w:pPr>
      <w:r>
        <w:rPr>
          <w:rFonts w:cstheme="minorHAnsi"/>
          <w:noProof/>
          <w:sz w:val="22"/>
          <w:szCs w:val="22"/>
          <w:lang w:bidi="he-IL"/>
        </w:rPr>
        <w:t>Thank you, Nora.</w:t>
      </w:r>
    </w:p>
    <w:p w14:paraId="4CA287AD" w14:textId="77777777" w:rsidR="00341841" w:rsidRDefault="00341841" w:rsidP="00341841">
      <w:pPr>
        <w:rPr>
          <w:rFonts w:cstheme="minorHAnsi"/>
          <w:noProof/>
          <w:sz w:val="22"/>
          <w:szCs w:val="22"/>
        </w:rPr>
      </w:pPr>
    </w:p>
    <w:p w14:paraId="34318182" w14:textId="3DC94EA5" w:rsidR="00FD4A34" w:rsidRPr="00341841" w:rsidRDefault="00341841" w:rsidP="00341841">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341841">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29CC" w14:textId="77777777" w:rsidR="00227406" w:rsidRDefault="00227406">
      <w:pPr>
        <w:spacing w:after="0" w:line="240" w:lineRule="auto"/>
      </w:pPr>
      <w:r>
        <w:separator/>
      </w:r>
    </w:p>
  </w:endnote>
  <w:endnote w:type="continuationSeparator" w:id="0">
    <w:p w14:paraId="676D384A" w14:textId="77777777" w:rsidR="00227406" w:rsidRDefault="00227406">
      <w:pPr>
        <w:spacing w:after="0" w:line="240" w:lineRule="auto"/>
      </w:pPr>
      <w:r>
        <w:continuationSeparator/>
      </w:r>
    </w:p>
  </w:endnote>
  <w:endnote w:type="continuationNotice" w:id="1">
    <w:p w14:paraId="236506E9" w14:textId="77777777" w:rsidR="00227406" w:rsidRDefault="00227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0967"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D0B9DB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F2C9" w14:textId="77777777" w:rsidR="00227406" w:rsidRDefault="00227406">
      <w:pPr>
        <w:spacing w:after="0" w:line="240" w:lineRule="auto"/>
      </w:pPr>
      <w:r>
        <w:separator/>
      </w:r>
    </w:p>
  </w:footnote>
  <w:footnote w:type="continuationSeparator" w:id="0">
    <w:p w14:paraId="008F24E4" w14:textId="77777777" w:rsidR="00227406" w:rsidRDefault="00227406">
      <w:pPr>
        <w:spacing w:after="0" w:line="240" w:lineRule="auto"/>
      </w:pPr>
      <w:r>
        <w:continuationSeparator/>
      </w:r>
    </w:p>
  </w:footnote>
  <w:footnote w:type="continuationNotice" w:id="1">
    <w:p w14:paraId="6A6667DE" w14:textId="77777777" w:rsidR="00227406" w:rsidRDefault="002274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41"/>
    <w:rsid w:val="00083B37"/>
    <w:rsid w:val="000A0612"/>
    <w:rsid w:val="00145E60"/>
    <w:rsid w:val="001A728E"/>
    <w:rsid w:val="001E042A"/>
    <w:rsid w:val="001E15AB"/>
    <w:rsid w:val="00203D86"/>
    <w:rsid w:val="00225505"/>
    <w:rsid w:val="00227406"/>
    <w:rsid w:val="00275F75"/>
    <w:rsid w:val="00290E23"/>
    <w:rsid w:val="002A3E5E"/>
    <w:rsid w:val="002C1D4B"/>
    <w:rsid w:val="002F7AA8"/>
    <w:rsid w:val="00330BB8"/>
    <w:rsid w:val="003312ED"/>
    <w:rsid w:val="00341841"/>
    <w:rsid w:val="003C6760"/>
    <w:rsid w:val="003C7E09"/>
    <w:rsid w:val="003D02CC"/>
    <w:rsid w:val="004018C1"/>
    <w:rsid w:val="00401A7F"/>
    <w:rsid w:val="0042155E"/>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00FA4"/>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08B0"/>
  <w15:chartTrackingRefBased/>
  <w15:docId w15:val="{CFCC073B-02AB-4AD8-8E60-D029FD7E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16</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4</cp:revision>
  <dcterms:created xsi:type="dcterms:W3CDTF">2022-04-12T19:20:00Z</dcterms:created>
  <dcterms:modified xsi:type="dcterms:W3CDTF">2022-04-12T19:37:00Z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